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4B86" w14:textId="77777777" w:rsidR="0059209E" w:rsidRDefault="0059209E" w:rsidP="00D1268F">
      <w:pPr>
        <w:pStyle w:val="Napis"/>
        <w:keepNext/>
        <w:keepLines/>
      </w:pPr>
    </w:p>
    <w:p w14:paraId="657B457E" w14:textId="77777777" w:rsidR="007C70A1" w:rsidRPr="0098189E" w:rsidRDefault="007C70A1" w:rsidP="00D1268F">
      <w:pPr>
        <w:keepNext/>
        <w:keepLines/>
        <w:ind w:right="1274"/>
        <w:rPr>
          <w:rFonts w:ascii="Tahoma" w:hAnsi="Tahoma" w:cs="Tahoma"/>
          <w:b/>
        </w:rPr>
      </w:pPr>
      <w:r w:rsidRPr="0098189E">
        <w:rPr>
          <w:rFonts w:ascii="Tahoma" w:hAnsi="Tahoma" w:cs="Tahoma"/>
          <w:b/>
        </w:rPr>
        <w:t>Naročnik:</w:t>
      </w:r>
    </w:p>
    <w:p w14:paraId="4525EFAE" w14:textId="77777777" w:rsidR="007C70A1" w:rsidRPr="0098189E" w:rsidRDefault="007C70A1" w:rsidP="00D1268F">
      <w:pPr>
        <w:keepNext/>
        <w:keepLines/>
        <w:rPr>
          <w:rFonts w:ascii="Tahoma" w:hAnsi="Tahoma" w:cs="Tahoma"/>
          <w:b/>
        </w:rPr>
      </w:pPr>
    </w:p>
    <w:p w14:paraId="5B68B82E" w14:textId="77777777" w:rsidR="00FA5BDC" w:rsidRDefault="00FA5BDC" w:rsidP="00D1268F">
      <w:pPr>
        <w:keepNext/>
        <w:keepLines/>
        <w:jc w:val="both"/>
        <w:rPr>
          <w:rFonts w:ascii="Tahoma" w:hAnsi="Tahoma" w:cs="Tahoma"/>
          <w:b/>
        </w:rPr>
      </w:pPr>
      <w:r>
        <w:rPr>
          <w:rFonts w:ascii="Tahoma" w:hAnsi="Tahoma" w:cs="Tahoma"/>
          <w:b/>
        </w:rPr>
        <w:t>JAVNO PODJETJE ENERGETIKA LJUBLJANA d.o.o.</w:t>
      </w:r>
      <w:r w:rsidRPr="00712BC8">
        <w:rPr>
          <w:rFonts w:ascii="Tahoma" w:hAnsi="Tahoma" w:cs="Tahoma"/>
          <w:b/>
        </w:rPr>
        <w:t xml:space="preserve"> </w:t>
      </w:r>
    </w:p>
    <w:p w14:paraId="5B6EB1F9" w14:textId="77777777" w:rsidR="00FA5BDC" w:rsidRPr="00712BC8" w:rsidRDefault="00FA5BDC" w:rsidP="00D1268F">
      <w:pPr>
        <w:keepNext/>
        <w:keepLines/>
        <w:jc w:val="both"/>
        <w:rPr>
          <w:rFonts w:ascii="Tahoma" w:hAnsi="Tahoma" w:cs="Tahoma"/>
        </w:rPr>
      </w:pPr>
      <w:r>
        <w:rPr>
          <w:rFonts w:ascii="Tahoma" w:hAnsi="Tahoma" w:cs="Tahoma"/>
        </w:rPr>
        <w:t>Verovškova ulica 62</w:t>
      </w:r>
    </w:p>
    <w:p w14:paraId="40AE8190" w14:textId="77777777" w:rsidR="00FA5BDC" w:rsidRPr="00712BC8" w:rsidRDefault="00FA5BDC" w:rsidP="00D1268F">
      <w:pPr>
        <w:keepNext/>
        <w:keepLines/>
        <w:jc w:val="both"/>
        <w:rPr>
          <w:rFonts w:ascii="Tahoma" w:hAnsi="Tahoma" w:cs="Tahoma"/>
        </w:rPr>
      </w:pPr>
      <w:r w:rsidRPr="00712BC8">
        <w:rPr>
          <w:rFonts w:ascii="Tahoma" w:hAnsi="Tahoma" w:cs="Tahoma"/>
        </w:rPr>
        <w:t>1000 Ljubljana</w:t>
      </w:r>
    </w:p>
    <w:p w14:paraId="01AD3E91" w14:textId="77777777" w:rsidR="00FA5BDC" w:rsidRPr="00712BC8" w:rsidRDefault="00FA5BDC" w:rsidP="00D1268F">
      <w:pPr>
        <w:keepNext/>
        <w:keepLines/>
        <w:jc w:val="both"/>
        <w:rPr>
          <w:rFonts w:ascii="Tahoma" w:hAnsi="Tahoma" w:cs="Tahoma"/>
          <w:b/>
        </w:rPr>
      </w:pPr>
    </w:p>
    <w:p w14:paraId="6E45FE90" w14:textId="77777777" w:rsidR="00FA5BDC" w:rsidRPr="00712BC8" w:rsidRDefault="00FA5BDC" w:rsidP="00D1268F">
      <w:pPr>
        <w:keepNext/>
        <w:keepLines/>
        <w:jc w:val="both"/>
        <w:rPr>
          <w:rFonts w:ascii="Tahoma" w:hAnsi="Tahoma" w:cs="Tahoma"/>
          <w:b/>
        </w:rPr>
      </w:pPr>
      <w:r w:rsidRPr="00712BC8">
        <w:rPr>
          <w:rFonts w:ascii="Tahoma" w:hAnsi="Tahoma" w:cs="Tahoma"/>
          <w:b/>
        </w:rPr>
        <w:t>Po pooblastilu javno naročilo vodi:</w:t>
      </w:r>
    </w:p>
    <w:p w14:paraId="0E43DBDF" w14:textId="77777777" w:rsidR="00FA5BDC" w:rsidRPr="00712BC8" w:rsidRDefault="00FA5BDC" w:rsidP="00D1268F">
      <w:pPr>
        <w:keepNext/>
        <w:keepLines/>
        <w:jc w:val="both"/>
        <w:rPr>
          <w:rFonts w:ascii="Tahoma" w:hAnsi="Tahoma" w:cs="Tahoma"/>
        </w:rPr>
      </w:pPr>
    </w:p>
    <w:p w14:paraId="5C56A04C" w14:textId="77777777" w:rsidR="00FA5BDC" w:rsidRPr="00712BC8" w:rsidRDefault="00FA5BDC" w:rsidP="00D1268F">
      <w:pPr>
        <w:keepNext/>
        <w:keepLines/>
        <w:jc w:val="both"/>
        <w:rPr>
          <w:rFonts w:ascii="Tahoma" w:hAnsi="Tahoma" w:cs="Tahoma"/>
          <w:b/>
          <w:bCs/>
        </w:rPr>
      </w:pPr>
      <w:r w:rsidRPr="00712BC8">
        <w:rPr>
          <w:rFonts w:ascii="Tahoma" w:hAnsi="Tahoma" w:cs="Tahoma"/>
          <w:b/>
          <w:bCs/>
        </w:rPr>
        <w:t xml:space="preserve">JAVNI HOLDING Ljubljana, d.o.o. </w:t>
      </w:r>
    </w:p>
    <w:p w14:paraId="02507CD9" w14:textId="77777777" w:rsidR="00FA5BDC" w:rsidRPr="00712BC8" w:rsidRDefault="00FA5BDC" w:rsidP="00D1268F">
      <w:pPr>
        <w:keepNext/>
        <w:keepLines/>
        <w:jc w:val="both"/>
        <w:rPr>
          <w:rFonts w:ascii="Tahoma" w:hAnsi="Tahoma" w:cs="Tahoma"/>
        </w:rPr>
      </w:pPr>
      <w:r w:rsidRPr="00712BC8">
        <w:rPr>
          <w:rFonts w:ascii="Tahoma" w:hAnsi="Tahoma" w:cs="Tahoma"/>
        </w:rPr>
        <w:t>Verovškova ulica 70</w:t>
      </w:r>
    </w:p>
    <w:p w14:paraId="64D24042" w14:textId="77777777" w:rsidR="00FA5BDC" w:rsidRPr="00712BC8" w:rsidRDefault="00FA5BDC" w:rsidP="00D1268F">
      <w:pPr>
        <w:keepNext/>
        <w:keepLines/>
        <w:jc w:val="both"/>
        <w:rPr>
          <w:rFonts w:ascii="Tahoma" w:hAnsi="Tahoma" w:cs="Tahoma"/>
        </w:rPr>
      </w:pPr>
      <w:r w:rsidRPr="00712BC8">
        <w:rPr>
          <w:rFonts w:ascii="Tahoma" w:hAnsi="Tahoma" w:cs="Tahoma"/>
        </w:rPr>
        <w:t>1000 Ljubljana</w:t>
      </w:r>
    </w:p>
    <w:p w14:paraId="70F8235B" w14:textId="77777777" w:rsidR="007C70A1" w:rsidRPr="00CE1BAD" w:rsidRDefault="007C70A1" w:rsidP="00D1268F">
      <w:pPr>
        <w:keepNext/>
        <w:keepLines/>
        <w:rPr>
          <w:rFonts w:ascii="Tahoma" w:hAnsi="Tahoma" w:cs="Tahoma"/>
          <w:b/>
        </w:rPr>
      </w:pPr>
    </w:p>
    <w:p w14:paraId="7A7142CE" w14:textId="77777777" w:rsidR="007C70A1" w:rsidRPr="00CE1BAD" w:rsidRDefault="007C70A1" w:rsidP="00D1268F">
      <w:pPr>
        <w:keepNext/>
        <w:keepLines/>
        <w:jc w:val="center"/>
        <w:rPr>
          <w:rFonts w:ascii="Tahoma" w:hAnsi="Tahoma" w:cs="Tahoma"/>
        </w:rPr>
      </w:pPr>
    </w:p>
    <w:p w14:paraId="661CD6A3" w14:textId="4E97876B" w:rsidR="004958CB" w:rsidRDefault="007C70A1" w:rsidP="00D1268F">
      <w:pPr>
        <w:keepNext/>
        <w:keepLines/>
        <w:rPr>
          <w:rFonts w:ascii="Tahoma" w:hAnsi="Tahoma" w:cs="Tahoma"/>
          <w:b/>
        </w:rPr>
      </w:pPr>
      <w:r w:rsidRPr="00CE1BAD">
        <w:rPr>
          <w:rFonts w:ascii="Tahoma" w:hAnsi="Tahoma" w:cs="Tahoma"/>
        </w:rPr>
        <w:t xml:space="preserve">Številka: </w:t>
      </w:r>
      <w:r w:rsidR="002D020E">
        <w:rPr>
          <w:rFonts w:ascii="Tahoma" w:hAnsi="Tahoma" w:cs="Tahoma"/>
          <w:b/>
        </w:rPr>
        <w:t>JPE-SAL-179/20</w:t>
      </w:r>
    </w:p>
    <w:p w14:paraId="7B632A84" w14:textId="397EFC64" w:rsidR="005C0DF2" w:rsidRDefault="005C0DF2" w:rsidP="00D1268F">
      <w:pPr>
        <w:keepNext/>
        <w:keepLines/>
        <w:rPr>
          <w:rFonts w:ascii="Tahoma" w:hAnsi="Tahoma" w:cs="Tahoma"/>
        </w:rPr>
      </w:pPr>
      <w:r w:rsidRPr="005C0DF2">
        <w:rPr>
          <w:rFonts w:ascii="Tahoma" w:hAnsi="Tahoma" w:cs="Tahoma"/>
        </w:rPr>
        <w:t xml:space="preserve">Zadeva: </w:t>
      </w:r>
      <w:r w:rsidR="00EE1E15" w:rsidRPr="00EE1E15">
        <w:rPr>
          <w:rFonts w:ascii="Tahoma" w:hAnsi="Tahoma" w:cs="Tahoma"/>
        </w:rPr>
        <w:t>JHL-214-050/2020</w:t>
      </w:r>
    </w:p>
    <w:p w14:paraId="2662FB19" w14:textId="77777777" w:rsidR="005C0DF2" w:rsidRPr="005C0DF2" w:rsidRDefault="005C0DF2" w:rsidP="00D1268F">
      <w:pPr>
        <w:keepNext/>
        <w:keepLines/>
        <w:rPr>
          <w:rFonts w:ascii="Tahoma" w:hAnsi="Tahoma" w:cs="Tahoma"/>
        </w:rPr>
      </w:pPr>
    </w:p>
    <w:p w14:paraId="3E47AC59" w14:textId="77777777" w:rsidR="004958CB" w:rsidRDefault="004958CB" w:rsidP="00D1268F">
      <w:pPr>
        <w:keepNext/>
        <w:keepLines/>
        <w:rPr>
          <w:rFonts w:ascii="Tahoma" w:hAnsi="Tahoma" w:cs="Tahoma"/>
        </w:rPr>
      </w:pPr>
    </w:p>
    <w:p w14:paraId="5EABA9FF" w14:textId="77777777" w:rsidR="00171035" w:rsidRPr="00CE1BAD" w:rsidRDefault="00171035" w:rsidP="00D1268F">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3B953898" w14:textId="77777777">
        <w:trPr>
          <w:trHeight w:val="851"/>
        </w:trPr>
        <w:tc>
          <w:tcPr>
            <w:tcW w:w="7094" w:type="dxa"/>
            <w:shd w:val="pct12" w:color="auto" w:fill="FFFFFF"/>
            <w:vAlign w:val="center"/>
          </w:tcPr>
          <w:p w14:paraId="7AA58967" w14:textId="77777777" w:rsidR="007C70A1" w:rsidRPr="004958CB" w:rsidRDefault="006A1CBC" w:rsidP="00D1268F">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66A8E294" w14:textId="77777777" w:rsidR="0047238D" w:rsidRDefault="0047238D" w:rsidP="00D1268F">
      <w:pPr>
        <w:keepNext/>
        <w:keepLines/>
        <w:ind w:right="424"/>
        <w:jc w:val="center"/>
        <w:rPr>
          <w:rFonts w:ascii="Tahoma" w:hAnsi="Tahoma" w:cs="Tahoma"/>
          <w:b/>
        </w:rPr>
      </w:pPr>
    </w:p>
    <w:p w14:paraId="6748B7D2" w14:textId="77777777" w:rsidR="003451FD" w:rsidRDefault="00732DF6" w:rsidP="00D1268F">
      <w:pPr>
        <w:keepNext/>
        <w:keepLines/>
        <w:jc w:val="center"/>
        <w:rPr>
          <w:rFonts w:ascii="Tahoma" w:hAnsi="Tahoma" w:cs="Tahoma"/>
        </w:rPr>
      </w:pPr>
      <w:r w:rsidRPr="00E00D22">
        <w:rPr>
          <w:rFonts w:ascii="Tahoma" w:hAnsi="Tahoma" w:cs="Tahoma"/>
        </w:rPr>
        <w:t xml:space="preserve">ZA ODDAJO JAVNEGA NAROČILA </w:t>
      </w:r>
    </w:p>
    <w:p w14:paraId="78092CEA" w14:textId="6BC0CF26" w:rsidR="00732DF6" w:rsidRPr="00E00D22" w:rsidRDefault="00732DF6" w:rsidP="00D1268F">
      <w:pPr>
        <w:keepNext/>
        <w:keepLines/>
        <w:jc w:val="center"/>
        <w:rPr>
          <w:rFonts w:ascii="Tahoma" w:hAnsi="Tahoma" w:cs="Tahoma"/>
        </w:rPr>
      </w:pPr>
      <w:r w:rsidRPr="00E00D22">
        <w:rPr>
          <w:rFonts w:ascii="Tahoma" w:hAnsi="Tahoma" w:cs="Tahoma"/>
        </w:rPr>
        <w:t>PO POSTOPKU</w:t>
      </w:r>
      <w:r w:rsidR="00AE0D8C">
        <w:rPr>
          <w:rFonts w:ascii="Tahoma" w:hAnsi="Tahoma" w:cs="Tahoma"/>
        </w:rPr>
        <w:t xml:space="preserve"> ODDAJE NAROČILA MALE </w:t>
      </w:r>
      <w:r w:rsidR="00AE0D8C" w:rsidRPr="00DE49AD">
        <w:rPr>
          <w:rFonts w:ascii="Tahoma" w:hAnsi="Tahoma" w:cs="Tahoma"/>
        </w:rPr>
        <w:t>VREDNOSTI</w:t>
      </w:r>
      <w:r w:rsidRPr="00DE49AD">
        <w:rPr>
          <w:rFonts w:ascii="Tahoma" w:hAnsi="Tahoma" w:cs="Tahoma"/>
        </w:rPr>
        <w:t xml:space="preserve"> </w:t>
      </w:r>
      <w:r w:rsidR="003451FD" w:rsidRPr="001B4056">
        <w:rPr>
          <w:rFonts w:ascii="Tahoma" w:hAnsi="Tahoma" w:cs="Tahoma"/>
        </w:rPr>
        <w:t>Z VKLJUČENIMI POGAJANJI</w:t>
      </w:r>
    </w:p>
    <w:p w14:paraId="130D1575" w14:textId="77777777" w:rsidR="004958CB" w:rsidRDefault="004958CB" w:rsidP="00D1268F">
      <w:pPr>
        <w:keepNext/>
        <w:keepLines/>
        <w:ind w:right="424"/>
        <w:jc w:val="center"/>
        <w:rPr>
          <w:rFonts w:ascii="Tahoma" w:hAnsi="Tahoma" w:cs="Tahoma"/>
        </w:rPr>
      </w:pPr>
    </w:p>
    <w:p w14:paraId="77FCD423" w14:textId="77777777" w:rsidR="00444E72" w:rsidRPr="00CE1BAD" w:rsidRDefault="00444E72" w:rsidP="00D1268F">
      <w:pPr>
        <w:keepNext/>
        <w:keepLines/>
        <w:ind w:right="424"/>
        <w:jc w:val="center"/>
        <w:rPr>
          <w:rFonts w:ascii="Tahoma" w:hAnsi="Tahoma" w:cs="Tahoma"/>
        </w:rPr>
      </w:pPr>
    </w:p>
    <w:p w14:paraId="39632A1E" w14:textId="6DDF73E1" w:rsidR="007428F1" w:rsidRDefault="002D020E" w:rsidP="00D1268F">
      <w:pPr>
        <w:keepNext/>
        <w:keepLines/>
        <w:ind w:right="424"/>
        <w:jc w:val="center"/>
        <w:rPr>
          <w:rFonts w:ascii="Tahoma" w:hAnsi="Tahoma" w:cs="Tahoma"/>
          <w:b/>
        </w:rPr>
      </w:pPr>
      <w:r>
        <w:rPr>
          <w:rFonts w:ascii="Tahoma" w:hAnsi="Tahoma" w:cs="Tahoma"/>
          <w:b/>
          <w:color w:val="000000"/>
          <w:sz w:val="28"/>
          <w:szCs w:val="28"/>
        </w:rPr>
        <w:t>Prevzem in prevoz pepela in žlindre</w:t>
      </w:r>
    </w:p>
    <w:p w14:paraId="2C538DDA" w14:textId="77777777" w:rsidR="004958CB" w:rsidRPr="00D9227D" w:rsidRDefault="004958CB" w:rsidP="00D1268F">
      <w:pPr>
        <w:keepNext/>
        <w:keepLines/>
        <w:ind w:right="424"/>
        <w:jc w:val="center"/>
        <w:rPr>
          <w:rFonts w:ascii="Tahoma" w:hAnsi="Tahoma" w:cs="Tahoma"/>
          <w:b/>
          <w:color w:val="000000"/>
          <w:sz w:val="28"/>
          <w:szCs w:val="28"/>
        </w:rPr>
      </w:pPr>
    </w:p>
    <w:p w14:paraId="1C75AC94" w14:textId="77777777" w:rsidR="004958CB" w:rsidRDefault="004958CB" w:rsidP="00D1268F">
      <w:pPr>
        <w:keepNext/>
        <w:keepLines/>
        <w:ind w:right="424"/>
        <w:jc w:val="center"/>
        <w:rPr>
          <w:rFonts w:ascii="Tahoma" w:hAnsi="Tahoma" w:cs="Tahoma"/>
          <w:b/>
        </w:rPr>
      </w:pPr>
    </w:p>
    <w:p w14:paraId="696A6F12" w14:textId="77777777" w:rsidR="004958CB" w:rsidRDefault="004958CB" w:rsidP="00D1268F">
      <w:pPr>
        <w:keepNext/>
        <w:keepLines/>
        <w:ind w:right="424"/>
        <w:jc w:val="center"/>
        <w:rPr>
          <w:rFonts w:ascii="Tahoma" w:hAnsi="Tahoma" w:cs="Tahoma"/>
          <w:b/>
        </w:rPr>
      </w:pPr>
    </w:p>
    <w:p w14:paraId="3334066B" w14:textId="77777777" w:rsidR="004958CB" w:rsidRDefault="004958CB" w:rsidP="00D1268F">
      <w:pPr>
        <w:keepNext/>
        <w:keepLines/>
        <w:ind w:right="424"/>
        <w:jc w:val="center"/>
        <w:rPr>
          <w:rFonts w:ascii="Tahoma" w:hAnsi="Tahoma" w:cs="Tahoma"/>
          <w:b/>
        </w:rPr>
      </w:pPr>
    </w:p>
    <w:p w14:paraId="6DE6FA87" w14:textId="77777777" w:rsidR="004958CB" w:rsidRPr="00CE1BAD" w:rsidRDefault="004958CB" w:rsidP="00D1268F">
      <w:pPr>
        <w:keepNext/>
        <w:keepLines/>
        <w:ind w:right="424"/>
        <w:jc w:val="center"/>
        <w:rPr>
          <w:rFonts w:ascii="Tahoma" w:hAnsi="Tahoma" w:cs="Tahoma"/>
          <w:b/>
        </w:rPr>
      </w:pPr>
    </w:p>
    <w:p w14:paraId="51260E12" w14:textId="77777777" w:rsidR="007C70A1" w:rsidRPr="00CE1BAD" w:rsidRDefault="007C70A1" w:rsidP="00D1268F">
      <w:pPr>
        <w:keepNext/>
        <w:keepLines/>
        <w:ind w:right="424"/>
        <w:jc w:val="center"/>
        <w:rPr>
          <w:rFonts w:ascii="Tahoma" w:hAnsi="Tahoma" w:cs="Tahoma"/>
        </w:rPr>
      </w:pPr>
    </w:p>
    <w:p w14:paraId="3BF69A49" w14:textId="77777777" w:rsidR="00F46CA6" w:rsidRDefault="00F46CA6" w:rsidP="00D1268F">
      <w:pPr>
        <w:keepNext/>
        <w:keepLines/>
        <w:ind w:right="424"/>
        <w:jc w:val="center"/>
        <w:rPr>
          <w:rFonts w:ascii="Tahoma" w:hAnsi="Tahoma" w:cs="Tahoma"/>
          <w:noProof/>
        </w:rPr>
      </w:pPr>
    </w:p>
    <w:p w14:paraId="7E89C2E0" w14:textId="77777777" w:rsidR="00650419" w:rsidRDefault="00650419" w:rsidP="00D1268F">
      <w:pPr>
        <w:keepNext/>
        <w:keepLines/>
        <w:ind w:right="424"/>
        <w:jc w:val="center"/>
        <w:rPr>
          <w:rFonts w:ascii="Tahoma" w:hAnsi="Tahoma" w:cs="Tahoma"/>
          <w:noProof/>
        </w:rPr>
      </w:pPr>
    </w:p>
    <w:p w14:paraId="0605FBD9" w14:textId="77777777" w:rsidR="00F46CA6" w:rsidRDefault="00F46CA6" w:rsidP="00D1268F">
      <w:pPr>
        <w:keepNext/>
        <w:keepLines/>
        <w:ind w:right="424"/>
        <w:jc w:val="center"/>
        <w:rPr>
          <w:rFonts w:ascii="Tahoma" w:hAnsi="Tahoma" w:cs="Tahoma"/>
          <w:noProof/>
        </w:rPr>
      </w:pPr>
    </w:p>
    <w:p w14:paraId="2E9B59AC" w14:textId="56FAFF06" w:rsidR="00413199" w:rsidRDefault="000D748B" w:rsidP="00D1268F">
      <w:pPr>
        <w:keepNext/>
        <w:keepLines/>
        <w:tabs>
          <w:tab w:val="left" w:pos="567"/>
        </w:tabs>
        <w:jc w:val="center"/>
        <w:rPr>
          <w:rFonts w:ascii="Tahoma" w:hAnsi="Tahoma" w:cs="Tahoma"/>
          <w:noProof/>
        </w:rPr>
        <w:sectPr w:rsidR="00413199"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2D020E">
        <w:rPr>
          <w:rFonts w:ascii="Tahoma" w:hAnsi="Tahoma" w:cs="Tahoma"/>
          <w:noProof/>
        </w:rPr>
        <w:t>julij 2020</w:t>
      </w:r>
    </w:p>
    <w:p w14:paraId="18CBEAE9" w14:textId="377D620D" w:rsidR="007C70A1" w:rsidRPr="00DF28D7" w:rsidRDefault="007C70A1" w:rsidP="00D1268F">
      <w:pPr>
        <w:pStyle w:val="Naslov1"/>
        <w:keepLines/>
        <w:jc w:val="center"/>
        <w:rPr>
          <w:rFonts w:ascii="Tahoma" w:hAnsi="Tahoma" w:cs="Tahoma"/>
          <w:sz w:val="28"/>
          <w:szCs w:val="28"/>
          <w:lang w:val="sl-SI"/>
        </w:rPr>
      </w:pPr>
      <w:bookmarkStart w:id="0" w:name="_Toc178483388"/>
      <w:r w:rsidRPr="00CE1BAD">
        <w:rPr>
          <w:rFonts w:ascii="Tahoma" w:hAnsi="Tahoma" w:cs="Tahoma"/>
          <w:sz w:val="28"/>
          <w:szCs w:val="28"/>
        </w:rPr>
        <w:lastRenderedPageBreak/>
        <w:t xml:space="preserve">POVABILO K ODDAJI </w:t>
      </w:r>
      <w:bookmarkEnd w:id="0"/>
      <w:r w:rsidR="00DF28D7">
        <w:rPr>
          <w:rFonts w:ascii="Tahoma" w:hAnsi="Tahoma" w:cs="Tahoma"/>
          <w:sz w:val="28"/>
          <w:szCs w:val="28"/>
          <w:lang w:val="sl-SI"/>
        </w:rPr>
        <w:t>PONUDBE</w:t>
      </w:r>
    </w:p>
    <w:p w14:paraId="61FFB4CC" w14:textId="77777777" w:rsidR="007C70A1" w:rsidRPr="00001A3E" w:rsidRDefault="007C70A1" w:rsidP="00D1268F">
      <w:pPr>
        <w:keepNext/>
        <w:keepLines/>
        <w:tabs>
          <w:tab w:val="left" w:pos="2895"/>
        </w:tabs>
        <w:rPr>
          <w:rFonts w:ascii="Tahoma" w:hAnsi="Tahoma" w:cs="Tahoma"/>
        </w:rPr>
      </w:pPr>
      <w:r w:rsidRPr="00CE1BAD">
        <w:rPr>
          <w:rFonts w:ascii="Tahoma" w:hAnsi="Tahoma" w:cs="Tahoma"/>
        </w:rPr>
        <w:tab/>
      </w:r>
    </w:p>
    <w:p w14:paraId="29C7F33E" w14:textId="77777777" w:rsidR="007C70A1" w:rsidRPr="00001A3E" w:rsidRDefault="007C70A1" w:rsidP="00D1268F">
      <w:pPr>
        <w:keepNext/>
        <w:keepLines/>
        <w:rPr>
          <w:rFonts w:ascii="Tahoma" w:hAnsi="Tahoma" w:cs="Tahoma"/>
        </w:rPr>
      </w:pPr>
    </w:p>
    <w:p w14:paraId="76CB5209" w14:textId="77777777" w:rsidR="007C70A1" w:rsidRPr="00001A3E" w:rsidRDefault="007C70A1" w:rsidP="00D1268F">
      <w:pPr>
        <w:keepNext/>
        <w:keepLines/>
        <w:rPr>
          <w:rFonts w:ascii="Tahoma" w:hAnsi="Tahoma" w:cs="Tahoma"/>
        </w:rPr>
      </w:pPr>
    </w:p>
    <w:p w14:paraId="71170C2B" w14:textId="77777777" w:rsidR="007C70A1" w:rsidRPr="00001A3E" w:rsidRDefault="007C70A1" w:rsidP="00D1268F">
      <w:pPr>
        <w:keepNext/>
        <w:keepLines/>
        <w:rPr>
          <w:rFonts w:ascii="Tahoma" w:hAnsi="Tahoma" w:cs="Tahoma"/>
        </w:rPr>
      </w:pPr>
    </w:p>
    <w:p w14:paraId="1C3AB2DA" w14:textId="0CB91B11" w:rsidR="005D03F4" w:rsidRPr="00712BC8" w:rsidRDefault="005D03F4" w:rsidP="00D1268F">
      <w:pPr>
        <w:keepNext/>
        <w:keepLines/>
        <w:jc w:val="both"/>
        <w:rPr>
          <w:rFonts w:ascii="Tahoma" w:hAnsi="Tahoma" w:cs="Tahoma"/>
        </w:rPr>
      </w:pPr>
      <w:r w:rsidRPr="00712BC8">
        <w:rPr>
          <w:rFonts w:ascii="Tahoma" w:hAnsi="Tahoma" w:cs="Tahoma"/>
        </w:rPr>
        <w:t xml:space="preserve">JAVNI HOLDING Ljubljana, d.o.o., Verovškova ulica 70, Ljubljana, na podlagi pooblastila </w:t>
      </w:r>
      <w:r>
        <w:rPr>
          <w:rFonts w:ascii="Tahoma" w:hAnsi="Tahoma" w:cs="Tahoma"/>
        </w:rPr>
        <w:t>JAVNEGA PODJETJA ENERGETIKA LJUBLJANA d.o.o., Verovškova ulica 62, 1000 Ljubljana</w:t>
      </w:r>
      <w:r w:rsidRPr="00712BC8">
        <w:rPr>
          <w:rFonts w:ascii="Tahoma" w:hAnsi="Tahoma" w:cs="Tahoma"/>
        </w:rPr>
        <w:t xml:space="preserve"> št. </w:t>
      </w:r>
      <w:r w:rsidR="002D020E">
        <w:rPr>
          <w:rFonts w:ascii="Tahoma" w:hAnsi="Tahoma" w:cs="Tahoma"/>
        </w:rPr>
        <w:t>JPE-SAL-179/20</w:t>
      </w:r>
      <w:r>
        <w:rPr>
          <w:rFonts w:ascii="Tahoma" w:hAnsi="Tahoma" w:cs="Tahoma"/>
        </w:rPr>
        <w:t xml:space="preserve"> </w:t>
      </w:r>
    </w:p>
    <w:p w14:paraId="12EC17F6" w14:textId="77777777" w:rsidR="007C70A1" w:rsidRPr="00001A3E" w:rsidRDefault="007C70A1" w:rsidP="00D1268F">
      <w:pPr>
        <w:keepNext/>
        <w:keepLines/>
        <w:jc w:val="both"/>
        <w:rPr>
          <w:rFonts w:ascii="Tahoma" w:hAnsi="Tahoma" w:cs="Tahoma"/>
        </w:rPr>
      </w:pPr>
    </w:p>
    <w:p w14:paraId="065FE5C7" w14:textId="77777777" w:rsidR="007C70A1" w:rsidRPr="00001A3E" w:rsidRDefault="007C70A1" w:rsidP="00D1268F">
      <w:pPr>
        <w:keepNext/>
        <w:keepLines/>
        <w:jc w:val="center"/>
        <w:rPr>
          <w:rFonts w:ascii="Tahoma" w:hAnsi="Tahoma" w:cs="Tahoma"/>
        </w:rPr>
      </w:pPr>
    </w:p>
    <w:p w14:paraId="27FEB99E" w14:textId="77777777" w:rsidR="007C70A1" w:rsidRPr="00001A3E" w:rsidRDefault="007C70A1" w:rsidP="00D1268F">
      <w:pPr>
        <w:keepNext/>
        <w:keepLines/>
        <w:rPr>
          <w:rFonts w:ascii="Tahoma" w:hAnsi="Tahoma" w:cs="Tahoma"/>
          <w:b/>
        </w:rPr>
      </w:pPr>
      <w:r w:rsidRPr="00001A3E">
        <w:rPr>
          <w:rFonts w:ascii="Tahoma" w:hAnsi="Tahoma" w:cs="Tahoma"/>
          <w:b/>
        </w:rPr>
        <w:t xml:space="preserve"> vabi </w:t>
      </w:r>
    </w:p>
    <w:p w14:paraId="7223B052" w14:textId="77777777" w:rsidR="007C70A1" w:rsidRPr="00001A3E" w:rsidRDefault="007C70A1" w:rsidP="00D1268F">
      <w:pPr>
        <w:keepNext/>
        <w:keepLines/>
        <w:jc w:val="center"/>
        <w:rPr>
          <w:rFonts w:ascii="Tahoma" w:hAnsi="Tahoma" w:cs="Tahoma"/>
        </w:rPr>
      </w:pPr>
    </w:p>
    <w:p w14:paraId="5E303665" w14:textId="77777777" w:rsidR="007C70A1" w:rsidRDefault="007C70A1" w:rsidP="00D1268F">
      <w:pPr>
        <w:keepNext/>
        <w:keepLines/>
        <w:jc w:val="center"/>
        <w:rPr>
          <w:rFonts w:ascii="Tahoma" w:hAnsi="Tahoma" w:cs="Tahoma"/>
        </w:rPr>
      </w:pPr>
    </w:p>
    <w:p w14:paraId="7AA39D39" w14:textId="77777777" w:rsidR="00D9227D" w:rsidRPr="00001A3E" w:rsidRDefault="00D9227D" w:rsidP="00D1268F">
      <w:pPr>
        <w:keepNext/>
        <w:keepLines/>
        <w:jc w:val="center"/>
        <w:rPr>
          <w:rFonts w:ascii="Tahoma" w:hAnsi="Tahoma" w:cs="Tahoma"/>
        </w:rPr>
      </w:pPr>
    </w:p>
    <w:p w14:paraId="71D3A06B" w14:textId="63684A8B" w:rsidR="007C70A1" w:rsidRPr="00001A3E" w:rsidRDefault="007C70A1" w:rsidP="00D1268F">
      <w:pPr>
        <w:keepNext/>
        <w:keepLines/>
        <w:jc w:val="both"/>
        <w:rPr>
          <w:rFonts w:ascii="Tahoma" w:hAnsi="Tahoma" w:cs="Tahoma"/>
        </w:rPr>
      </w:pPr>
      <w:r w:rsidRPr="00001A3E">
        <w:rPr>
          <w:rFonts w:ascii="Tahoma" w:hAnsi="Tahoma" w:cs="Tahoma"/>
        </w:rPr>
        <w:t xml:space="preserve">vse zainteresirane </w:t>
      </w:r>
      <w:r w:rsidR="00C96BB0">
        <w:rPr>
          <w:rFonts w:ascii="Tahoma" w:hAnsi="Tahoma" w:cs="Tahoma"/>
        </w:rPr>
        <w:t>gospodarske subjekte</w:t>
      </w:r>
      <w:r w:rsidRPr="00001A3E">
        <w:rPr>
          <w:rFonts w:ascii="Tahoma" w:hAnsi="Tahoma" w:cs="Tahoma"/>
        </w:rPr>
        <w:t xml:space="preserve">, da predložijo svojo </w:t>
      </w:r>
      <w:r w:rsidR="00DF28D7">
        <w:rPr>
          <w:rFonts w:ascii="Tahoma" w:hAnsi="Tahoma" w:cs="Tahoma"/>
        </w:rPr>
        <w:t>ponudbo</w:t>
      </w:r>
      <w:r w:rsidRPr="00001A3E">
        <w:rPr>
          <w:rFonts w:ascii="Tahoma" w:hAnsi="Tahoma" w:cs="Tahoma"/>
        </w:rPr>
        <w:t xml:space="preserve">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5EBE2DDE" w14:textId="77777777" w:rsidR="007C70A1" w:rsidRPr="00001A3E" w:rsidRDefault="007C70A1" w:rsidP="00D1268F">
      <w:pPr>
        <w:keepNext/>
        <w:keepLines/>
        <w:rPr>
          <w:rFonts w:ascii="Tahoma" w:hAnsi="Tahoma" w:cs="Tahoma"/>
        </w:rPr>
      </w:pPr>
    </w:p>
    <w:p w14:paraId="40F2875F" w14:textId="77777777" w:rsidR="001B10C8" w:rsidRDefault="001B10C8" w:rsidP="00D1268F">
      <w:pPr>
        <w:keepNext/>
        <w:keepLines/>
        <w:rPr>
          <w:rFonts w:ascii="Tahoma" w:hAnsi="Tahoma" w:cs="Tahoma"/>
        </w:rPr>
      </w:pPr>
    </w:p>
    <w:p w14:paraId="33402CAA" w14:textId="4A63BB26" w:rsidR="009A5F76" w:rsidRPr="005D03F4" w:rsidRDefault="00FF0BBB" w:rsidP="00D1268F">
      <w:pPr>
        <w:keepNext/>
        <w:keepLines/>
        <w:ind w:right="424"/>
        <w:jc w:val="center"/>
        <w:rPr>
          <w:rFonts w:ascii="Tahoma" w:hAnsi="Tahoma" w:cs="Tahoma"/>
          <w:b/>
          <w:sz w:val="24"/>
          <w:szCs w:val="24"/>
        </w:rPr>
      </w:pPr>
      <w:r>
        <w:rPr>
          <w:rFonts w:ascii="Tahoma" w:hAnsi="Tahoma" w:cs="Tahoma"/>
          <w:b/>
          <w:color w:val="000000"/>
          <w:sz w:val="28"/>
          <w:szCs w:val="28"/>
        </w:rPr>
        <w:t>»</w:t>
      </w:r>
      <w:r w:rsidR="00A838AF">
        <w:rPr>
          <w:rFonts w:ascii="Tahoma" w:hAnsi="Tahoma" w:cs="Tahoma"/>
          <w:b/>
          <w:color w:val="000000"/>
          <w:sz w:val="28"/>
          <w:szCs w:val="28"/>
        </w:rPr>
        <w:t>Prevzem in prevoz pepela in žlindre</w:t>
      </w:r>
      <w:r w:rsidRPr="005D03F4">
        <w:rPr>
          <w:rFonts w:ascii="Tahoma" w:hAnsi="Tahoma" w:cs="Tahoma"/>
          <w:b/>
          <w:sz w:val="24"/>
          <w:szCs w:val="24"/>
        </w:rPr>
        <w:t>«</w:t>
      </w:r>
      <w:r w:rsidR="009A5F76" w:rsidRPr="005D03F4">
        <w:rPr>
          <w:rFonts w:ascii="Tahoma" w:hAnsi="Tahoma" w:cs="Tahoma"/>
          <w:b/>
          <w:sz w:val="24"/>
          <w:szCs w:val="24"/>
        </w:rPr>
        <w:t xml:space="preserve"> </w:t>
      </w:r>
    </w:p>
    <w:p w14:paraId="3FFE57D7" w14:textId="77777777" w:rsidR="007C70A1" w:rsidRPr="00001A3E" w:rsidRDefault="007C70A1" w:rsidP="00D1268F">
      <w:pPr>
        <w:keepNext/>
        <w:keepLines/>
        <w:jc w:val="center"/>
        <w:rPr>
          <w:rFonts w:ascii="Tahoma" w:hAnsi="Tahoma" w:cs="Tahoma"/>
        </w:rPr>
      </w:pPr>
    </w:p>
    <w:p w14:paraId="1B7CA408" w14:textId="77777777" w:rsidR="007D7739" w:rsidRPr="00001A3E" w:rsidRDefault="007D7739" w:rsidP="00D1268F">
      <w:pPr>
        <w:keepNext/>
        <w:keepLines/>
        <w:jc w:val="center"/>
        <w:rPr>
          <w:rFonts w:ascii="Tahoma" w:hAnsi="Tahoma" w:cs="Tahoma"/>
        </w:rPr>
      </w:pPr>
    </w:p>
    <w:p w14:paraId="17AD80FA" w14:textId="77777777" w:rsidR="007F3A0A" w:rsidRPr="00001A3E" w:rsidRDefault="007F3A0A" w:rsidP="00D1268F">
      <w:pPr>
        <w:keepNext/>
        <w:keepLines/>
        <w:jc w:val="both"/>
        <w:rPr>
          <w:rFonts w:ascii="Tahoma" w:hAnsi="Tahoma" w:cs="Tahoma"/>
        </w:rPr>
      </w:pPr>
    </w:p>
    <w:p w14:paraId="7639C7E4" w14:textId="77777777" w:rsidR="00D9227D" w:rsidRPr="004E7686" w:rsidRDefault="00D9227D" w:rsidP="00D1268F">
      <w:pPr>
        <w:keepNext/>
        <w:keepLines/>
        <w:rPr>
          <w:rFonts w:ascii="Tahoma" w:hAnsi="Tahoma" w:cs="Tahoma"/>
        </w:rPr>
      </w:pPr>
    </w:p>
    <w:p w14:paraId="74E4BDFD" w14:textId="77777777" w:rsidR="00DC0DA5" w:rsidRPr="00C8579C" w:rsidRDefault="00DC0DA5" w:rsidP="00D1268F">
      <w:pPr>
        <w:keepNext/>
        <w:keepLines/>
        <w:jc w:val="both"/>
        <w:rPr>
          <w:rFonts w:ascii="Tahoma" w:hAnsi="Tahoma" w:cs="Tahoma"/>
        </w:rPr>
      </w:pPr>
      <w:r w:rsidRPr="00C8579C">
        <w:rPr>
          <w:rFonts w:ascii="Tahoma" w:hAnsi="Tahoma" w:cs="Tahoma"/>
        </w:rPr>
        <w:t>Razpisna dokumentacija določa predmet javnega naročila ter pogoje za izbiro najugodnejšega</w:t>
      </w:r>
      <w:r>
        <w:rPr>
          <w:rFonts w:ascii="Tahoma" w:hAnsi="Tahoma" w:cs="Tahoma"/>
        </w:rPr>
        <w:t>/ih</w:t>
      </w:r>
      <w:r w:rsidRPr="00C8579C">
        <w:rPr>
          <w:rFonts w:ascii="Tahoma" w:hAnsi="Tahoma" w:cs="Tahoma"/>
        </w:rPr>
        <w:t xml:space="preserve"> ponudnika</w:t>
      </w:r>
      <w:r>
        <w:rPr>
          <w:rFonts w:ascii="Tahoma" w:hAnsi="Tahoma" w:cs="Tahoma"/>
        </w:rPr>
        <w:t>/ov</w:t>
      </w:r>
      <w:r w:rsidRPr="00C8579C">
        <w:rPr>
          <w:rFonts w:ascii="Tahoma" w:hAnsi="Tahoma" w:cs="Tahoma"/>
        </w:rPr>
        <w:t>, s katerim</w:t>
      </w:r>
      <w:r>
        <w:rPr>
          <w:rFonts w:ascii="Tahoma" w:hAnsi="Tahoma" w:cs="Tahoma"/>
        </w:rPr>
        <w:t>/i</w:t>
      </w:r>
      <w:r w:rsidRPr="00C8579C">
        <w:rPr>
          <w:rFonts w:ascii="Tahoma" w:hAnsi="Tahoma" w:cs="Tahoma"/>
        </w:rPr>
        <w:t xml:space="preserve"> bo</w:t>
      </w:r>
      <w:r>
        <w:rPr>
          <w:rFonts w:ascii="Tahoma" w:hAnsi="Tahoma" w:cs="Tahoma"/>
        </w:rPr>
        <w:t>/do</w:t>
      </w:r>
      <w:r w:rsidRPr="00C8579C">
        <w:rPr>
          <w:rFonts w:ascii="Tahoma" w:hAnsi="Tahoma" w:cs="Tahoma"/>
        </w:rPr>
        <w:t xml:space="preserve"> sklenjen</w:t>
      </w:r>
      <w:r>
        <w:rPr>
          <w:rFonts w:ascii="Tahoma" w:hAnsi="Tahoma" w:cs="Tahoma"/>
        </w:rPr>
        <w:t>/i</w:t>
      </w:r>
      <w:r w:rsidRPr="00C8579C">
        <w:rPr>
          <w:rFonts w:ascii="Tahoma" w:hAnsi="Tahoma" w:cs="Tahoma"/>
        </w:rPr>
        <w:t xml:space="preserve"> okvirni sporazum</w:t>
      </w:r>
      <w:r>
        <w:rPr>
          <w:rFonts w:ascii="Tahoma" w:hAnsi="Tahoma" w:cs="Tahoma"/>
        </w:rPr>
        <w:t>/i</w:t>
      </w:r>
      <w:r w:rsidRPr="00C8579C">
        <w:rPr>
          <w:rFonts w:ascii="Tahoma" w:hAnsi="Tahoma" w:cs="Tahoma"/>
        </w:rPr>
        <w:t xml:space="preserve"> za predmetno javno naročilo.</w:t>
      </w:r>
    </w:p>
    <w:p w14:paraId="6D2EC16E" w14:textId="77777777" w:rsidR="007C70A1" w:rsidRPr="00001A3E" w:rsidRDefault="007C70A1" w:rsidP="00D1268F">
      <w:pPr>
        <w:keepNext/>
        <w:keepLines/>
        <w:rPr>
          <w:rFonts w:ascii="Tahoma" w:hAnsi="Tahoma" w:cs="Tahoma"/>
          <w:color w:val="FF0000"/>
        </w:rPr>
      </w:pPr>
    </w:p>
    <w:p w14:paraId="35BF8F0D" w14:textId="77777777" w:rsidR="007C70A1" w:rsidRPr="00001A3E" w:rsidRDefault="007C70A1" w:rsidP="00D1268F">
      <w:pPr>
        <w:keepNext/>
        <w:keepLines/>
        <w:rPr>
          <w:rFonts w:ascii="Tahoma" w:hAnsi="Tahoma" w:cs="Tahoma"/>
          <w:color w:val="FF0000"/>
        </w:rPr>
      </w:pPr>
    </w:p>
    <w:p w14:paraId="10DFA364" w14:textId="77777777" w:rsidR="007C70A1" w:rsidRPr="00001A3E" w:rsidRDefault="007C70A1" w:rsidP="00D1268F">
      <w:pPr>
        <w:keepNext/>
        <w:keepLines/>
        <w:rPr>
          <w:rFonts w:ascii="Tahoma" w:hAnsi="Tahoma" w:cs="Tahoma"/>
          <w:color w:val="FF0000"/>
        </w:rPr>
      </w:pPr>
    </w:p>
    <w:p w14:paraId="6E8BF99C" w14:textId="77777777" w:rsidR="007C70A1" w:rsidRPr="00001A3E" w:rsidRDefault="007C70A1" w:rsidP="00D1268F">
      <w:pPr>
        <w:keepNext/>
        <w:keepLines/>
        <w:rPr>
          <w:rFonts w:ascii="Tahoma" w:hAnsi="Tahoma" w:cs="Tahoma"/>
          <w:color w:val="000000"/>
        </w:rPr>
      </w:pPr>
      <w:r w:rsidRPr="00001A3E">
        <w:rPr>
          <w:rFonts w:ascii="Tahoma" w:hAnsi="Tahoma" w:cs="Tahoma"/>
          <w:color w:val="000000"/>
        </w:rPr>
        <w:t>S spoštovanjem!</w:t>
      </w:r>
    </w:p>
    <w:p w14:paraId="0AF3BE0D" w14:textId="77777777" w:rsidR="00325548" w:rsidRPr="00D9227D" w:rsidRDefault="00325548" w:rsidP="00D1268F">
      <w:pPr>
        <w:keepNext/>
        <w:keepLines/>
        <w:autoSpaceDE w:val="0"/>
        <w:autoSpaceDN w:val="0"/>
        <w:adjustRightInd w:val="0"/>
        <w:rPr>
          <w:rFonts w:ascii="Tahoma" w:hAnsi="Tahoma" w:cs="Tahoma"/>
        </w:rPr>
      </w:pPr>
    </w:p>
    <w:p w14:paraId="43CEAD3F" w14:textId="77777777" w:rsidR="00D9227D" w:rsidRDefault="00D9227D" w:rsidP="00D1268F">
      <w:pPr>
        <w:keepNext/>
        <w:keepLines/>
        <w:autoSpaceDE w:val="0"/>
        <w:autoSpaceDN w:val="0"/>
        <w:adjustRightInd w:val="0"/>
        <w:jc w:val="right"/>
        <w:rPr>
          <w:rFonts w:ascii="Tahoma" w:hAnsi="Tahoma" w:cs="Tahoma"/>
          <w:bCs/>
        </w:rPr>
      </w:pPr>
    </w:p>
    <w:p w14:paraId="6AD93063" w14:textId="77777777" w:rsidR="00325548" w:rsidRPr="00D9227D" w:rsidRDefault="00325548" w:rsidP="00D1268F">
      <w:pPr>
        <w:keepNext/>
        <w:keepLines/>
        <w:autoSpaceDE w:val="0"/>
        <w:autoSpaceDN w:val="0"/>
        <w:adjustRightInd w:val="0"/>
        <w:jc w:val="right"/>
        <w:rPr>
          <w:rFonts w:ascii="Tahoma" w:hAnsi="Tahoma" w:cs="Tahoma"/>
          <w:bCs/>
        </w:rPr>
      </w:pPr>
    </w:p>
    <w:p w14:paraId="29223263" w14:textId="77777777" w:rsidR="00325548" w:rsidRPr="00D9227D" w:rsidRDefault="00325548" w:rsidP="00D1268F">
      <w:pPr>
        <w:keepNext/>
        <w:keepLines/>
        <w:autoSpaceDE w:val="0"/>
        <w:autoSpaceDN w:val="0"/>
        <w:adjustRightInd w:val="0"/>
        <w:jc w:val="right"/>
        <w:rPr>
          <w:rFonts w:ascii="Tahoma" w:hAnsi="Tahoma" w:cs="Tahoma"/>
          <w:bCs/>
        </w:rPr>
      </w:pPr>
    </w:p>
    <w:p w14:paraId="1FF3D383" w14:textId="77777777" w:rsidR="00325548" w:rsidRPr="00D9227D" w:rsidRDefault="00325548" w:rsidP="00D1268F">
      <w:pPr>
        <w:keepNext/>
        <w:keepLines/>
        <w:autoSpaceDE w:val="0"/>
        <w:autoSpaceDN w:val="0"/>
        <w:adjustRightInd w:val="0"/>
        <w:jc w:val="right"/>
        <w:rPr>
          <w:rFonts w:ascii="Tahoma" w:hAnsi="Tahoma" w:cs="Tahoma"/>
          <w:bCs/>
        </w:rPr>
      </w:pPr>
    </w:p>
    <w:p w14:paraId="6806105E" w14:textId="3E8B9BC0" w:rsidR="00325548" w:rsidRPr="00001A3E" w:rsidRDefault="00325548" w:rsidP="00D1268F">
      <w:pPr>
        <w:keepNext/>
        <w:keepLines/>
        <w:autoSpaceDE w:val="0"/>
        <w:autoSpaceDN w:val="0"/>
        <w:adjustRightInd w:val="0"/>
        <w:ind w:left="6663"/>
        <w:rPr>
          <w:rFonts w:ascii="Tahoma" w:hAnsi="Tahoma" w:cs="Tahoma"/>
          <w:bCs/>
        </w:rPr>
      </w:pPr>
      <w:r w:rsidRPr="00001A3E">
        <w:rPr>
          <w:rFonts w:ascii="Tahoma" w:hAnsi="Tahoma" w:cs="Tahoma"/>
          <w:bCs/>
        </w:rPr>
        <w:t>Direktorica</w:t>
      </w:r>
    </w:p>
    <w:p w14:paraId="4BAEE6CD" w14:textId="77777777" w:rsidR="007C70A1" w:rsidRPr="00001A3E" w:rsidRDefault="00BA6432" w:rsidP="00D1268F">
      <w:pPr>
        <w:keepNext/>
        <w:keepLines/>
        <w:ind w:left="4956" w:firstLine="708"/>
        <w:rPr>
          <w:rFonts w:ascii="Tahoma" w:hAnsi="Tahoma" w:cs="Tahoma"/>
        </w:rPr>
      </w:pPr>
      <w:proofErr w:type="spellStart"/>
      <w:r>
        <w:rPr>
          <w:rFonts w:ascii="Tahoma" w:hAnsi="Tahoma" w:cs="Tahoma"/>
          <w:bCs/>
        </w:rPr>
        <w:t>l.r</w:t>
      </w:r>
      <w:proofErr w:type="spellEnd"/>
      <w:r>
        <w:rPr>
          <w:rFonts w:ascii="Tahoma" w:hAnsi="Tahoma" w:cs="Tahoma"/>
          <w:bCs/>
        </w:rPr>
        <w:t xml:space="preserve">.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0FD91B98" w14:textId="77777777" w:rsidR="007C70A1" w:rsidRPr="00001A3E" w:rsidRDefault="007C70A1" w:rsidP="00D1268F">
      <w:pPr>
        <w:keepNext/>
        <w:keepLines/>
        <w:rPr>
          <w:rFonts w:ascii="Tahoma" w:hAnsi="Tahoma" w:cs="Tahoma"/>
        </w:rPr>
      </w:pPr>
    </w:p>
    <w:p w14:paraId="170456E2" w14:textId="77777777" w:rsidR="00325548" w:rsidRPr="00001A3E" w:rsidRDefault="00325548" w:rsidP="00D1268F">
      <w:pPr>
        <w:keepNext/>
        <w:keepLines/>
        <w:rPr>
          <w:rFonts w:ascii="Tahoma" w:hAnsi="Tahoma" w:cs="Tahoma"/>
        </w:rPr>
      </w:pPr>
    </w:p>
    <w:p w14:paraId="1C85EC94" w14:textId="77777777" w:rsidR="00325548" w:rsidRPr="00001A3E" w:rsidRDefault="00325548" w:rsidP="00D1268F">
      <w:pPr>
        <w:keepNext/>
        <w:keepLines/>
        <w:rPr>
          <w:rFonts w:ascii="Tahoma" w:hAnsi="Tahoma" w:cs="Tahoma"/>
        </w:rPr>
      </w:pPr>
    </w:p>
    <w:p w14:paraId="58D1A063" w14:textId="77777777" w:rsidR="00325548" w:rsidRPr="00001A3E" w:rsidRDefault="00325548" w:rsidP="00D1268F">
      <w:pPr>
        <w:keepNext/>
        <w:keepLines/>
        <w:rPr>
          <w:rFonts w:ascii="Tahoma" w:hAnsi="Tahoma" w:cs="Tahoma"/>
        </w:rPr>
      </w:pPr>
    </w:p>
    <w:p w14:paraId="7D02DFC3" w14:textId="77777777" w:rsidR="00325548" w:rsidRPr="00001A3E" w:rsidRDefault="00325548" w:rsidP="00D1268F">
      <w:pPr>
        <w:keepNext/>
        <w:keepLines/>
        <w:rPr>
          <w:rFonts w:ascii="Tahoma" w:hAnsi="Tahoma" w:cs="Tahoma"/>
        </w:rPr>
      </w:pPr>
    </w:p>
    <w:p w14:paraId="724F27F5" w14:textId="77777777" w:rsidR="00325548" w:rsidRPr="00001A3E" w:rsidRDefault="00325548" w:rsidP="00D1268F">
      <w:pPr>
        <w:keepNext/>
        <w:keepLines/>
        <w:rPr>
          <w:rFonts w:ascii="Tahoma" w:hAnsi="Tahoma" w:cs="Tahoma"/>
        </w:rPr>
      </w:pPr>
    </w:p>
    <w:p w14:paraId="61BCE667" w14:textId="77777777" w:rsidR="00542462" w:rsidRPr="00256179" w:rsidRDefault="00890FA5" w:rsidP="00D1268F">
      <w:pPr>
        <w:keepNext/>
        <w:keepLines/>
        <w:numPr>
          <w:ilvl w:val="0"/>
          <w:numId w:val="2"/>
        </w:numPr>
        <w:jc w:val="both"/>
        <w:rPr>
          <w:rFonts w:ascii="Tahoma" w:hAnsi="Tahoma" w:cs="Tahoma"/>
          <w:b/>
          <w:sz w:val="22"/>
          <w:szCs w:val="22"/>
        </w:rPr>
      </w:pPr>
      <w:r w:rsidRPr="00F82476">
        <w:rPr>
          <w:rFonts w:ascii="Tahoma" w:hAnsi="Tahoma" w:cs="Tahoma"/>
          <w:b/>
          <w:highlight w:val="lightGray"/>
        </w:rPr>
        <w:br w:type="page"/>
      </w:r>
      <w:r w:rsidR="00542462" w:rsidRPr="00256179">
        <w:rPr>
          <w:rFonts w:ascii="Tahoma" w:hAnsi="Tahoma" w:cs="Tahoma"/>
          <w:b/>
          <w:sz w:val="22"/>
          <w:szCs w:val="22"/>
        </w:rPr>
        <w:lastRenderedPageBreak/>
        <w:t xml:space="preserve">SPLOŠNA DOLOČILA </w:t>
      </w:r>
    </w:p>
    <w:p w14:paraId="26DFD5C3" w14:textId="77777777" w:rsidR="007C70A1" w:rsidRPr="00E453A7" w:rsidRDefault="007C70A1" w:rsidP="00D1268F">
      <w:pPr>
        <w:keepNext/>
        <w:keepLines/>
        <w:jc w:val="both"/>
        <w:rPr>
          <w:rFonts w:ascii="Tahoma" w:hAnsi="Tahoma" w:cs="Tahoma"/>
          <w:b/>
          <w:sz w:val="16"/>
          <w:szCs w:val="16"/>
        </w:rPr>
      </w:pPr>
    </w:p>
    <w:p w14:paraId="7418533B" w14:textId="77777777" w:rsidR="007C70A1" w:rsidRPr="00E453A7" w:rsidRDefault="007C70A1" w:rsidP="00D1268F">
      <w:pPr>
        <w:keepNext/>
        <w:keepLines/>
        <w:numPr>
          <w:ilvl w:val="1"/>
          <w:numId w:val="2"/>
        </w:numPr>
        <w:jc w:val="both"/>
        <w:rPr>
          <w:rFonts w:ascii="Tahoma" w:hAnsi="Tahoma" w:cs="Tahoma"/>
          <w:b/>
        </w:rPr>
      </w:pPr>
      <w:r w:rsidRPr="00E453A7">
        <w:rPr>
          <w:rFonts w:ascii="Tahoma" w:hAnsi="Tahoma" w:cs="Tahoma"/>
          <w:b/>
        </w:rPr>
        <w:t xml:space="preserve">Predmet javnega naročila </w:t>
      </w:r>
    </w:p>
    <w:p w14:paraId="643E03E1" w14:textId="77777777" w:rsidR="007C70A1" w:rsidRPr="0091347B" w:rsidRDefault="007C70A1" w:rsidP="00D1268F">
      <w:pPr>
        <w:keepNext/>
        <w:keepLines/>
        <w:jc w:val="both"/>
        <w:rPr>
          <w:rFonts w:ascii="Tahoma" w:hAnsi="Tahoma" w:cs="Tahoma"/>
          <w:b/>
          <w:highlight w:val="yellow"/>
        </w:rPr>
      </w:pPr>
    </w:p>
    <w:p w14:paraId="3A27BBE9" w14:textId="70785B47" w:rsidR="00C80B44" w:rsidRPr="00C80B44" w:rsidRDefault="00D00659" w:rsidP="00D1268F">
      <w:pPr>
        <w:keepNext/>
        <w:keepLines/>
        <w:jc w:val="both"/>
        <w:rPr>
          <w:rFonts w:ascii="Tahoma" w:hAnsi="Tahoma" w:cs="Tahoma"/>
        </w:rPr>
      </w:pPr>
      <w:r w:rsidRPr="005C29CD">
        <w:rPr>
          <w:rFonts w:ascii="Tahoma" w:hAnsi="Tahoma" w:cs="Tahoma"/>
        </w:rPr>
        <w:t xml:space="preserve">Predmet javnega naročila je </w:t>
      </w:r>
      <w:r w:rsidR="002D020E">
        <w:rPr>
          <w:rFonts w:ascii="Tahoma" w:hAnsi="Tahoma" w:cs="Tahoma"/>
        </w:rPr>
        <w:t>prevzem in prevoz pepela in žlindre</w:t>
      </w:r>
      <w:r w:rsidR="007C4E90">
        <w:rPr>
          <w:rFonts w:ascii="Tahoma" w:hAnsi="Tahoma" w:cs="Tahoma"/>
        </w:rPr>
        <w:t xml:space="preserve"> </w:t>
      </w:r>
      <w:r w:rsidR="007C4E90" w:rsidRPr="00CA6D4D">
        <w:rPr>
          <w:rFonts w:ascii="Tahoma" w:hAnsi="Tahoma" w:cs="Tahoma"/>
        </w:rPr>
        <w:t xml:space="preserve">za </w:t>
      </w:r>
      <w:r w:rsidR="007C4E90" w:rsidRPr="001B4056">
        <w:rPr>
          <w:rFonts w:ascii="Tahoma" w:hAnsi="Tahoma" w:cs="Tahoma"/>
        </w:rPr>
        <w:t xml:space="preserve">obdobje </w:t>
      </w:r>
      <w:r w:rsidR="00DE49AD">
        <w:rPr>
          <w:rFonts w:ascii="Tahoma" w:hAnsi="Tahoma" w:cs="Tahoma"/>
        </w:rPr>
        <w:t>devet</w:t>
      </w:r>
      <w:r w:rsidR="00DE49AD" w:rsidRPr="001B4056">
        <w:rPr>
          <w:rFonts w:ascii="Tahoma" w:hAnsi="Tahoma" w:cs="Tahoma"/>
        </w:rPr>
        <w:t xml:space="preserve"> </w:t>
      </w:r>
      <w:r w:rsidR="007C4E90" w:rsidRPr="001B4056">
        <w:rPr>
          <w:rFonts w:ascii="Tahoma" w:hAnsi="Tahoma" w:cs="Tahoma"/>
        </w:rPr>
        <w:t>(</w:t>
      </w:r>
      <w:r w:rsidR="00DE49AD">
        <w:rPr>
          <w:rFonts w:ascii="Tahoma" w:hAnsi="Tahoma" w:cs="Tahoma"/>
        </w:rPr>
        <w:t>9</w:t>
      </w:r>
      <w:r w:rsidR="007C4E90" w:rsidRPr="001B4056">
        <w:rPr>
          <w:rFonts w:ascii="Tahoma" w:hAnsi="Tahoma" w:cs="Tahoma"/>
        </w:rPr>
        <w:t>) mesecev</w:t>
      </w:r>
      <w:r w:rsidR="007C4E90" w:rsidRPr="00CA6D4D">
        <w:rPr>
          <w:rFonts w:ascii="Tahoma" w:hAnsi="Tahoma" w:cs="Tahoma"/>
        </w:rPr>
        <w:t xml:space="preserve"> od dneva sklenitve okvirnega sporazuma</w:t>
      </w:r>
      <w:r w:rsidR="002B78EB">
        <w:rPr>
          <w:rFonts w:ascii="Tahoma" w:hAnsi="Tahoma" w:cs="Tahoma"/>
        </w:rPr>
        <w:t>, v skladu</w:t>
      </w:r>
      <w:r w:rsidR="002B78EB" w:rsidRPr="00C80B44">
        <w:rPr>
          <w:rFonts w:ascii="Tahoma" w:hAnsi="Tahoma" w:cs="Tahoma"/>
        </w:rPr>
        <w:t xml:space="preserve"> </w:t>
      </w:r>
      <w:r w:rsidR="002B78EB">
        <w:rPr>
          <w:rFonts w:ascii="Tahoma" w:hAnsi="Tahoma" w:cs="Tahoma"/>
        </w:rPr>
        <w:t xml:space="preserve">z </w:t>
      </w:r>
      <w:r w:rsidR="002B78EB" w:rsidRPr="00C80B44">
        <w:rPr>
          <w:rFonts w:ascii="Tahoma" w:hAnsi="Tahoma" w:cs="Tahoma"/>
        </w:rPr>
        <w:t>zahteva</w:t>
      </w:r>
      <w:r w:rsidR="002B78EB">
        <w:rPr>
          <w:rFonts w:ascii="Tahoma" w:hAnsi="Tahoma" w:cs="Tahoma"/>
        </w:rPr>
        <w:t>mi</w:t>
      </w:r>
      <w:r w:rsidR="002B78EB" w:rsidRPr="00C80B44">
        <w:rPr>
          <w:rFonts w:ascii="Tahoma" w:hAnsi="Tahoma" w:cs="Tahoma"/>
        </w:rPr>
        <w:t xml:space="preserve"> </w:t>
      </w:r>
      <w:r w:rsidR="00C80B44" w:rsidRPr="00C80B44">
        <w:rPr>
          <w:rFonts w:ascii="Tahoma" w:hAnsi="Tahoma" w:cs="Tahoma"/>
        </w:rPr>
        <w:t>naročnika in je podrobno opisan v</w:t>
      </w:r>
      <w:r w:rsidR="00265E2B">
        <w:rPr>
          <w:rFonts w:ascii="Tahoma" w:hAnsi="Tahoma" w:cs="Tahoma"/>
        </w:rPr>
        <w:t xml:space="preserve"> Poglavju 2</w:t>
      </w:r>
      <w:r w:rsidR="00C80B44" w:rsidRPr="00C80B44">
        <w:rPr>
          <w:rFonts w:ascii="Tahoma" w:hAnsi="Tahoma" w:cs="Tahoma"/>
        </w:rPr>
        <w:t xml:space="preserve"> </w:t>
      </w:r>
      <w:r w:rsidR="00265E2B">
        <w:rPr>
          <w:rFonts w:ascii="Tahoma" w:hAnsi="Tahoma" w:cs="Tahoma"/>
        </w:rPr>
        <w:t>Tehnična specifikacija te razpisne dokumentacije</w:t>
      </w:r>
      <w:r w:rsidR="00C80B44" w:rsidRPr="00C80B44">
        <w:rPr>
          <w:rFonts w:ascii="Tahoma" w:hAnsi="Tahoma" w:cs="Tahoma"/>
        </w:rPr>
        <w:t>.</w:t>
      </w:r>
      <w:r w:rsidR="00364E79">
        <w:rPr>
          <w:rFonts w:ascii="Tahoma" w:hAnsi="Tahoma" w:cs="Tahoma"/>
        </w:rPr>
        <w:t xml:space="preserve"> </w:t>
      </w:r>
    </w:p>
    <w:p w14:paraId="26F59F85" w14:textId="77777777" w:rsidR="007C4E90" w:rsidRDefault="007C4E90" w:rsidP="00D1268F">
      <w:pPr>
        <w:keepNext/>
        <w:keepLines/>
        <w:jc w:val="both"/>
        <w:rPr>
          <w:rFonts w:ascii="Tahoma" w:hAnsi="Tahoma" w:cs="Tahoma"/>
        </w:rPr>
      </w:pPr>
    </w:p>
    <w:p w14:paraId="2160A613" w14:textId="3E7659A1" w:rsidR="00C80B44" w:rsidRDefault="00D834D1" w:rsidP="00D1268F">
      <w:pPr>
        <w:keepNext/>
        <w:keepLines/>
        <w:jc w:val="both"/>
        <w:rPr>
          <w:rFonts w:ascii="Tahoma" w:hAnsi="Tahoma" w:cs="Tahoma"/>
        </w:rPr>
      </w:pPr>
      <w:r>
        <w:rPr>
          <w:rFonts w:ascii="Tahoma" w:hAnsi="Tahoma" w:cs="Tahoma"/>
        </w:rPr>
        <w:t>O</w:t>
      </w:r>
      <w:r w:rsidR="007C4E90">
        <w:rPr>
          <w:rFonts w:ascii="Tahoma" w:hAnsi="Tahoma" w:cs="Tahoma"/>
        </w:rPr>
        <w:t>kvirn</w:t>
      </w:r>
      <w:r w:rsidR="007252D6">
        <w:rPr>
          <w:rFonts w:ascii="Tahoma" w:hAnsi="Tahoma" w:cs="Tahoma"/>
        </w:rPr>
        <w:t>a</w:t>
      </w:r>
      <w:r w:rsidR="007C4E90">
        <w:rPr>
          <w:rFonts w:ascii="Tahoma" w:hAnsi="Tahoma" w:cs="Tahoma"/>
        </w:rPr>
        <w:t xml:space="preserve"> količin</w:t>
      </w:r>
      <w:r w:rsidR="007252D6">
        <w:rPr>
          <w:rFonts w:ascii="Tahoma" w:hAnsi="Tahoma" w:cs="Tahoma"/>
        </w:rPr>
        <w:t>a pepela in žlindre je</w:t>
      </w:r>
      <w:r w:rsidR="00E851A6">
        <w:rPr>
          <w:rFonts w:ascii="Tahoma" w:hAnsi="Tahoma" w:cs="Tahoma"/>
        </w:rPr>
        <w:t xml:space="preserve"> </w:t>
      </w:r>
      <w:r w:rsidR="00DE49AD">
        <w:rPr>
          <w:rFonts w:ascii="Tahoma" w:hAnsi="Tahoma" w:cs="Tahoma"/>
        </w:rPr>
        <w:t>8.950</w:t>
      </w:r>
      <w:r w:rsidR="007C4E90" w:rsidRPr="001B4056">
        <w:rPr>
          <w:rFonts w:ascii="Tahoma" w:hAnsi="Tahoma" w:cs="Tahoma"/>
        </w:rPr>
        <w:t xml:space="preserve"> ton</w:t>
      </w:r>
      <w:r w:rsidR="007C4E90" w:rsidRPr="00DE49AD">
        <w:rPr>
          <w:rFonts w:ascii="Tahoma" w:hAnsi="Tahoma" w:cs="Tahoma"/>
        </w:rPr>
        <w:t>.</w:t>
      </w:r>
    </w:p>
    <w:p w14:paraId="298BFACE" w14:textId="3BCBA464" w:rsidR="006346C1" w:rsidRPr="00CE1BAD" w:rsidRDefault="006346C1" w:rsidP="00D1268F">
      <w:pPr>
        <w:keepNext/>
        <w:keepLines/>
        <w:jc w:val="both"/>
        <w:rPr>
          <w:rFonts w:ascii="Tahoma" w:hAnsi="Tahoma" w:cs="Tahoma"/>
          <w:b/>
        </w:rPr>
      </w:pPr>
    </w:p>
    <w:p w14:paraId="7A2188B9" w14:textId="77777777" w:rsidR="007C70A1" w:rsidRPr="00542462" w:rsidRDefault="007C70A1" w:rsidP="00D1268F">
      <w:pPr>
        <w:keepNext/>
        <w:keepLines/>
        <w:numPr>
          <w:ilvl w:val="1"/>
          <w:numId w:val="2"/>
        </w:numPr>
        <w:jc w:val="both"/>
        <w:rPr>
          <w:rFonts w:ascii="Tahoma" w:hAnsi="Tahoma" w:cs="Tahoma"/>
          <w:b/>
        </w:rPr>
      </w:pPr>
      <w:r w:rsidRPr="00542462">
        <w:rPr>
          <w:rFonts w:ascii="Tahoma" w:hAnsi="Tahoma" w:cs="Tahoma"/>
          <w:b/>
        </w:rPr>
        <w:t>Podatki o naročniku</w:t>
      </w:r>
    </w:p>
    <w:p w14:paraId="738723E1" w14:textId="77777777" w:rsidR="007C70A1" w:rsidRPr="00CE1BAD" w:rsidRDefault="007C70A1" w:rsidP="00D1268F">
      <w:pPr>
        <w:keepNext/>
        <w:keepLines/>
        <w:jc w:val="both"/>
        <w:rPr>
          <w:rFonts w:ascii="Tahoma" w:hAnsi="Tahoma" w:cs="Tahoma"/>
        </w:rPr>
      </w:pPr>
    </w:p>
    <w:p w14:paraId="2278668D" w14:textId="3E14F24E" w:rsidR="00C80B44" w:rsidRDefault="00C80B44" w:rsidP="00D1268F">
      <w:pPr>
        <w:keepNext/>
        <w:keepLines/>
        <w:ind w:right="-2"/>
        <w:jc w:val="both"/>
        <w:rPr>
          <w:rFonts w:ascii="Tahoma" w:hAnsi="Tahoma" w:cs="Tahoma"/>
        </w:rPr>
      </w:pPr>
      <w:r w:rsidRPr="00F76312">
        <w:rPr>
          <w:rFonts w:ascii="Tahoma" w:hAnsi="Tahoma" w:cs="Tahoma"/>
        </w:rPr>
        <w:t xml:space="preserve">Naročnik javnega naročila je </w:t>
      </w:r>
      <w:r>
        <w:rPr>
          <w:rFonts w:ascii="Tahoma" w:hAnsi="Tahoma" w:cs="Tahoma"/>
        </w:rPr>
        <w:t>JAVNO PODJETJE ENERGETIK</w:t>
      </w:r>
      <w:r w:rsidRPr="00F76312">
        <w:rPr>
          <w:rFonts w:ascii="Tahoma" w:hAnsi="Tahoma" w:cs="Tahoma"/>
        </w:rPr>
        <w:t xml:space="preserve">A LJUBLJANA d.o.o., </w:t>
      </w:r>
      <w:r>
        <w:rPr>
          <w:rFonts w:ascii="Tahoma" w:hAnsi="Tahoma" w:cs="Tahoma"/>
        </w:rPr>
        <w:t>Verovškova</w:t>
      </w:r>
      <w:r w:rsidRPr="00F76312">
        <w:rPr>
          <w:rFonts w:ascii="Tahoma" w:hAnsi="Tahoma" w:cs="Tahoma"/>
        </w:rPr>
        <w:t xml:space="preserve"> </w:t>
      </w:r>
      <w:r>
        <w:rPr>
          <w:rFonts w:ascii="Tahoma" w:hAnsi="Tahoma" w:cs="Tahoma"/>
        </w:rPr>
        <w:t>ulica 62</w:t>
      </w:r>
      <w:r w:rsidRPr="00F76312">
        <w:rPr>
          <w:rFonts w:ascii="Tahoma" w:hAnsi="Tahoma" w:cs="Tahoma"/>
        </w:rPr>
        <w:t>, 1000 Ljubljana,</w:t>
      </w:r>
      <w:r w:rsidRPr="00F76312">
        <w:rPr>
          <w:rFonts w:ascii="Tahoma" w:hAnsi="Tahoma" w:cs="Tahoma"/>
          <w:b/>
        </w:rPr>
        <w:t xml:space="preserve"> </w:t>
      </w:r>
      <w:r w:rsidRPr="00F76312">
        <w:rPr>
          <w:rFonts w:ascii="Tahoma" w:hAnsi="Tahoma" w:cs="Tahoma"/>
        </w:rPr>
        <w:t xml:space="preserve">ki je na podlagi pooblastila </w:t>
      </w:r>
      <w:r w:rsidRPr="00F76312">
        <w:rPr>
          <w:rFonts w:ascii="Tahoma" w:hAnsi="Tahoma" w:cs="Tahoma"/>
          <w:bCs/>
        </w:rPr>
        <w:t>št.</w:t>
      </w:r>
      <w:r w:rsidRPr="00952A0B">
        <w:rPr>
          <w:rFonts w:ascii="Tahoma" w:hAnsi="Tahoma" w:cs="Tahoma"/>
          <w:bCs/>
        </w:rPr>
        <w:t xml:space="preserve"> </w:t>
      </w:r>
      <w:r w:rsidR="002D020E">
        <w:rPr>
          <w:rFonts w:ascii="Tahoma" w:hAnsi="Tahoma" w:cs="Tahoma"/>
          <w:noProof/>
        </w:rPr>
        <w:t>JPE-SAL-179/20</w:t>
      </w:r>
      <w:r>
        <w:rPr>
          <w:rFonts w:ascii="Tahoma" w:hAnsi="Tahoma" w:cs="Tahoma"/>
          <w:noProof/>
        </w:rPr>
        <w:t xml:space="preserve"> </w:t>
      </w:r>
      <w:r w:rsidRPr="00F76312">
        <w:rPr>
          <w:rFonts w:ascii="Tahoma" w:hAnsi="Tahoma" w:cs="Tahoma"/>
        </w:rPr>
        <w:t>prenesel izvedbo postopk</w:t>
      </w:r>
      <w:r>
        <w:rPr>
          <w:rFonts w:ascii="Tahoma" w:hAnsi="Tahoma" w:cs="Tahoma"/>
        </w:rPr>
        <w:t>a</w:t>
      </w:r>
      <w:r w:rsidRPr="00F76312">
        <w:rPr>
          <w:rFonts w:ascii="Tahoma" w:hAnsi="Tahoma" w:cs="Tahoma"/>
        </w:rPr>
        <w:t xml:space="preserve"> oddaje javnega naročila za »</w:t>
      </w:r>
      <w:r w:rsidR="00A838AF">
        <w:rPr>
          <w:rFonts w:ascii="Tahoma" w:hAnsi="Tahoma" w:cs="Tahoma"/>
        </w:rPr>
        <w:t>Prevzem in prevoz pepela in žlindre</w:t>
      </w:r>
      <w:r w:rsidRPr="00F76312">
        <w:rPr>
          <w:rFonts w:ascii="Tahoma" w:hAnsi="Tahoma" w:cs="Tahoma"/>
          <w:color w:val="000000"/>
        </w:rPr>
        <w:t xml:space="preserve">« </w:t>
      </w:r>
      <w:r w:rsidRPr="00F76312">
        <w:rPr>
          <w:rFonts w:ascii="Tahoma" w:hAnsi="Tahoma" w:cs="Tahoma"/>
        </w:rPr>
        <w:t>na JAVNI HOLDING Ljubljana, d.o.o., Verovškova ulica 70, 1000 Ljubljana</w:t>
      </w:r>
      <w:r w:rsidRPr="005B6063">
        <w:rPr>
          <w:rFonts w:ascii="Tahoma" w:hAnsi="Tahoma" w:cs="Tahoma"/>
        </w:rPr>
        <w:t xml:space="preserve">. </w:t>
      </w:r>
    </w:p>
    <w:p w14:paraId="0002F3C9" w14:textId="77777777" w:rsidR="007C70A1" w:rsidRPr="00CE1BAD" w:rsidRDefault="007C70A1" w:rsidP="00D1268F">
      <w:pPr>
        <w:keepNext/>
        <w:keepLines/>
        <w:ind w:left="708"/>
        <w:jc w:val="both"/>
        <w:rPr>
          <w:rFonts w:ascii="Tahoma" w:hAnsi="Tahoma" w:cs="Tahoma"/>
          <w:b/>
        </w:rPr>
      </w:pPr>
    </w:p>
    <w:p w14:paraId="0C4F2137" w14:textId="77777777" w:rsidR="007C70A1" w:rsidRPr="00542462" w:rsidRDefault="007C70A1" w:rsidP="00D1268F">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14:paraId="52BA017D" w14:textId="77777777" w:rsidR="007C70A1" w:rsidRDefault="007C70A1" w:rsidP="00D1268F">
      <w:pPr>
        <w:keepNext/>
        <w:keepLines/>
        <w:jc w:val="both"/>
      </w:pPr>
    </w:p>
    <w:p w14:paraId="44D7FD29" w14:textId="77777777" w:rsidR="00C80B44" w:rsidRPr="00C80B44" w:rsidRDefault="00C80B44" w:rsidP="00D1268F">
      <w:pPr>
        <w:pStyle w:val="BESEDILO"/>
        <w:keepNext/>
        <w:widowControl/>
        <w:rPr>
          <w:rFonts w:ascii="Tahoma" w:hAnsi="Tahoma" w:cs="Tahoma"/>
          <w:kern w:val="0"/>
          <w:szCs w:val="22"/>
          <w:lang w:val="x-none" w:eastAsia="x-none"/>
        </w:rPr>
      </w:pPr>
      <w:r w:rsidRPr="00C80B44">
        <w:rPr>
          <w:rFonts w:ascii="Tahoma" w:hAnsi="Tahoma" w:cs="Tahoma"/>
          <w:kern w:val="0"/>
          <w:szCs w:val="22"/>
          <w:lang w:val="x-none" w:eastAsia="x-none"/>
        </w:rPr>
        <w:t>Javno naročilo se izvaja skladno z določbami:</w:t>
      </w:r>
    </w:p>
    <w:p w14:paraId="2D17EC15" w14:textId="5EC1990A" w:rsidR="005C0DF2" w:rsidRPr="005C0DF2" w:rsidRDefault="005C0DF2" w:rsidP="00D1268F">
      <w:pPr>
        <w:keepNext/>
        <w:keepLines/>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 xml:space="preserve">Zakona o javnem naročanju (Ur. l. RS, št. 91/15 </w:t>
      </w:r>
      <w:r w:rsidR="002D020E">
        <w:rPr>
          <w:rFonts w:ascii="Tahoma" w:hAnsi="Tahoma" w:cs="Tahoma"/>
          <w:szCs w:val="22"/>
          <w:lang w:eastAsia="x-none"/>
        </w:rPr>
        <w:t>s spremembami</w:t>
      </w:r>
      <w:r w:rsidRPr="005C0DF2">
        <w:rPr>
          <w:rFonts w:ascii="Tahoma" w:hAnsi="Tahoma" w:cs="Tahoma"/>
          <w:szCs w:val="22"/>
          <w:lang w:eastAsia="x-none"/>
        </w:rPr>
        <w:t>; v nadaljevanju: ZJN-3),</w:t>
      </w:r>
    </w:p>
    <w:p w14:paraId="09C8A179" w14:textId="549241BE" w:rsidR="005C0DF2" w:rsidRPr="005C0DF2" w:rsidRDefault="005C0DF2" w:rsidP="00D1268F">
      <w:pPr>
        <w:keepNext/>
        <w:keepLines/>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Obligacijskega zakonika (Ur</w:t>
      </w:r>
      <w:r w:rsidR="00BD7402">
        <w:rPr>
          <w:rFonts w:ascii="Tahoma" w:hAnsi="Tahoma" w:cs="Tahoma"/>
          <w:szCs w:val="22"/>
          <w:lang w:eastAsia="x-none"/>
        </w:rPr>
        <w:t>.</w:t>
      </w:r>
      <w:r w:rsidRPr="005C0DF2">
        <w:rPr>
          <w:rFonts w:ascii="Tahoma" w:hAnsi="Tahoma" w:cs="Tahoma"/>
          <w:szCs w:val="22"/>
          <w:lang w:eastAsia="x-none"/>
        </w:rPr>
        <w:t xml:space="preserve"> l</w:t>
      </w:r>
      <w:r w:rsidR="00BD7402">
        <w:rPr>
          <w:rFonts w:ascii="Tahoma" w:hAnsi="Tahoma" w:cs="Tahoma"/>
          <w:szCs w:val="22"/>
          <w:lang w:eastAsia="x-none"/>
        </w:rPr>
        <w:t xml:space="preserve">. </w:t>
      </w:r>
      <w:r w:rsidRPr="005C0DF2">
        <w:rPr>
          <w:rFonts w:ascii="Tahoma" w:hAnsi="Tahoma" w:cs="Tahoma"/>
          <w:szCs w:val="22"/>
          <w:lang w:eastAsia="x-none"/>
        </w:rPr>
        <w:t xml:space="preserve">RS, št. 97/07 – uradno prečiščeno besedilo, 64/16 – </w:t>
      </w:r>
      <w:proofErr w:type="spellStart"/>
      <w:r w:rsidRPr="005C0DF2">
        <w:rPr>
          <w:rFonts w:ascii="Tahoma" w:hAnsi="Tahoma" w:cs="Tahoma"/>
          <w:szCs w:val="22"/>
          <w:lang w:eastAsia="x-none"/>
        </w:rPr>
        <w:t>odl</w:t>
      </w:r>
      <w:proofErr w:type="spellEnd"/>
      <w:r w:rsidRPr="005C0DF2">
        <w:rPr>
          <w:rFonts w:ascii="Tahoma" w:hAnsi="Tahoma" w:cs="Tahoma"/>
          <w:szCs w:val="22"/>
          <w:lang w:eastAsia="x-none"/>
        </w:rPr>
        <w:t>. US in 20/18 – OROZ631, v nadaljevanju: Obligacijski zakonik),</w:t>
      </w:r>
    </w:p>
    <w:p w14:paraId="70E74924" w14:textId="77777777" w:rsidR="005C0DF2" w:rsidRDefault="005C0DF2" w:rsidP="00D1268F">
      <w:pPr>
        <w:keepNext/>
        <w:keepLines/>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pravnem varstvu v postopkih javnega naročanja (Ur. l. RS, št. 43/11, 60/11-ZTP-D, 63/13, 90/14 in 60/17; v nadaljevanju: ZPVPJN),</w:t>
      </w:r>
    </w:p>
    <w:p w14:paraId="0ACBDF30" w14:textId="5BAFF502" w:rsidR="00D41F12" w:rsidRDefault="00D41F12" w:rsidP="00D1268F">
      <w:pPr>
        <w:keepNext/>
        <w:keepLines/>
        <w:numPr>
          <w:ilvl w:val="0"/>
          <w:numId w:val="4"/>
        </w:numPr>
        <w:ind w:left="284" w:hanging="284"/>
        <w:jc w:val="both"/>
        <w:rPr>
          <w:rFonts w:ascii="Tahoma" w:hAnsi="Tahoma" w:cs="Tahoma"/>
          <w:szCs w:val="22"/>
          <w:lang w:eastAsia="x-none"/>
        </w:rPr>
      </w:pPr>
      <w:r>
        <w:rPr>
          <w:rFonts w:ascii="Tahoma" w:hAnsi="Tahoma" w:cs="Tahoma"/>
          <w:szCs w:val="22"/>
          <w:lang w:eastAsia="x-none"/>
        </w:rPr>
        <w:t>Zakon o varstvu okolja (</w:t>
      </w:r>
      <w:r w:rsidRPr="00A57C53">
        <w:rPr>
          <w:rFonts w:ascii="Tahoma" w:hAnsi="Tahoma" w:cs="Tahoma"/>
          <w:szCs w:val="22"/>
          <w:lang w:eastAsia="x-none"/>
        </w:rPr>
        <w:t>Ur</w:t>
      </w:r>
      <w:r>
        <w:rPr>
          <w:rFonts w:ascii="Tahoma" w:hAnsi="Tahoma" w:cs="Tahoma"/>
          <w:szCs w:val="22"/>
          <w:lang w:eastAsia="x-none"/>
        </w:rPr>
        <w:t xml:space="preserve">. </w:t>
      </w:r>
      <w:r w:rsidR="00BD7402">
        <w:rPr>
          <w:rFonts w:ascii="Tahoma" w:hAnsi="Tahoma" w:cs="Tahoma"/>
          <w:szCs w:val="22"/>
          <w:lang w:eastAsia="x-none"/>
        </w:rPr>
        <w:t>l</w:t>
      </w:r>
      <w:r>
        <w:rPr>
          <w:rFonts w:ascii="Tahoma" w:hAnsi="Tahoma" w:cs="Tahoma"/>
          <w:szCs w:val="22"/>
          <w:lang w:eastAsia="x-none"/>
        </w:rPr>
        <w:t>.</w:t>
      </w:r>
      <w:r w:rsidRPr="00A57C53">
        <w:rPr>
          <w:rFonts w:ascii="Tahoma" w:hAnsi="Tahoma" w:cs="Tahoma"/>
          <w:szCs w:val="22"/>
          <w:lang w:eastAsia="x-none"/>
        </w:rPr>
        <w:t xml:space="preserve"> RS, št. </w:t>
      </w:r>
      <w:r w:rsidR="00BD7402" w:rsidRPr="00BD7402">
        <w:rPr>
          <w:rFonts w:ascii="Tahoma" w:hAnsi="Tahoma" w:cs="Tahoma"/>
          <w:bCs/>
        </w:rPr>
        <w:t xml:space="preserve">39/06 – uradno prečiščeno besedilo, 49/06 – ZMetD, 66/06 – </w:t>
      </w:r>
      <w:proofErr w:type="spellStart"/>
      <w:r w:rsidR="00BD7402" w:rsidRPr="00BD7402">
        <w:rPr>
          <w:rFonts w:ascii="Tahoma" w:hAnsi="Tahoma" w:cs="Tahoma"/>
          <w:bCs/>
        </w:rPr>
        <w:t>odl</w:t>
      </w:r>
      <w:proofErr w:type="spellEnd"/>
      <w:r w:rsidR="00BD7402" w:rsidRPr="00BD7402">
        <w:rPr>
          <w:rFonts w:ascii="Tahoma" w:hAnsi="Tahoma" w:cs="Tahoma"/>
          <w:bCs/>
        </w:rPr>
        <w:t xml:space="preserve">. US, 33/07 – ZPNačrt, 57/08 – ZFO-1A, 70/08, 108/09, 108/09 – ZPNačrt-A, 48/12, 57/12, 92/13, 56/15, 102/15, 30/16, 61/17 – GZ, 21/18 – </w:t>
      </w:r>
      <w:proofErr w:type="spellStart"/>
      <w:r w:rsidR="00BD7402" w:rsidRPr="00BD7402">
        <w:rPr>
          <w:rFonts w:ascii="Tahoma" w:hAnsi="Tahoma" w:cs="Tahoma"/>
          <w:bCs/>
        </w:rPr>
        <w:t>ZNOrg</w:t>
      </w:r>
      <w:proofErr w:type="spellEnd"/>
      <w:r w:rsidR="00BD7402" w:rsidRPr="00BD7402">
        <w:rPr>
          <w:rFonts w:ascii="Tahoma" w:hAnsi="Tahoma" w:cs="Tahoma"/>
          <w:bCs/>
        </w:rPr>
        <w:t xml:space="preserve"> in 84/18 – ZIURKOE</w:t>
      </w:r>
      <w:r w:rsidR="00BD7402">
        <w:rPr>
          <w:rFonts w:ascii="Tahoma" w:hAnsi="Tahoma" w:cs="Tahoma"/>
          <w:bCs/>
        </w:rPr>
        <w:t xml:space="preserve">; </w:t>
      </w:r>
      <w:r w:rsidR="00BD7402" w:rsidRPr="005C0DF2">
        <w:rPr>
          <w:rFonts w:ascii="Tahoma" w:hAnsi="Tahoma" w:cs="Tahoma"/>
          <w:szCs w:val="22"/>
          <w:lang w:eastAsia="x-none"/>
        </w:rPr>
        <w:t xml:space="preserve">v nadaljevanju: </w:t>
      </w:r>
      <w:r w:rsidR="00BD7402">
        <w:rPr>
          <w:rFonts w:ascii="Tahoma" w:hAnsi="Tahoma" w:cs="Tahoma"/>
          <w:szCs w:val="22"/>
          <w:lang w:eastAsia="x-none"/>
        </w:rPr>
        <w:t>ZVO-1</w:t>
      </w:r>
      <w:r w:rsidRPr="00BD7402">
        <w:rPr>
          <w:rFonts w:ascii="Tahoma" w:hAnsi="Tahoma" w:cs="Tahoma"/>
          <w:szCs w:val="22"/>
          <w:lang w:eastAsia="x-none"/>
        </w:rPr>
        <w:t>)</w:t>
      </w:r>
      <w:r w:rsidR="00C2482E">
        <w:rPr>
          <w:rFonts w:ascii="Tahoma" w:hAnsi="Tahoma" w:cs="Tahoma"/>
          <w:szCs w:val="22"/>
          <w:lang w:eastAsia="x-none"/>
        </w:rPr>
        <w:t>,</w:t>
      </w:r>
    </w:p>
    <w:p w14:paraId="43543E8E" w14:textId="15D5F0EA" w:rsidR="00315864" w:rsidRDefault="00315864" w:rsidP="00D1268F">
      <w:pPr>
        <w:keepNext/>
        <w:keepLines/>
        <w:numPr>
          <w:ilvl w:val="0"/>
          <w:numId w:val="4"/>
        </w:numPr>
        <w:ind w:left="284" w:hanging="284"/>
        <w:jc w:val="both"/>
        <w:rPr>
          <w:rFonts w:ascii="Tahoma" w:hAnsi="Tahoma" w:cs="Tahoma"/>
          <w:szCs w:val="22"/>
          <w:lang w:eastAsia="x-none"/>
        </w:rPr>
      </w:pPr>
      <w:r w:rsidRPr="000011E6">
        <w:rPr>
          <w:rFonts w:ascii="Tahoma" w:hAnsi="Tahoma" w:cs="Tahoma"/>
          <w:szCs w:val="22"/>
          <w:lang w:eastAsia="x-none"/>
        </w:rPr>
        <w:t>Uredb</w:t>
      </w:r>
      <w:r w:rsidR="00D41F12">
        <w:rPr>
          <w:rFonts w:ascii="Tahoma" w:hAnsi="Tahoma" w:cs="Tahoma"/>
          <w:szCs w:val="22"/>
          <w:lang w:eastAsia="x-none"/>
        </w:rPr>
        <w:t>e</w:t>
      </w:r>
      <w:r w:rsidRPr="000011E6">
        <w:rPr>
          <w:rFonts w:ascii="Tahoma" w:hAnsi="Tahoma" w:cs="Tahoma"/>
          <w:szCs w:val="22"/>
          <w:lang w:eastAsia="x-none"/>
        </w:rPr>
        <w:t xml:space="preserve"> o odpadkih (Ur</w:t>
      </w:r>
      <w:r w:rsidR="00BD7402">
        <w:rPr>
          <w:rFonts w:ascii="Tahoma" w:hAnsi="Tahoma" w:cs="Tahoma"/>
          <w:szCs w:val="22"/>
          <w:lang w:eastAsia="x-none"/>
        </w:rPr>
        <w:t>.</w:t>
      </w:r>
      <w:r w:rsidRPr="000011E6">
        <w:rPr>
          <w:rFonts w:ascii="Tahoma" w:hAnsi="Tahoma" w:cs="Tahoma"/>
          <w:szCs w:val="22"/>
          <w:lang w:eastAsia="x-none"/>
        </w:rPr>
        <w:t xml:space="preserve"> l</w:t>
      </w:r>
      <w:r w:rsidR="00BD7402">
        <w:rPr>
          <w:rFonts w:ascii="Tahoma" w:hAnsi="Tahoma" w:cs="Tahoma"/>
          <w:szCs w:val="22"/>
          <w:lang w:eastAsia="x-none"/>
        </w:rPr>
        <w:t>.</w:t>
      </w:r>
      <w:r w:rsidRPr="000011E6">
        <w:rPr>
          <w:rFonts w:ascii="Tahoma" w:hAnsi="Tahoma" w:cs="Tahoma"/>
          <w:szCs w:val="22"/>
          <w:lang w:eastAsia="x-none"/>
        </w:rPr>
        <w:t xml:space="preserve"> RS, št. 37/15 in 69/15; v nadaljevanju: Uredba o odpadkih),</w:t>
      </w:r>
    </w:p>
    <w:p w14:paraId="4B87EF8A" w14:textId="0EC67260" w:rsidR="000157EF" w:rsidRDefault="000157EF" w:rsidP="00D1268F">
      <w:pPr>
        <w:keepNext/>
        <w:keepLines/>
        <w:numPr>
          <w:ilvl w:val="0"/>
          <w:numId w:val="4"/>
        </w:numPr>
        <w:ind w:left="284" w:hanging="284"/>
        <w:jc w:val="both"/>
        <w:rPr>
          <w:rFonts w:ascii="Tahoma" w:hAnsi="Tahoma" w:cs="Tahoma"/>
          <w:szCs w:val="22"/>
          <w:lang w:eastAsia="x-none"/>
        </w:rPr>
      </w:pPr>
      <w:r w:rsidRPr="000157EF">
        <w:rPr>
          <w:rFonts w:ascii="Tahoma" w:hAnsi="Tahoma" w:cs="Tahoma"/>
          <w:szCs w:val="22"/>
          <w:lang w:eastAsia="x-none"/>
        </w:rPr>
        <w:t>Uredba (ES) št. </w:t>
      </w:r>
      <w:hyperlink r:id="rId12" w:history="1">
        <w:r w:rsidRPr="000157EF">
          <w:rPr>
            <w:rFonts w:ascii="Tahoma" w:hAnsi="Tahoma" w:cs="Tahoma"/>
            <w:szCs w:val="22"/>
            <w:lang w:eastAsia="x-none"/>
          </w:rPr>
          <w:t>1907/2006</w:t>
        </w:r>
      </w:hyperlink>
      <w:r w:rsidRPr="000157EF">
        <w:rPr>
          <w:rFonts w:ascii="Tahoma" w:hAnsi="Tahoma" w:cs="Tahoma"/>
          <w:szCs w:val="22"/>
          <w:lang w:eastAsia="x-none"/>
        </w:rPr>
        <w:t xml:space="preserve"> Evropskega parlamenta in Sveta z dne 18. decembra 2006 o registraciji, evalvaciji, avtorizaciji </w:t>
      </w:r>
      <w:r w:rsidR="00AA7C48">
        <w:rPr>
          <w:rFonts w:ascii="Tahoma" w:hAnsi="Tahoma" w:cs="Tahoma"/>
          <w:szCs w:val="22"/>
          <w:lang w:eastAsia="x-none"/>
        </w:rPr>
        <w:t>in omejevanju kemikalij , v nadaljevanju Uredba REACH)</w:t>
      </w:r>
      <w:r w:rsidR="001B4056">
        <w:rPr>
          <w:rFonts w:ascii="Tahoma" w:hAnsi="Tahoma" w:cs="Tahoma"/>
          <w:szCs w:val="22"/>
          <w:lang w:eastAsia="x-none"/>
        </w:rPr>
        <w:t>,</w:t>
      </w:r>
    </w:p>
    <w:p w14:paraId="7BEC3E50" w14:textId="66CADC1B" w:rsidR="000157EF" w:rsidRDefault="000157EF" w:rsidP="00D1268F">
      <w:pPr>
        <w:keepNext/>
        <w:keepLines/>
        <w:numPr>
          <w:ilvl w:val="0"/>
          <w:numId w:val="4"/>
        </w:numPr>
        <w:ind w:left="284" w:hanging="284"/>
        <w:jc w:val="both"/>
        <w:rPr>
          <w:rFonts w:ascii="Tahoma" w:hAnsi="Tahoma" w:cs="Tahoma"/>
          <w:szCs w:val="22"/>
          <w:lang w:eastAsia="x-none"/>
        </w:rPr>
      </w:pPr>
      <w:r w:rsidRPr="000157EF">
        <w:rPr>
          <w:rFonts w:ascii="Tahoma" w:hAnsi="Tahoma" w:cs="Tahoma"/>
          <w:szCs w:val="22"/>
          <w:lang w:eastAsia="x-none"/>
        </w:rPr>
        <w:t>Zakon o gradbenih proizvodih (Uradni list RS, št. </w:t>
      </w:r>
      <w:hyperlink r:id="rId13" w:tgtFrame="_blank" w:tooltip="Zakon o gradbenih proizvodih (ZGPro-1)" w:history="1">
        <w:r w:rsidRPr="000157EF">
          <w:rPr>
            <w:rFonts w:ascii="Tahoma" w:hAnsi="Tahoma" w:cs="Tahoma"/>
            <w:szCs w:val="22"/>
            <w:lang w:eastAsia="x-none"/>
          </w:rPr>
          <w:t>82/13</w:t>
        </w:r>
      </w:hyperlink>
      <w:r w:rsidRPr="000157EF">
        <w:rPr>
          <w:rFonts w:ascii="Tahoma" w:hAnsi="Tahoma" w:cs="Tahoma"/>
          <w:szCs w:val="22"/>
          <w:lang w:eastAsia="x-none"/>
        </w:rPr>
        <w:t>)</w:t>
      </w:r>
      <w:r w:rsidR="001B4056">
        <w:rPr>
          <w:rFonts w:ascii="Tahoma" w:hAnsi="Tahoma" w:cs="Tahoma"/>
          <w:szCs w:val="22"/>
          <w:lang w:eastAsia="x-none"/>
        </w:rPr>
        <w:t>,</w:t>
      </w:r>
    </w:p>
    <w:p w14:paraId="795776AD" w14:textId="09558336" w:rsidR="00DA6CFD" w:rsidRPr="000157EF" w:rsidRDefault="00DA6CFD" w:rsidP="00D1268F">
      <w:pPr>
        <w:keepNext/>
        <w:keepLines/>
        <w:numPr>
          <w:ilvl w:val="0"/>
          <w:numId w:val="4"/>
        </w:numPr>
        <w:ind w:left="284" w:hanging="284"/>
        <w:jc w:val="both"/>
        <w:rPr>
          <w:rFonts w:ascii="Tahoma" w:hAnsi="Tahoma" w:cs="Tahoma"/>
          <w:szCs w:val="22"/>
          <w:lang w:eastAsia="x-none"/>
        </w:rPr>
      </w:pPr>
      <w:r>
        <w:rPr>
          <w:rFonts w:ascii="Tahoma" w:hAnsi="Tahoma" w:cs="Tahoma"/>
          <w:szCs w:val="22"/>
          <w:lang w:eastAsia="x-none"/>
        </w:rPr>
        <w:t>Uredba 305/2011 Evropskega Parlamenta in Sveta z dne 9.marca 2011 o določitvi usklajenih pogojev za trženje gradbenih proizvodov in razveljavitvi Direktive Sveta 89/106/EGS</w:t>
      </w:r>
      <w:r w:rsidR="001B4056">
        <w:rPr>
          <w:rFonts w:ascii="Tahoma" w:hAnsi="Tahoma" w:cs="Tahoma"/>
          <w:szCs w:val="22"/>
          <w:lang w:eastAsia="x-none"/>
        </w:rPr>
        <w:t>,</w:t>
      </w:r>
    </w:p>
    <w:p w14:paraId="3D1A95C8" w14:textId="2798EE7F" w:rsidR="007F479E" w:rsidRPr="005C0DF2" w:rsidRDefault="007F479E" w:rsidP="00D1268F">
      <w:pPr>
        <w:keepNext/>
        <w:keepLines/>
        <w:numPr>
          <w:ilvl w:val="0"/>
          <w:numId w:val="4"/>
        </w:numPr>
        <w:ind w:left="284" w:hanging="284"/>
        <w:jc w:val="both"/>
        <w:rPr>
          <w:rFonts w:ascii="Tahoma" w:hAnsi="Tahoma" w:cs="Tahoma"/>
          <w:szCs w:val="22"/>
          <w:lang w:eastAsia="x-none"/>
        </w:rPr>
      </w:pPr>
      <w:r>
        <w:rPr>
          <w:rFonts w:ascii="Tahoma" w:hAnsi="Tahoma" w:cs="Tahoma"/>
          <w:szCs w:val="22"/>
          <w:lang w:eastAsia="x-none"/>
        </w:rPr>
        <w:t>5. člen Zakona o pravilih cestnega prometa (</w:t>
      </w:r>
      <w:r w:rsidRPr="00A57C53">
        <w:rPr>
          <w:rFonts w:ascii="Tahoma" w:hAnsi="Tahoma" w:cs="Tahoma"/>
          <w:szCs w:val="22"/>
          <w:lang w:eastAsia="x-none"/>
        </w:rPr>
        <w:t>Ur</w:t>
      </w:r>
      <w:r>
        <w:rPr>
          <w:rFonts w:ascii="Tahoma" w:hAnsi="Tahoma" w:cs="Tahoma"/>
          <w:szCs w:val="22"/>
          <w:lang w:eastAsia="x-none"/>
        </w:rPr>
        <w:t xml:space="preserve">. </w:t>
      </w:r>
      <w:r w:rsidR="00BD7402">
        <w:rPr>
          <w:rFonts w:ascii="Tahoma" w:hAnsi="Tahoma" w:cs="Tahoma"/>
          <w:szCs w:val="22"/>
          <w:lang w:eastAsia="x-none"/>
        </w:rPr>
        <w:t>l</w:t>
      </w:r>
      <w:r>
        <w:rPr>
          <w:rFonts w:ascii="Tahoma" w:hAnsi="Tahoma" w:cs="Tahoma"/>
          <w:szCs w:val="22"/>
          <w:lang w:eastAsia="x-none"/>
        </w:rPr>
        <w:t xml:space="preserve">. </w:t>
      </w:r>
      <w:r w:rsidRPr="00A57C53">
        <w:rPr>
          <w:rFonts w:ascii="Tahoma" w:hAnsi="Tahoma" w:cs="Tahoma"/>
          <w:szCs w:val="22"/>
          <w:lang w:eastAsia="x-none"/>
        </w:rPr>
        <w:t>RS, št. </w:t>
      </w:r>
      <w:hyperlink r:id="rId14" w:tgtFrame="_blank" w:tooltip="Zakon o pravilih cestnega prometa (uradno prečiščeno besedilo)" w:history="1">
        <w:r w:rsidRPr="00A57C53">
          <w:rPr>
            <w:rFonts w:ascii="Tahoma" w:hAnsi="Tahoma" w:cs="Tahoma"/>
            <w:szCs w:val="22"/>
            <w:lang w:eastAsia="x-none"/>
          </w:rPr>
          <w:t>82/13</w:t>
        </w:r>
      </w:hyperlink>
      <w:r w:rsidRPr="00A57C53">
        <w:rPr>
          <w:rFonts w:ascii="Tahoma" w:hAnsi="Tahoma" w:cs="Tahoma"/>
          <w:szCs w:val="22"/>
          <w:lang w:eastAsia="x-none"/>
        </w:rPr>
        <w:t> – uradno prečiščeno besedilo, </w:t>
      </w:r>
      <w:hyperlink r:id="rId15" w:tgtFrame="_blank" w:tooltip="Popravek Uradnega prečiščenega besedila Zakona o pravilih cestnega prometa (ZPrCP-UPB2p)" w:history="1">
        <w:r w:rsidRPr="00A57C53">
          <w:rPr>
            <w:rFonts w:ascii="Tahoma" w:hAnsi="Tahoma" w:cs="Tahoma"/>
            <w:szCs w:val="22"/>
            <w:lang w:eastAsia="x-none"/>
          </w:rPr>
          <w:t xml:space="preserve">69/17 – </w:t>
        </w:r>
        <w:proofErr w:type="spellStart"/>
        <w:r w:rsidRPr="00A57C53">
          <w:rPr>
            <w:rFonts w:ascii="Tahoma" w:hAnsi="Tahoma" w:cs="Tahoma"/>
            <w:szCs w:val="22"/>
            <w:lang w:eastAsia="x-none"/>
          </w:rPr>
          <w:t>popr</w:t>
        </w:r>
        <w:proofErr w:type="spellEnd"/>
        <w:r w:rsidRPr="00A57C53">
          <w:rPr>
            <w:rFonts w:ascii="Tahoma" w:hAnsi="Tahoma" w:cs="Tahoma"/>
            <w:szCs w:val="22"/>
            <w:lang w:eastAsia="x-none"/>
          </w:rPr>
          <w:t>.</w:t>
        </w:r>
      </w:hyperlink>
      <w:r w:rsidRPr="00A57C53">
        <w:rPr>
          <w:rFonts w:ascii="Tahoma" w:hAnsi="Tahoma" w:cs="Tahoma"/>
          <w:szCs w:val="22"/>
          <w:lang w:eastAsia="x-none"/>
        </w:rPr>
        <w:t>, </w:t>
      </w:r>
      <w:hyperlink r:id="rId16" w:tgtFrame="_blank" w:tooltip="Zakon o spremembah in dopolnitvah Zakona o pravilih cestnega prometa" w:history="1">
        <w:r w:rsidRPr="00A57C53">
          <w:rPr>
            <w:rFonts w:ascii="Tahoma" w:hAnsi="Tahoma" w:cs="Tahoma"/>
            <w:szCs w:val="22"/>
            <w:lang w:eastAsia="x-none"/>
          </w:rPr>
          <w:t>68/16</w:t>
        </w:r>
      </w:hyperlink>
      <w:r w:rsidRPr="00A57C53">
        <w:rPr>
          <w:rFonts w:ascii="Tahoma" w:hAnsi="Tahoma" w:cs="Tahoma"/>
          <w:szCs w:val="22"/>
          <w:lang w:eastAsia="x-none"/>
        </w:rPr>
        <w:t>, </w:t>
      </w:r>
      <w:hyperlink r:id="rId17" w:tgtFrame="_blank" w:tooltip="Zakon o spremembi Zakona o pravilih cestnega prometa" w:history="1">
        <w:r w:rsidRPr="00A57C53">
          <w:rPr>
            <w:rFonts w:ascii="Tahoma" w:hAnsi="Tahoma" w:cs="Tahoma"/>
            <w:szCs w:val="22"/>
            <w:lang w:eastAsia="x-none"/>
          </w:rPr>
          <w:t>54/17</w:t>
        </w:r>
      </w:hyperlink>
      <w:r w:rsidRPr="00A57C53">
        <w:rPr>
          <w:rFonts w:ascii="Tahoma" w:hAnsi="Tahoma" w:cs="Tahoma"/>
          <w:szCs w:val="22"/>
          <w:lang w:eastAsia="x-none"/>
        </w:rPr>
        <w:t>, </w:t>
      </w:r>
      <w:hyperlink r:id="rId18" w:tgtFrame="_blank" w:tooltip="Odločba o razveljavitvi petega odstavka 24. člena Zakona o pravilih cestnega prometa v zvezi s četrto povedjo drugega odstavka 108. člena Zakona o prekrških, kolikor določa, da je zoper sklep o policijskem pridržanju, ki se odredi na podlagi prvega odstavka 24" w:history="1">
        <w:r w:rsidRPr="00A57C53">
          <w:rPr>
            <w:rFonts w:ascii="Tahoma" w:hAnsi="Tahoma" w:cs="Tahoma"/>
            <w:szCs w:val="22"/>
            <w:lang w:eastAsia="x-none"/>
          </w:rPr>
          <w:t>3/18</w:t>
        </w:r>
      </w:hyperlink>
      <w:r w:rsidRPr="00A57C53">
        <w:rPr>
          <w:rFonts w:ascii="Tahoma" w:hAnsi="Tahoma" w:cs="Tahoma"/>
          <w:szCs w:val="22"/>
          <w:lang w:eastAsia="x-none"/>
        </w:rPr>
        <w:t xml:space="preserve"> – </w:t>
      </w:r>
      <w:proofErr w:type="spellStart"/>
      <w:r w:rsidRPr="00A57C53">
        <w:rPr>
          <w:rFonts w:ascii="Tahoma" w:hAnsi="Tahoma" w:cs="Tahoma"/>
          <w:szCs w:val="22"/>
          <w:lang w:eastAsia="x-none"/>
        </w:rPr>
        <w:t>odl</w:t>
      </w:r>
      <w:proofErr w:type="spellEnd"/>
      <w:r w:rsidRPr="00A57C53">
        <w:rPr>
          <w:rFonts w:ascii="Tahoma" w:hAnsi="Tahoma" w:cs="Tahoma"/>
          <w:szCs w:val="22"/>
          <w:lang w:eastAsia="x-none"/>
        </w:rPr>
        <w:t>. US in </w:t>
      </w:r>
      <w:hyperlink r:id="rId19" w:tgtFrame="_blank" w:tooltip="Zakon o spremembah in dopolnitvah Zakona o voznikih" w:history="1">
        <w:r w:rsidRPr="00A57C53">
          <w:rPr>
            <w:rFonts w:ascii="Tahoma" w:hAnsi="Tahoma" w:cs="Tahoma"/>
            <w:szCs w:val="22"/>
            <w:lang w:eastAsia="x-none"/>
          </w:rPr>
          <w:t>43/19</w:t>
        </w:r>
      </w:hyperlink>
      <w:r w:rsidRPr="00A57C53">
        <w:rPr>
          <w:rFonts w:ascii="Tahoma" w:hAnsi="Tahoma" w:cs="Tahoma"/>
          <w:szCs w:val="22"/>
          <w:lang w:eastAsia="x-none"/>
        </w:rPr>
        <w:t> – ZVoz-1B)</w:t>
      </w:r>
      <w:r w:rsidR="00BD7402">
        <w:rPr>
          <w:rFonts w:ascii="Tahoma" w:hAnsi="Tahoma" w:cs="Tahoma"/>
          <w:szCs w:val="22"/>
          <w:lang w:eastAsia="x-none"/>
        </w:rPr>
        <w:t>,</w:t>
      </w:r>
    </w:p>
    <w:p w14:paraId="73EDCE08" w14:textId="77777777" w:rsidR="005C0DF2" w:rsidRPr="005C0DF2" w:rsidRDefault="005C0DF2" w:rsidP="00D1268F">
      <w:pPr>
        <w:keepNext/>
        <w:keepLines/>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ostalih predpisov, ki temeljijo na zgoraj navedenih zakonih ter veljavno zakonodajo, ki se nanaša na predmet javnega naročila.</w:t>
      </w:r>
    </w:p>
    <w:p w14:paraId="0505EEBD" w14:textId="77777777" w:rsidR="00D70635" w:rsidRPr="00F1423B" w:rsidRDefault="00D70635" w:rsidP="00D1268F">
      <w:pPr>
        <w:keepNext/>
        <w:keepLines/>
        <w:jc w:val="both"/>
        <w:rPr>
          <w:rFonts w:ascii="Tahoma" w:hAnsi="Tahoma" w:cs="Tahoma"/>
        </w:rPr>
      </w:pPr>
    </w:p>
    <w:p w14:paraId="4FA47671" w14:textId="77777777" w:rsidR="00D70635" w:rsidRPr="00542462" w:rsidRDefault="00D70635" w:rsidP="00D1268F">
      <w:pPr>
        <w:keepNext/>
        <w:keepLines/>
        <w:numPr>
          <w:ilvl w:val="1"/>
          <w:numId w:val="2"/>
        </w:numPr>
        <w:jc w:val="both"/>
        <w:rPr>
          <w:rFonts w:ascii="Tahoma" w:hAnsi="Tahoma" w:cs="Tahoma"/>
          <w:b/>
        </w:rPr>
      </w:pPr>
      <w:r w:rsidRPr="00542462">
        <w:rPr>
          <w:rFonts w:ascii="Tahoma" w:hAnsi="Tahoma" w:cs="Tahoma"/>
          <w:b/>
        </w:rPr>
        <w:t>Jezik in denarna enota</w:t>
      </w:r>
    </w:p>
    <w:p w14:paraId="7360A636" w14:textId="77777777" w:rsidR="00D70635" w:rsidRPr="00CE1BAD" w:rsidRDefault="00D70635" w:rsidP="00D1268F">
      <w:pPr>
        <w:keepNext/>
        <w:keepLines/>
        <w:jc w:val="both"/>
        <w:rPr>
          <w:rFonts w:ascii="Tahoma" w:hAnsi="Tahoma" w:cs="Tahoma"/>
          <w:b/>
        </w:rPr>
      </w:pPr>
    </w:p>
    <w:p w14:paraId="5DD56BAA" w14:textId="61769C8C" w:rsidR="00963385" w:rsidRPr="005A4FDC" w:rsidRDefault="00963385" w:rsidP="00D1268F">
      <w:pPr>
        <w:keepNext/>
        <w:keepLines/>
        <w:jc w:val="both"/>
        <w:rPr>
          <w:rFonts w:ascii="Tahoma" w:hAnsi="Tahoma" w:cs="Tahoma"/>
        </w:rPr>
      </w:pPr>
      <w:r>
        <w:rPr>
          <w:rFonts w:ascii="Tahoma" w:hAnsi="Tahoma" w:cs="Tahoma"/>
        </w:rPr>
        <w:t>Gospodarski subjekt</w:t>
      </w:r>
      <w:r w:rsidRPr="002E6D91">
        <w:rPr>
          <w:rFonts w:ascii="Tahoma" w:hAnsi="Tahoma" w:cs="Tahoma"/>
        </w:rPr>
        <w:t xml:space="preserve"> predloži </w:t>
      </w:r>
      <w:r w:rsidR="00DF28D7">
        <w:rPr>
          <w:rFonts w:ascii="Tahoma" w:hAnsi="Tahoma" w:cs="Tahoma"/>
        </w:rPr>
        <w:t>ponudbo</w:t>
      </w:r>
      <w:r w:rsidRPr="002E6D91">
        <w:rPr>
          <w:rFonts w:ascii="Tahoma" w:hAnsi="Tahoma" w:cs="Tahoma"/>
        </w:rPr>
        <w:t xml:space="preserve"> v slovenskem jeziku.</w:t>
      </w:r>
      <w:r w:rsidRPr="0002142C">
        <w:rPr>
          <w:rFonts w:ascii="Tahoma" w:hAnsi="Tahoma" w:cs="Tahoma"/>
        </w:rPr>
        <w:t xml:space="preserve"> </w:t>
      </w:r>
      <w:r>
        <w:rPr>
          <w:rFonts w:ascii="Tahoma" w:hAnsi="Tahoma" w:cs="Tahoma"/>
        </w:rPr>
        <w:t xml:space="preserve">V kolikor gospodarski subjekt v ponudbi priloži dokument ali del ponudbe v tujem jeziku, si naročnik pridržuje pravico, da v fazi pregledovanja in ocenjevanja ponudbe od gospodarskega subjekta zahteva, da na </w:t>
      </w:r>
      <w:r w:rsidRPr="005A4FDC">
        <w:rPr>
          <w:rFonts w:ascii="Tahoma" w:hAnsi="Tahoma" w:cs="Tahoma"/>
        </w:rPr>
        <w:t xml:space="preserve">lastne </w:t>
      </w:r>
      <w:r w:rsidRPr="005A4FDC">
        <w:rPr>
          <w:rFonts w:ascii="Tahoma" w:hAnsi="Tahoma" w:cs="Tahoma"/>
          <w:color w:val="000000"/>
        </w:rPr>
        <w:t>stroške (tj. stroške gospodarskega subjekta) predloži uradne prevode sodnega tolmača za slovenski jezik, dokumentov/dokazil, ki so predloženi v tujem jeziku.</w:t>
      </w:r>
    </w:p>
    <w:p w14:paraId="5F9030F2" w14:textId="77777777" w:rsidR="00963385" w:rsidRPr="005A4FDC" w:rsidRDefault="00963385" w:rsidP="00D1268F">
      <w:pPr>
        <w:keepNext/>
        <w:keepLines/>
        <w:jc w:val="both"/>
        <w:rPr>
          <w:rFonts w:ascii="Tahoma" w:hAnsi="Tahoma" w:cs="Tahoma"/>
        </w:rPr>
      </w:pPr>
    </w:p>
    <w:p w14:paraId="39B2AC1A" w14:textId="77777777" w:rsidR="00963385" w:rsidRPr="005A4FDC" w:rsidRDefault="00963385" w:rsidP="00D1268F">
      <w:pPr>
        <w:keepNext/>
        <w:keepLines/>
        <w:jc w:val="both"/>
        <w:rPr>
          <w:rFonts w:ascii="Tahoma" w:hAnsi="Tahoma" w:cs="Tahoma"/>
        </w:rPr>
      </w:pPr>
      <w:r w:rsidRPr="005A4FDC">
        <w:rPr>
          <w:rFonts w:ascii="Tahoma" w:hAnsi="Tahoma" w:cs="Tahoma"/>
        </w:rPr>
        <w:t>Finančni podatki morajo biti podani v evrih, na do dve (2) decimalni mesti natančno.</w:t>
      </w:r>
    </w:p>
    <w:p w14:paraId="16812269" w14:textId="77777777" w:rsidR="00D70635" w:rsidRPr="005A4FDC" w:rsidRDefault="00D70635" w:rsidP="00D1268F">
      <w:pPr>
        <w:keepNext/>
        <w:keepLines/>
        <w:jc w:val="both"/>
        <w:rPr>
          <w:rFonts w:ascii="Tahoma" w:hAnsi="Tahoma" w:cs="Tahoma"/>
        </w:rPr>
      </w:pPr>
    </w:p>
    <w:p w14:paraId="29E163CA" w14:textId="77777777" w:rsidR="00D1268F" w:rsidRDefault="00D1268F">
      <w:pPr>
        <w:rPr>
          <w:rFonts w:ascii="Tahoma" w:hAnsi="Tahoma" w:cs="Tahoma"/>
          <w:b/>
        </w:rPr>
      </w:pPr>
      <w:r>
        <w:rPr>
          <w:rFonts w:ascii="Tahoma" w:hAnsi="Tahoma" w:cs="Tahoma"/>
          <w:b/>
        </w:rPr>
        <w:br w:type="page"/>
      </w:r>
    </w:p>
    <w:p w14:paraId="7311DC20" w14:textId="208BAFBB" w:rsidR="00D70635" w:rsidRPr="005A4FDC" w:rsidRDefault="00D70635" w:rsidP="00D1268F">
      <w:pPr>
        <w:keepNext/>
        <w:keepLines/>
        <w:numPr>
          <w:ilvl w:val="1"/>
          <w:numId w:val="2"/>
        </w:numPr>
        <w:jc w:val="both"/>
        <w:rPr>
          <w:rFonts w:ascii="Tahoma" w:hAnsi="Tahoma" w:cs="Tahoma"/>
          <w:b/>
        </w:rPr>
      </w:pPr>
      <w:r w:rsidRPr="005A4FDC">
        <w:rPr>
          <w:rFonts w:ascii="Tahoma" w:hAnsi="Tahoma" w:cs="Tahoma"/>
          <w:b/>
        </w:rPr>
        <w:t xml:space="preserve">Dodatna pojasnila </w:t>
      </w:r>
      <w:r w:rsidR="008D434A" w:rsidRPr="005A4FDC">
        <w:rPr>
          <w:rFonts w:ascii="Tahoma" w:hAnsi="Tahoma" w:cs="Tahoma"/>
          <w:b/>
        </w:rPr>
        <w:t>gospodarskemu subjektu</w:t>
      </w:r>
    </w:p>
    <w:p w14:paraId="0F36AA7E" w14:textId="77777777" w:rsidR="00D70635" w:rsidRPr="005A4FDC" w:rsidRDefault="00D70635" w:rsidP="00D1268F">
      <w:pPr>
        <w:keepNext/>
        <w:keepLines/>
        <w:jc w:val="both"/>
        <w:rPr>
          <w:rFonts w:ascii="Tahoma" w:hAnsi="Tahoma" w:cs="Tahoma"/>
        </w:rPr>
      </w:pPr>
    </w:p>
    <w:p w14:paraId="3F3768C8" w14:textId="0C521645" w:rsidR="005C0DF2" w:rsidRDefault="005C0DF2" w:rsidP="00D1268F">
      <w:pPr>
        <w:keepNext/>
        <w:keepLines/>
        <w:jc w:val="both"/>
        <w:rPr>
          <w:rFonts w:ascii="Tahoma" w:hAnsi="Tahoma" w:cs="Tahoma"/>
        </w:rPr>
      </w:pPr>
      <w:r w:rsidRPr="008379A4">
        <w:rPr>
          <w:rFonts w:ascii="Tahoma" w:hAnsi="Tahoma" w:cs="Tahoma"/>
        </w:rPr>
        <w:t xml:space="preserve">Dodatna pojasnila o razpisni dokumentaciji ali vprašanja lahko zainteresirani ponudniki zahtevajo preko </w:t>
      </w:r>
      <w:r w:rsidRPr="008379A4">
        <w:rPr>
          <w:rFonts w:ascii="Tahoma" w:hAnsi="Tahoma" w:cs="Tahoma"/>
          <w:b/>
        </w:rPr>
        <w:t>Portala javnih naročil</w:t>
      </w:r>
      <w:r w:rsidRPr="008379A4">
        <w:rPr>
          <w:rFonts w:ascii="Tahoma" w:hAnsi="Tahoma" w:cs="Tahoma"/>
        </w:rPr>
        <w:t xml:space="preserve">, vendar najkasneje do </w:t>
      </w:r>
      <w:r w:rsidR="00D1268F" w:rsidRPr="00D1268F">
        <w:rPr>
          <w:rFonts w:ascii="Tahoma" w:hAnsi="Tahoma" w:cs="Tahoma"/>
          <w:b/>
          <w:bCs/>
        </w:rPr>
        <w:t>7</w:t>
      </w:r>
      <w:r w:rsidRPr="00D1268F">
        <w:rPr>
          <w:rFonts w:ascii="Tahoma" w:hAnsi="Tahoma" w:cs="Tahoma"/>
          <w:b/>
          <w:bCs/>
        </w:rPr>
        <w:t xml:space="preserve">. </w:t>
      </w:r>
      <w:r w:rsidR="00D1268F" w:rsidRPr="00D1268F">
        <w:rPr>
          <w:rFonts w:ascii="Tahoma" w:hAnsi="Tahoma" w:cs="Tahoma"/>
          <w:b/>
          <w:bCs/>
        </w:rPr>
        <w:t>8</w:t>
      </w:r>
      <w:r w:rsidRPr="00D1268F">
        <w:rPr>
          <w:rFonts w:ascii="Tahoma" w:hAnsi="Tahoma" w:cs="Tahoma"/>
          <w:b/>
          <w:bCs/>
        </w:rPr>
        <w:t>. 20</w:t>
      </w:r>
      <w:r w:rsidR="002D020E" w:rsidRPr="00D1268F">
        <w:rPr>
          <w:rFonts w:ascii="Tahoma" w:hAnsi="Tahoma" w:cs="Tahoma"/>
          <w:b/>
          <w:bCs/>
        </w:rPr>
        <w:t>20</w:t>
      </w:r>
      <w:r w:rsidRPr="00D1268F">
        <w:rPr>
          <w:rFonts w:ascii="Tahoma" w:hAnsi="Tahoma" w:cs="Tahoma"/>
          <w:b/>
          <w:bCs/>
        </w:rPr>
        <w:t xml:space="preserve"> do </w:t>
      </w:r>
      <w:r w:rsidR="00315864" w:rsidRPr="00D1268F">
        <w:rPr>
          <w:rFonts w:ascii="Tahoma" w:hAnsi="Tahoma" w:cs="Tahoma"/>
          <w:b/>
          <w:bCs/>
        </w:rPr>
        <w:t>10</w:t>
      </w:r>
      <w:r w:rsidRPr="00D1268F">
        <w:rPr>
          <w:rFonts w:ascii="Tahoma" w:hAnsi="Tahoma" w:cs="Tahoma"/>
          <w:b/>
          <w:bCs/>
        </w:rPr>
        <w:t>:00</w:t>
      </w:r>
      <w:r w:rsidR="000011E6" w:rsidRPr="00D1268F">
        <w:rPr>
          <w:rFonts w:ascii="Tahoma" w:hAnsi="Tahoma" w:cs="Tahoma"/>
          <w:b/>
          <w:bCs/>
        </w:rPr>
        <w:t xml:space="preserve"> ure</w:t>
      </w:r>
      <w:r w:rsidRPr="008379A4">
        <w:rPr>
          <w:rFonts w:ascii="Tahoma" w:hAnsi="Tahoma" w:cs="Tahoma"/>
        </w:rPr>
        <w:t xml:space="preserve">. </w:t>
      </w:r>
      <w:r w:rsidR="00D1268F" w:rsidRPr="00922373">
        <w:rPr>
          <w:rFonts w:ascii="Tahoma" w:hAnsi="Tahoma" w:cs="Tahoma"/>
        </w:rPr>
        <w:t>Odgovori oz. pojasnila bodo objavljeni na spletnem naslovu naročnika in podjetja JAVNI HOLDING Ljubljana, d.o.o. (</w:t>
      </w:r>
      <w:hyperlink r:id="rId20" w:history="1">
        <w:r w:rsidR="00D1268F" w:rsidRPr="00922373">
          <w:rPr>
            <w:rStyle w:val="Hiperpovezava"/>
            <w:rFonts w:ascii="Tahoma" w:hAnsi="Tahoma" w:cs="Tahoma"/>
          </w:rPr>
          <w:t>http://www.jhl.si/javna-narocila-iz-podjetij</w:t>
        </w:r>
      </w:hyperlink>
      <w:r w:rsidR="00D1268F" w:rsidRPr="00922373">
        <w:rPr>
          <w:rFonts w:ascii="Tahoma" w:hAnsi="Tahoma" w:cs="Tahoma"/>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554B2505" w14:textId="00E1595B" w:rsidR="00904AB5" w:rsidRPr="005A4FDC" w:rsidRDefault="00904AB5" w:rsidP="00D1268F">
      <w:pPr>
        <w:keepNext/>
        <w:keepLines/>
        <w:jc w:val="both"/>
        <w:rPr>
          <w:rFonts w:ascii="Tahoma" w:hAnsi="Tahoma" w:cs="Tahoma"/>
        </w:rPr>
      </w:pPr>
    </w:p>
    <w:p w14:paraId="78CF1889" w14:textId="11EDAA06" w:rsidR="005817C5" w:rsidRPr="005A4FDC" w:rsidRDefault="005817C5" w:rsidP="00D1268F">
      <w:pPr>
        <w:keepNext/>
        <w:keepLines/>
        <w:numPr>
          <w:ilvl w:val="1"/>
          <w:numId w:val="2"/>
        </w:numPr>
        <w:jc w:val="both"/>
        <w:rPr>
          <w:rFonts w:ascii="Tahoma" w:hAnsi="Tahoma" w:cs="Tahoma"/>
          <w:b/>
        </w:rPr>
      </w:pPr>
      <w:r w:rsidRPr="005A4FDC">
        <w:rPr>
          <w:rFonts w:ascii="Tahoma" w:hAnsi="Tahoma" w:cs="Tahoma"/>
          <w:b/>
        </w:rPr>
        <w:lastRenderedPageBreak/>
        <w:t xml:space="preserve">Opredelitev postopka </w:t>
      </w:r>
    </w:p>
    <w:p w14:paraId="3BED3F4C" w14:textId="77777777" w:rsidR="005817C5" w:rsidRPr="005A4FDC" w:rsidRDefault="005817C5" w:rsidP="00D1268F">
      <w:pPr>
        <w:keepNext/>
        <w:keepLines/>
        <w:jc w:val="both"/>
        <w:rPr>
          <w:rFonts w:ascii="Tahoma" w:hAnsi="Tahoma" w:cs="Tahoma"/>
          <w:b/>
          <w:highlight w:val="yellow"/>
        </w:rPr>
      </w:pPr>
    </w:p>
    <w:bookmarkEnd w:id="1"/>
    <w:bookmarkEnd w:id="2"/>
    <w:bookmarkEnd w:id="3"/>
    <w:bookmarkEnd w:id="4"/>
    <w:bookmarkEnd w:id="5"/>
    <w:p w14:paraId="6559E607" w14:textId="6E1023FA" w:rsidR="00DF28D7" w:rsidRPr="00DF28D7" w:rsidRDefault="00DF28D7" w:rsidP="00D1268F">
      <w:pPr>
        <w:keepNext/>
        <w:keepLines/>
        <w:jc w:val="both"/>
        <w:rPr>
          <w:rFonts w:ascii="Tahoma" w:hAnsi="Tahoma" w:cs="Tahoma"/>
          <w:color w:val="000000"/>
        </w:rPr>
      </w:pPr>
      <w:r w:rsidRPr="00DF28D7">
        <w:rPr>
          <w:rFonts w:ascii="Tahoma" w:hAnsi="Tahoma" w:cs="Tahoma"/>
          <w:color w:val="000000"/>
        </w:rPr>
        <w:t>Naročnik izvaja javno naročilo po postopku</w:t>
      </w:r>
      <w:r w:rsidR="00AE0D8C">
        <w:rPr>
          <w:rFonts w:ascii="Tahoma" w:hAnsi="Tahoma" w:cs="Tahoma"/>
          <w:color w:val="000000"/>
        </w:rPr>
        <w:t xml:space="preserve"> naročila male vrednosti</w:t>
      </w:r>
      <w:r w:rsidRPr="00DF28D7">
        <w:rPr>
          <w:rFonts w:ascii="Tahoma" w:hAnsi="Tahoma" w:cs="Tahoma"/>
          <w:color w:val="000000"/>
        </w:rPr>
        <w:t xml:space="preserve"> v skladu s 4</w:t>
      </w:r>
      <w:r w:rsidR="00AE0D8C">
        <w:rPr>
          <w:rFonts w:ascii="Tahoma" w:hAnsi="Tahoma" w:cs="Tahoma"/>
          <w:color w:val="000000"/>
        </w:rPr>
        <w:t>7</w:t>
      </w:r>
      <w:r w:rsidRPr="00DF28D7">
        <w:rPr>
          <w:rFonts w:ascii="Tahoma" w:hAnsi="Tahoma" w:cs="Tahoma"/>
          <w:color w:val="000000"/>
        </w:rPr>
        <w:t xml:space="preserve">. členom ZJN-3. Naročnik bo o vseh odločitvah v skladu s 90. členom ZJN-3 obvestil ponudnike na način, da bo podpisano odločitev iz tega člena objavil na portalu javnih naročil. </w:t>
      </w:r>
    </w:p>
    <w:p w14:paraId="25E7C6F8" w14:textId="77777777" w:rsidR="00256179" w:rsidRDefault="00256179" w:rsidP="00D1268F">
      <w:pPr>
        <w:keepNext/>
        <w:keepLines/>
        <w:jc w:val="both"/>
        <w:rPr>
          <w:rFonts w:ascii="Tahoma" w:hAnsi="Tahoma" w:cs="Tahoma"/>
        </w:rPr>
      </w:pPr>
    </w:p>
    <w:p w14:paraId="20EA1A3B" w14:textId="77777777" w:rsidR="00FC300D" w:rsidRPr="001B4056" w:rsidRDefault="00FC300D" w:rsidP="00D1268F">
      <w:pPr>
        <w:keepNext/>
        <w:keepLines/>
        <w:jc w:val="both"/>
        <w:rPr>
          <w:rFonts w:ascii="Tahoma" w:hAnsi="Tahoma" w:cs="Tahoma"/>
        </w:rPr>
      </w:pPr>
      <w:r w:rsidRPr="001B4056">
        <w:rPr>
          <w:rFonts w:ascii="Tahoma" w:hAnsi="Tahoma" w:cs="Tahoma"/>
        </w:rPr>
        <w:t>Naročnik bo s ponudniki izvedel pogajanja, v skladu z drugim odstavkom 47. člena ZJN-3.</w:t>
      </w:r>
    </w:p>
    <w:p w14:paraId="3D72DCAC" w14:textId="77777777" w:rsidR="00FC300D" w:rsidRPr="001B4056" w:rsidRDefault="00FC300D" w:rsidP="00D1268F">
      <w:pPr>
        <w:keepNext/>
        <w:keepLines/>
        <w:jc w:val="both"/>
        <w:rPr>
          <w:rFonts w:ascii="Tahoma" w:hAnsi="Tahoma" w:cs="Tahoma"/>
        </w:rPr>
      </w:pPr>
    </w:p>
    <w:p w14:paraId="1D4659FB" w14:textId="77777777" w:rsidR="00052006" w:rsidRPr="00C24AB6" w:rsidRDefault="00FC300D" w:rsidP="00D1268F">
      <w:pPr>
        <w:keepNext/>
        <w:keepLines/>
        <w:jc w:val="both"/>
        <w:rPr>
          <w:rFonts w:ascii="Tahoma" w:hAnsi="Tahoma" w:cs="Tahoma"/>
        </w:rPr>
      </w:pPr>
      <w:r w:rsidRPr="001B4056">
        <w:rPr>
          <w:rFonts w:ascii="Tahoma" w:hAnsi="Tahoma" w:cs="Tahoma"/>
        </w:rPr>
        <w:t>O pogajanjih bodo ponudniki obveščeni preko informacijskega sistema e-JN s povabilom k pogajanjem. Naročnik bo postopek pogajanj opredelil v povabilu k pogajanjem.</w:t>
      </w:r>
      <w:r w:rsidR="00052006" w:rsidRPr="001B4056">
        <w:rPr>
          <w:rFonts w:ascii="Tahoma" w:hAnsi="Tahoma" w:cs="Tahoma"/>
        </w:rPr>
        <w:t xml:space="preserve"> Naročnik bo s povabilom k predložitvi nove ponudbe (pogajanja)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3C4947AB" w14:textId="77777777" w:rsidR="00FC300D" w:rsidRPr="005A4FDC" w:rsidRDefault="00FC300D" w:rsidP="00D1268F">
      <w:pPr>
        <w:keepNext/>
        <w:keepLines/>
        <w:jc w:val="both"/>
        <w:rPr>
          <w:rFonts w:ascii="Tahoma" w:hAnsi="Tahoma" w:cs="Tahoma"/>
        </w:rPr>
      </w:pPr>
    </w:p>
    <w:p w14:paraId="75000E87" w14:textId="31CC3985" w:rsidR="007C70A1" w:rsidRPr="005A4FDC" w:rsidRDefault="007C70A1" w:rsidP="00D1268F">
      <w:pPr>
        <w:keepNext/>
        <w:keepLines/>
        <w:numPr>
          <w:ilvl w:val="1"/>
          <w:numId w:val="2"/>
        </w:numPr>
        <w:jc w:val="both"/>
        <w:rPr>
          <w:rFonts w:ascii="Tahoma" w:hAnsi="Tahoma" w:cs="Tahoma"/>
          <w:b/>
        </w:rPr>
      </w:pPr>
      <w:r w:rsidRPr="005A4FDC">
        <w:rPr>
          <w:rFonts w:ascii="Tahoma" w:hAnsi="Tahoma" w:cs="Tahoma"/>
          <w:b/>
        </w:rPr>
        <w:t xml:space="preserve">Variantna </w:t>
      </w:r>
      <w:r w:rsidR="00256179">
        <w:rPr>
          <w:rFonts w:ascii="Tahoma" w:hAnsi="Tahoma" w:cs="Tahoma"/>
          <w:b/>
        </w:rPr>
        <w:t>ponudba</w:t>
      </w:r>
    </w:p>
    <w:p w14:paraId="1E3A34B3" w14:textId="77777777" w:rsidR="007C70A1" w:rsidRPr="005A4FDC" w:rsidRDefault="007C70A1" w:rsidP="00D1268F">
      <w:pPr>
        <w:pStyle w:val="BESEDILO"/>
        <w:keepNext/>
        <w:widowControl/>
        <w:tabs>
          <w:tab w:val="clear" w:pos="2155"/>
        </w:tabs>
        <w:rPr>
          <w:rFonts w:ascii="Tahoma" w:hAnsi="Tahoma" w:cs="Tahoma"/>
          <w:kern w:val="0"/>
        </w:rPr>
      </w:pPr>
    </w:p>
    <w:p w14:paraId="3A0480FB" w14:textId="6DF95E1F" w:rsidR="00B802D7" w:rsidRPr="005A4FDC" w:rsidRDefault="004F2EA8" w:rsidP="00D1268F">
      <w:pPr>
        <w:pStyle w:val="BESEDILO"/>
        <w:keepNext/>
        <w:widowControl/>
        <w:rPr>
          <w:rFonts w:ascii="Tahoma" w:hAnsi="Tahoma" w:cs="Tahoma"/>
        </w:rPr>
      </w:pPr>
      <w:r w:rsidRPr="005A4FDC">
        <w:rPr>
          <w:rFonts w:ascii="Tahoma" w:hAnsi="Tahoma" w:cs="Tahoma"/>
        </w:rPr>
        <w:t xml:space="preserve">Naročnik ne dopušča predložitve variantne </w:t>
      </w:r>
      <w:r w:rsidR="00256179">
        <w:rPr>
          <w:rFonts w:ascii="Tahoma" w:hAnsi="Tahoma" w:cs="Tahoma"/>
        </w:rPr>
        <w:t>ponudbe</w:t>
      </w:r>
      <w:r w:rsidRPr="005A4FDC">
        <w:rPr>
          <w:rFonts w:ascii="Tahoma" w:hAnsi="Tahoma" w:cs="Tahoma"/>
        </w:rPr>
        <w:t xml:space="preserve">. Naročnik bo </w:t>
      </w:r>
      <w:r w:rsidR="00256179">
        <w:rPr>
          <w:rFonts w:ascii="Tahoma" w:hAnsi="Tahoma" w:cs="Tahoma"/>
        </w:rPr>
        <w:t>ponudbo</w:t>
      </w:r>
      <w:r w:rsidRPr="005A4FDC">
        <w:rPr>
          <w:rFonts w:ascii="Tahoma" w:hAnsi="Tahoma" w:cs="Tahoma"/>
        </w:rPr>
        <w:t xml:space="preserve">, ki bo vsebovala variantno </w:t>
      </w:r>
      <w:r w:rsidR="00256179">
        <w:rPr>
          <w:rFonts w:ascii="Tahoma" w:hAnsi="Tahoma" w:cs="Tahoma"/>
        </w:rPr>
        <w:t>ponudbo</w:t>
      </w:r>
      <w:r w:rsidRPr="005A4FDC">
        <w:rPr>
          <w:rFonts w:ascii="Tahoma" w:hAnsi="Tahoma" w:cs="Tahoma"/>
        </w:rPr>
        <w:t>, zavrnil kot nedopustno</w:t>
      </w:r>
      <w:r w:rsidR="00A86C20" w:rsidRPr="005A4FDC">
        <w:rPr>
          <w:rFonts w:ascii="Tahoma" w:hAnsi="Tahoma" w:cs="Tahoma"/>
        </w:rPr>
        <w:t>.</w:t>
      </w:r>
    </w:p>
    <w:p w14:paraId="59095DEB" w14:textId="77777777" w:rsidR="00906AA0" w:rsidRDefault="00906AA0" w:rsidP="00D1268F">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764E2E7" w14:textId="648C480B" w:rsidR="005817C5" w:rsidRPr="005A4FDC" w:rsidRDefault="005817C5" w:rsidP="00D1268F">
      <w:pPr>
        <w:keepNext/>
        <w:keepLines/>
        <w:numPr>
          <w:ilvl w:val="1"/>
          <w:numId w:val="2"/>
        </w:numPr>
        <w:jc w:val="both"/>
        <w:rPr>
          <w:rFonts w:ascii="Tahoma" w:hAnsi="Tahoma" w:cs="Tahoma"/>
          <w:b/>
        </w:rPr>
      </w:pPr>
      <w:r w:rsidRPr="005A4FDC">
        <w:rPr>
          <w:rFonts w:ascii="Tahoma" w:hAnsi="Tahoma" w:cs="Tahoma"/>
          <w:b/>
        </w:rPr>
        <w:t xml:space="preserve">Pregled </w:t>
      </w:r>
      <w:r w:rsidR="00DF28D7">
        <w:rPr>
          <w:rFonts w:ascii="Tahoma" w:hAnsi="Tahoma" w:cs="Tahoma"/>
          <w:b/>
        </w:rPr>
        <w:t>in ocenjevanje ponudb</w:t>
      </w:r>
    </w:p>
    <w:p w14:paraId="54618C49" w14:textId="77777777" w:rsidR="005817C5" w:rsidRPr="005A4FDC" w:rsidRDefault="005817C5" w:rsidP="00D1268F">
      <w:pPr>
        <w:keepNext/>
        <w:keepLines/>
        <w:jc w:val="both"/>
        <w:rPr>
          <w:rFonts w:ascii="Tahoma" w:hAnsi="Tahoma" w:cs="Tahoma"/>
        </w:rPr>
      </w:pPr>
    </w:p>
    <w:p w14:paraId="25882482" w14:textId="77777777" w:rsidR="00DF28D7" w:rsidRDefault="00DF28D7" w:rsidP="00D1268F">
      <w:pPr>
        <w:keepNext/>
        <w:keepLines/>
        <w:jc w:val="both"/>
        <w:rPr>
          <w:rFonts w:ascii="Tahoma" w:hAnsi="Tahoma" w:cs="Tahoma"/>
        </w:rPr>
      </w:pPr>
      <w:r w:rsidRPr="00DF28D7">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A635C55" w14:textId="77777777" w:rsidR="00F344D5" w:rsidRDefault="00F344D5" w:rsidP="00D1268F">
      <w:pPr>
        <w:keepNext/>
        <w:keepLines/>
        <w:jc w:val="both"/>
        <w:rPr>
          <w:rFonts w:ascii="Tahoma" w:hAnsi="Tahoma" w:cs="Tahoma"/>
        </w:rPr>
      </w:pPr>
    </w:p>
    <w:p w14:paraId="295F9445" w14:textId="77777777" w:rsidR="003D1C56" w:rsidRPr="005A4FDC" w:rsidRDefault="00560811" w:rsidP="00D1268F">
      <w:pPr>
        <w:keepNext/>
        <w:keepLines/>
        <w:numPr>
          <w:ilvl w:val="1"/>
          <w:numId w:val="2"/>
        </w:numPr>
        <w:jc w:val="both"/>
        <w:rPr>
          <w:rFonts w:ascii="Tahoma" w:hAnsi="Tahoma" w:cs="Tahoma"/>
          <w:b/>
        </w:rPr>
      </w:pPr>
      <w:r>
        <w:rPr>
          <w:rFonts w:ascii="Tahoma" w:hAnsi="Tahoma" w:cs="Tahoma"/>
          <w:b/>
        </w:rPr>
        <w:t>Okvirni sporazum</w:t>
      </w:r>
    </w:p>
    <w:p w14:paraId="52C7F415" w14:textId="77777777" w:rsidR="003D1C56" w:rsidRPr="005A4FDC" w:rsidRDefault="003D1C56" w:rsidP="00D1268F">
      <w:pPr>
        <w:keepNext/>
        <w:keepLines/>
        <w:ind w:hanging="360"/>
        <w:jc w:val="both"/>
        <w:rPr>
          <w:rFonts w:ascii="Tahoma" w:hAnsi="Tahoma" w:cs="Tahoma"/>
        </w:rPr>
      </w:pPr>
    </w:p>
    <w:p w14:paraId="5BEB9B60" w14:textId="04B5D4E5" w:rsidR="00560811" w:rsidRPr="00B64A3F" w:rsidRDefault="00560811" w:rsidP="00D1268F">
      <w:pPr>
        <w:keepNext/>
        <w:keepLines/>
        <w:jc w:val="both"/>
        <w:rPr>
          <w:rFonts w:ascii="Tahoma" w:hAnsi="Tahoma" w:cs="Tahoma"/>
        </w:rPr>
      </w:pPr>
      <w:r w:rsidRPr="00B64A3F">
        <w:rPr>
          <w:rFonts w:ascii="Tahoma" w:hAnsi="Tahoma" w:cs="Tahoma"/>
        </w:rPr>
        <w:t xml:space="preserve">Okvirni sporazum bo z izbranim </w:t>
      </w:r>
      <w:r w:rsidR="00463959">
        <w:rPr>
          <w:rFonts w:ascii="Tahoma" w:hAnsi="Tahoma" w:cs="Tahoma"/>
        </w:rPr>
        <w:t>ponudnikom</w:t>
      </w:r>
      <w:r w:rsidRPr="00B64A3F">
        <w:rPr>
          <w:rFonts w:ascii="Tahoma" w:hAnsi="Tahoma" w:cs="Tahoma"/>
        </w:rPr>
        <w:t xml:space="preserve"> podpisal naročnik.</w:t>
      </w:r>
    </w:p>
    <w:p w14:paraId="78B4923B" w14:textId="77777777" w:rsidR="00560811" w:rsidRPr="00B64A3F" w:rsidRDefault="00560811" w:rsidP="00D1268F">
      <w:pPr>
        <w:keepNext/>
        <w:keepLines/>
        <w:jc w:val="both"/>
        <w:rPr>
          <w:rFonts w:ascii="Tahoma" w:hAnsi="Tahoma" w:cs="Tahoma"/>
        </w:rPr>
      </w:pPr>
    </w:p>
    <w:p w14:paraId="425AD1E7" w14:textId="1F92E089" w:rsidR="00560811" w:rsidRPr="00B64A3F" w:rsidRDefault="00560811" w:rsidP="00D1268F">
      <w:pPr>
        <w:keepNext/>
        <w:keepLines/>
        <w:jc w:val="both"/>
        <w:rPr>
          <w:rFonts w:ascii="Tahoma" w:hAnsi="Tahoma" w:cs="Tahoma"/>
        </w:rPr>
      </w:pPr>
      <w:r w:rsidRPr="001B4056">
        <w:rPr>
          <w:rFonts w:ascii="Tahoma" w:hAnsi="Tahoma" w:cs="Tahoma"/>
        </w:rPr>
        <w:t>Okvirni sporazum se bo pred podpisom vsebinsko prilagodil le glede na to, ali bo izbrani ponudnik predložil skupno ponudbo, prijavil sodelovanje podizvajalcev in podobno</w:t>
      </w:r>
      <w:r w:rsidR="001E3F53" w:rsidRPr="001B4056">
        <w:rPr>
          <w:rFonts w:ascii="Tahoma" w:hAnsi="Tahoma" w:cs="Tahoma"/>
        </w:rPr>
        <w:t xml:space="preserve"> ter ali se podpiše en ali </w:t>
      </w:r>
      <w:r w:rsidR="00DC0DA5" w:rsidRPr="001B4056">
        <w:rPr>
          <w:rFonts w:ascii="Tahoma" w:hAnsi="Tahoma" w:cs="Tahoma"/>
        </w:rPr>
        <w:t xml:space="preserve">več okvirnih </w:t>
      </w:r>
      <w:r w:rsidR="001E3F53" w:rsidRPr="001B4056">
        <w:rPr>
          <w:rFonts w:ascii="Tahoma" w:hAnsi="Tahoma" w:cs="Tahoma"/>
        </w:rPr>
        <w:t>sporazum</w:t>
      </w:r>
      <w:r w:rsidR="00DC0DA5" w:rsidRPr="001B4056">
        <w:rPr>
          <w:rFonts w:ascii="Tahoma" w:hAnsi="Tahoma" w:cs="Tahoma"/>
        </w:rPr>
        <w:t>ov</w:t>
      </w:r>
      <w:r w:rsidRPr="001B4056">
        <w:rPr>
          <w:rFonts w:ascii="Tahoma" w:hAnsi="Tahoma" w:cs="Tahoma"/>
        </w:rPr>
        <w:t>.</w:t>
      </w:r>
    </w:p>
    <w:p w14:paraId="3133571F" w14:textId="77777777" w:rsidR="00560811" w:rsidRPr="00B64A3F" w:rsidRDefault="00560811" w:rsidP="00D1268F">
      <w:pPr>
        <w:keepNext/>
        <w:keepLines/>
        <w:jc w:val="both"/>
        <w:rPr>
          <w:rFonts w:ascii="Tahoma" w:hAnsi="Tahoma" w:cs="Tahoma"/>
        </w:rPr>
      </w:pPr>
    </w:p>
    <w:p w14:paraId="19A20FB0" w14:textId="430E2225" w:rsidR="00560811" w:rsidRPr="00B64A3F" w:rsidRDefault="00560811" w:rsidP="00D1268F">
      <w:pPr>
        <w:keepNext/>
        <w:keepLines/>
        <w:jc w:val="both"/>
        <w:rPr>
          <w:rFonts w:ascii="Tahoma" w:hAnsi="Tahoma" w:cs="Tahoma"/>
        </w:rPr>
      </w:pPr>
      <w:r w:rsidRPr="00B64A3F">
        <w:rPr>
          <w:rFonts w:ascii="Tahoma" w:hAnsi="Tahoma" w:cs="Tahoma"/>
        </w:rPr>
        <w:t xml:space="preserve">V skladu s šestim odstavkom 14. člena Zakona o integriteti in preprečevanju korupcije (Uradni list RS, št. 69/11-UPB2; v nadaljevanju </w:t>
      </w:r>
      <w:proofErr w:type="spellStart"/>
      <w:r w:rsidRPr="00B64A3F">
        <w:rPr>
          <w:rFonts w:ascii="Tahoma" w:hAnsi="Tahoma" w:cs="Tahoma"/>
        </w:rPr>
        <w:t>ZIntPK</w:t>
      </w:r>
      <w:proofErr w:type="spellEnd"/>
      <w:r w:rsidRPr="00B64A3F">
        <w:rPr>
          <w:rFonts w:ascii="Tahoma" w:hAnsi="Tahoma" w:cs="Tahoma"/>
        </w:rPr>
        <w:t xml:space="preserve">) je dolžan izbrani </w:t>
      </w:r>
      <w:r w:rsidR="00463959" w:rsidRPr="00B64A3F">
        <w:rPr>
          <w:rFonts w:ascii="Tahoma" w:hAnsi="Tahoma" w:cs="Tahoma"/>
        </w:rPr>
        <w:t>ponudnik</w:t>
      </w:r>
      <w:r w:rsidRPr="00B64A3F">
        <w:rPr>
          <w:rFonts w:ascii="Tahoma" w:hAnsi="Tahoma" w:cs="Tahoma"/>
        </w:rPr>
        <w:t xml:space="preserve"> na poziv naročnika, pred podpisom okvirnega sporazuma, predložiti izjavo ali podatke o udeležbi fizičnih in pravnih oseb v lastništvu izbranega </w:t>
      </w:r>
      <w:r w:rsidR="00463959" w:rsidRPr="00B64A3F">
        <w:rPr>
          <w:rFonts w:ascii="Tahoma" w:hAnsi="Tahoma" w:cs="Tahoma"/>
        </w:rPr>
        <w:t>ponudnik</w:t>
      </w:r>
      <w:r w:rsidR="00F344D5">
        <w:rPr>
          <w:rFonts w:ascii="Tahoma" w:hAnsi="Tahoma" w:cs="Tahoma"/>
        </w:rPr>
        <w:t>a</w:t>
      </w:r>
      <w:r w:rsidRPr="00B64A3F">
        <w:rPr>
          <w:rFonts w:ascii="Tahoma" w:hAnsi="Tahoma" w:cs="Tahoma"/>
        </w:rPr>
        <w:t>, ter o gospodarskih subjektih za katere se glede na določbe zakona, ki ureja gospodarske družbe, šteje, da so povezane družbe z izbranim ponudnikom</w:t>
      </w:r>
      <w:r>
        <w:rPr>
          <w:rFonts w:ascii="Tahoma" w:hAnsi="Tahoma" w:cs="Tahoma"/>
        </w:rPr>
        <w:t xml:space="preserve"> (</w:t>
      </w:r>
      <w:r w:rsidRPr="00DA6DED">
        <w:rPr>
          <w:rFonts w:ascii="Tahoma" w:hAnsi="Tahoma" w:cs="Tahoma"/>
          <w:b/>
        </w:rPr>
        <w:t>Prilog</w:t>
      </w:r>
      <w:r>
        <w:rPr>
          <w:rFonts w:ascii="Tahoma" w:hAnsi="Tahoma" w:cs="Tahoma"/>
          <w:b/>
        </w:rPr>
        <w:t>a</w:t>
      </w:r>
      <w:r w:rsidRPr="00DA6DED">
        <w:rPr>
          <w:rFonts w:ascii="Tahoma" w:hAnsi="Tahoma" w:cs="Tahoma"/>
          <w:b/>
        </w:rPr>
        <w:t xml:space="preserve"> </w:t>
      </w:r>
      <w:r w:rsidR="00256179">
        <w:rPr>
          <w:rFonts w:ascii="Tahoma" w:hAnsi="Tahoma" w:cs="Tahoma"/>
          <w:b/>
        </w:rPr>
        <w:t>3</w:t>
      </w:r>
      <w:r>
        <w:rPr>
          <w:rFonts w:ascii="Tahoma" w:hAnsi="Tahoma" w:cs="Tahoma"/>
          <w:b/>
        </w:rPr>
        <w:t>/</w:t>
      </w:r>
      <w:r w:rsidR="000011E6">
        <w:rPr>
          <w:rFonts w:ascii="Tahoma" w:hAnsi="Tahoma" w:cs="Tahoma"/>
          <w:b/>
        </w:rPr>
        <w:t>3</w:t>
      </w:r>
      <w:r w:rsidRPr="00DA6DED">
        <w:rPr>
          <w:rFonts w:ascii="Tahoma" w:hAnsi="Tahoma" w:cs="Tahoma"/>
        </w:rPr>
        <w:t>)</w:t>
      </w:r>
      <w:r w:rsidRPr="00B64A3F">
        <w:rPr>
          <w:rFonts w:ascii="Tahoma" w:hAnsi="Tahoma" w:cs="Tahoma"/>
        </w:rPr>
        <w:t xml:space="preserve">. Če bo </w:t>
      </w:r>
      <w:r w:rsidR="00463959" w:rsidRPr="00B64A3F">
        <w:rPr>
          <w:rFonts w:ascii="Tahoma" w:hAnsi="Tahoma" w:cs="Tahoma"/>
        </w:rPr>
        <w:t>ponudnik</w:t>
      </w:r>
      <w:r w:rsidRPr="00B64A3F">
        <w:rPr>
          <w:rFonts w:ascii="Tahoma" w:hAnsi="Tahoma" w:cs="Tahoma"/>
        </w:rPr>
        <w:t xml:space="preserve"> predložil lažno izjavo oziroma bo dal neresnične podatke o navedenih dejstvih, bo to imelo za posledico ničnost okvirnega sporazuma. Izjavo bodo morali podati tudi ostali gospodarski subjekti, ki nastopajo v ponudbi skupaj s ponudnikom.</w:t>
      </w:r>
      <w:r w:rsidR="00315864">
        <w:rPr>
          <w:rFonts w:ascii="Tahoma" w:hAnsi="Tahoma" w:cs="Tahoma"/>
        </w:rPr>
        <w:t xml:space="preserve"> V kolikor </w:t>
      </w:r>
      <w:r w:rsidR="00F344D5">
        <w:rPr>
          <w:rFonts w:ascii="Tahoma" w:hAnsi="Tahoma" w:cs="Tahoma"/>
        </w:rPr>
        <w:t>ponudnik</w:t>
      </w:r>
      <w:r w:rsidR="00315864">
        <w:rPr>
          <w:rFonts w:ascii="Tahoma" w:hAnsi="Tahoma" w:cs="Tahoma"/>
        </w:rPr>
        <w:t xml:space="preserve"> Prilogo </w:t>
      </w:r>
      <w:r w:rsidR="00991D0C">
        <w:rPr>
          <w:rFonts w:ascii="Tahoma" w:hAnsi="Tahoma" w:cs="Tahoma"/>
        </w:rPr>
        <w:t>3</w:t>
      </w:r>
      <w:r w:rsidR="00315864">
        <w:rPr>
          <w:rFonts w:ascii="Tahoma" w:hAnsi="Tahoma" w:cs="Tahoma"/>
        </w:rPr>
        <w:t>/</w:t>
      </w:r>
      <w:r w:rsidR="000011E6">
        <w:rPr>
          <w:rFonts w:ascii="Tahoma" w:hAnsi="Tahoma" w:cs="Tahoma"/>
        </w:rPr>
        <w:t>3</w:t>
      </w:r>
      <w:r w:rsidR="00315864">
        <w:rPr>
          <w:rFonts w:ascii="Tahoma" w:hAnsi="Tahoma" w:cs="Tahoma"/>
        </w:rPr>
        <w:t xml:space="preserve"> ne bo priloži že v ponudbi, bo naročnik </w:t>
      </w:r>
      <w:r w:rsidR="00F344D5">
        <w:rPr>
          <w:rFonts w:ascii="Tahoma" w:hAnsi="Tahoma" w:cs="Tahoma"/>
        </w:rPr>
        <w:t>ponudnika</w:t>
      </w:r>
      <w:r w:rsidR="00315864">
        <w:rPr>
          <w:rFonts w:ascii="Tahoma" w:hAnsi="Tahoma" w:cs="Tahoma"/>
        </w:rPr>
        <w:t xml:space="preserve"> (in njegove podizvajalce, partnerje) pozval k predložitvi izpolnjene predmetne priloge pred sklenitvijo okvirnega sporazuma.</w:t>
      </w:r>
    </w:p>
    <w:p w14:paraId="79409B17" w14:textId="77777777" w:rsidR="00560811" w:rsidRPr="00B64A3F" w:rsidRDefault="00560811" w:rsidP="00D1268F">
      <w:pPr>
        <w:keepNext/>
        <w:keepLines/>
        <w:jc w:val="both"/>
        <w:rPr>
          <w:rFonts w:ascii="Tahoma" w:hAnsi="Tahoma" w:cs="Tahoma"/>
        </w:rPr>
      </w:pPr>
    </w:p>
    <w:p w14:paraId="6BBA8212" w14:textId="60BCAF19" w:rsidR="005817C5" w:rsidRDefault="00560811" w:rsidP="00D1268F">
      <w:pPr>
        <w:keepNext/>
        <w:keepLines/>
        <w:jc w:val="both"/>
        <w:rPr>
          <w:rFonts w:ascii="Tahoma" w:hAnsi="Tahoma" w:cs="Tahoma"/>
        </w:rPr>
      </w:pPr>
      <w:r w:rsidRPr="00B64A3F">
        <w:rPr>
          <w:rFonts w:ascii="Tahoma" w:hAnsi="Tahoma" w:cs="Tahoma"/>
        </w:rPr>
        <w:t>Vzorec okvirnega sporazuma je sestavni del te razpisne dokumentacije.</w:t>
      </w:r>
      <w:r w:rsidR="003D1C56" w:rsidRPr="005A4FDC">
        <w:rPr>
          <w:rFonts w:ascii="Tahoma" w:hAnsi="Tahoma" w:cs="Tahoma"/>
        </w:rPr>
        <w:t xml:space="preserve"> </w:t>
      </w:r>
      <w:r w:rsidR="00FC300D" w:rsidRPr="00B64A3F">
        <w:rPr>
          <w:rFonts w:ascii="Tahoma" w:hAnsi="Tahoma" w:cs="Tahoma"/>
        </w:rPr>
        <w:t xml:space="preserve">Ponudnik s podpisom </w:t>
      </w:r>
      <w:r w:rsidR="00FC300D" w:rsidRPr="00FB5436">
        <w:rPr>
          <w:rFonts w:ascii="Tahoma" w:hAnsi="Tahoma" w:cs="Tahoma"/>
          <w:b/>
        </w:rPr>
        <w:t xml:space="preserve">Priloge </w:t>
      </w:r>
      <w:r w:rsidR="00FB5436">
        <w:rPr>
          <w:rFonts w:ascii="Tahoma" w:hAnsi="Tahoma" w:cs="Tahoma"/>
          <w:b/>
        </w:rPr>
        <w:t>3/1</w:t>
      </w:r>
      <w:r w:rsidR="00FC300D" w:rsidRPr="00B64A3F">
        <w:rPr>
          <w:rFonts w:ascii="Tahoma" w:hAnsi="Tahoma" w:cs="Tahoma"/>
        </w:rPr>
        <w:t xml:space="preserve"> potrdi, da se strinja z vsebino okvirnega sporazuma</w:t>
      </w:r>
      <w:r w:rsidR="003D1C56" w:rsidRPr="005A4FDC">
        <w:rPr>
          <w:rFonts w:ascii="Tahoma" w:hAnsi="Tahoma" w:cs="Tahoma"/>
        </w:rPr>
        <w:t xml:space="preserve">. </w:t>
      </w:r>
    </w:p>
    <w:p w14:paraId="41964F4A" w14:textId="77777777" w:rsidR="006674DC" w:rsidRDefault="006674DC" w:rsidP="00D1268F">
      <w:pPr>
        <w:keepNext/>
        <w:keepLines/>
        <w:jc w:val="both"/>
        <w:rPr>
          <w:rFonts w:ascii="Tahoma" w:hAnsi="Tahoma" w:cs="Tahoma"/>
        </w:rPr>
      </w:pPr>
    </w:p>
    <w:p w14:paraId="47E509B8" w14:textId="51388C52" w:rsidR="00DC0DA5" w:rsidRPr="005A4FDC" w:rsidRDefault="00DC0DA5" w:rsidP="00D1268F">
      <w:pPr>
        <w:keepNext/>
        <w:keepLines/>
        <w:tabs>
          <w:tab w:val="left" w:pos="5448"/>
        </w:tabs>
        <w:jc w:val="both"/>
        <w:rPr>
          <w:rFonts w:ascii="Tahoma" w:hAnsi="Tahoma" w:cs="Tahoma"/>
          <w:b/>
        </w:rPr>
      </w:pPr>
      <w:r w:rsidRPr="00D448B4">
        <w:rPr>
          <w:rFonts w:ascii="Tahoma" w:hAnsi="Tahoma" w:cs="Tahoma"/>
        </w:rPr>
        <w:t xml:space="preserve">Naročnik oddaja javno naročilo po postopku oddaje naročila male vrednosti v skladu s 47. členom ZJN-3 in bo po izvedenem postopku na podlagi a. točke sedmega (7.) odstavka 48. člena ZJN-3, sklenil okvirni sporazum </w:t>
      </w:r>
      <w:r w:rsidRPr="00D448B4">
        <w:rPr>
          <w:rFonts w:ascii="Tahoma" w:hAnsi="Tahoma" w:cs="Tahoma"/>
          <w:u w:val="single"/>
        </w:rPr>
        <w:t>z več ponudniki</w:t>
      </w:r>
      <w:r w:rsidRPr="00D448B4">
        <w:rPr>
          <w:rFonts w:ascii="Tahoma" w:hAnsi="Tahoma" w:cs="Tahoma"/>
        </w:rPr>
        <w:t xml:space="preserve"> (</w:t>
      </w:r>
      <w:r w:rsidR="00D448B4" w:rsidRPr="00D448B4">
        <w:rPr>
          <w:rFonts w:ascii="Tahoma" w:hAnsi="Tahoma" w:cs="Tahoma"/>
        </w:rPr>
        <w:t>z enim ali največ tremi ponudniki</w:t>
      </w:r>
      <w:r w:rsidRPr="00D448B4">
        <w:rPr>
          <w:rFonts w:ascii="Tahoma" w:hAnsi="Tahoma" w:cs="Tahoma"/>
        </w:rPr>
        <w:t>), ki bodo izpolnjevali pogoje in zahteve naročnika navedene v razpisni dokumentaciji.</w:t>
      </w:r>
    </w:p>
    <w:p w14:paraId="3E1BB46A" w14:textId="77777777" w:rsidR="00DC0DA5" w:rsidRDefault="00DC0DA5" w:rsidP="00D1268F">
      <w:pPr>
        <w:keepNext/>
        <w:keepLines/>
        <w:jc w:val="both"/>
        <w:rPr>
          <w:rFonts w:ascii="Tahoma" w:hAnsi="Tahoma" w:cs="Tahoma"/>
          <w:b/>
        </w:rPr>
      </w:pPr>
    </w:p>
    <w:p w14:paraId="6D1CE35F" w14:textId="624AA389" w:rsidR="007C70A1" w:rsidRPr="005A4FDC" w:rsidRDefault="007C70A1" w:rsidP="00D1268F">
      <w:pPr>
        <w:keepNext/>
        <w:keepLines/>
        <w:numPr>
          <w:ilvl w:val="1"/>
          <w:numId w:val="2"/>
        </w:numPr>
        <w:jc w:val="both"/>
        <w:rPr>
          <w:rFonts w:ascii="Tahoma" w:hAnsi="Tahoma" w:cs="Tahoma"/>
          <w:b/>
        </w:rPr>
      </w:pPr>
      <w:r w:rsidRPr="005A4FDC">
        <w:rPr>
          <w:rFonts w:ascii="Tahoma" w:hAnsi="Tahoma" w:cs="Tahoma"/>
          <w:b/>
        </w:rPr>
        <w:t>Prav</w:t>
      </w:r>
      <w:bookmarkEnd w:id="6"/>
      <w:bookmarkEnd w:id="7"/>
      <w:bookmarkEnd w:id="8"/>
      <w:bookmarkEnd w:id="9"/>
      <w:bookmarkEnd w:id="10"/>
      <w:r w:rsidR="00712EF3" w:rsidRPr="005A4FDC">
        <w:rPr>
          <w:rFonts w:ascii="Tahoma" w:hAnsi="Tahoma" w:cs="Tahoma"/>
          <w:b/>
        </w:rPr>
        <w:t>no varstvo</w:t>
      </w:r>
    </w:p>
    <w:p w14:paraId="084BB704" w14:textId="77777777" w:rsidR="007C70A1" w:rsidRPr="005A4FDC" w:rsidRDefault="007C70A1" w:rsidP="00D1268F">
      <w:pPr>
        <w:keepNext/>
        <w:keepLines/>
        <w:jc w:val="both"/>
        <w:rPr>
          <w:rFonts w:ascii="Tahoma" w:hAnsi="Tahoma" w:cs="Tahoma"/>
          <w:b/>
        </w:rPr>
      </w:pPr>
    </w:p>
    <w:p w14:paraId="5BB8BF89" w14:textId="77777777" w:rsidR="005E0EDF" w:rsidRPr="005A4FDC" w:rsidRDefault="00660927" w:rsidP="00D1268F">
      <w:pPr>
        <w:keepNext/>
        <w:keepLines/>
        <w:autoSpaceDE w:val="0"/>
        <w:autoSpaceDN w:val="0"/>
        <w:adjustRightInd w:val="0"/>
        <w:jc w:val="both"/>
        <w:rPr>
          <w:rFonts w:ascii="Tahoma" w:hAnsi="Tahoma" w:cs="Tahoma"/>
        </w:rPr>
      </w:pPr>
      <w:r w:rsidRPr="005A4FDC">
        <w:rPr>
          <w:rFonts w:ascii="Tahoma" w:hAnsi="Tahoma" w:cs="Tahoma"/>
        </w:rPr>
        <w:t>Gospodarskim subjektom</w:t>
      </w:r>
      <w:r w:rsidR="003D1C56" w:rsidRPr="005A4FDC">
        <w:rPr>
          <w:rFonts w:ascii="Tahoma" w:hAnsi="Tahoma" w:cs="Tahoma"/>
        </w:rPr>
        <w:t xml:space="preserve"> </w:t>
      </w:r>
      <w:r w:rsidR="005E0EDF" w:rsidRPr="005A4FDC">
        <w:rPr>
          <w:rFonts w:ascii="Tahoma" w:hAnsi="Tahoma" w:cs="Tahoma"/>
        </w:rPr>
        <w:t>je zagotovljeno pravno varstvo skladno z določbami Zakona o pravnem varstvu v postopkih javnega naročanja.</w:t>
      </w:r>
    </w:p>
    <w:p w14:paraId="1EF5B398" w14:textId="77777777" w:rsidR="002E3D30" w:rsidRPr="005A4FDC" w:rsidRDefault="002E3D30" w:rsidP="00D1268F">
      <w:pPr>
        <w:keepNext/>
        <w:keepLines/>
        <w:autoSpaceDE w:val="0"/>
        <w:autoSpaceDN w:val="0"/>
        <w:adjustRightInd w:val="0"/>
        <w:jc w:val="both"/>
        <w:rPr>
          <w:rFonts w:ascii="Tahoma" w:hAnsi="Tahoma" w:cs="Tahoma"/>
        </w:rPr>
      </w:pPr>
    </w:p>
    <w:p w14:paraId="5747E8FC" w14:textId="77777777" w:rsidR="007C70A1" w:rsidRPr="005A4FDC" w:rsidRDefault="007C70A1" w:rsidP="00D1268F">
      <w:pPr>
        <w:keepNext/>
        <w:keepLines/>
        <w:numPr>
          <w:ilvl w:val="1"/>
          <w:numId w:val="2"/>
        </w:numPr>
        <w:jc w:val="both"/>
        <w:rPr>
          <w:rFonts w:ascii="Tahoma" w:hAnsi="Tahoma" w:cs="Tahoma"/>
          <w:b/>
        </w:rPr>
      </w:pPr>
      <w:r w:rsidRPr="005A4FDC">
        <w:rPr>
          <w:rFonts w:ascii="Tahoma" w:hAnsi="Tahoma" w:cs="Tahoma"/>
          <w:b/>
        </w:rPr>
        <w:t xml:space="preserve"> </w:t>
      </w:r>
      <w:bookmarkStart w:id="11" w:name="_Toc163615935"/>
      <w:r w:rsidRPr="005A4FDC">
        <w:rPr>
          <w:rFonts w:ascii="Tahoma" w:hAnsi="Tahoma" w:cs="Tahoma"/>
          <w:b/>
        </w:rPr>
        <w:t>Zaupnost po</w:t>
      </w:r>
      <w:bookmarkEnd w:id="11"/>
      <w:r w:rsidR="00502E8E" w:rsidRPr="005A4FDC">
        <w:rPr>
          <w:rFonts w:ascii="Tahoma" w:hAnsi="Tahoma" w:cs="Tahoma"/>
          <w:b/>
        </w:rPr>
        <w:t>datkov</w:t>
      </w:r>
    </w:p>
    <w:p w14:paraId="7CC1FC89" w14:textId="77777777" w:rsidR="007C70A1" w:rsidRPr="005A4FDC" w:rsidRDefault="007C70A1" w:rsidP="00D1268F">
      <w:pPr>
        <w:pStyle w:val="tekst1"/>
        <w:keepNext/>
        <w:keepLines/>
        <w:spacing w:before="0" w:line="240" w:lineRule="auto"/>
        <w:rPr>
          <w:rFonts w:ascii="Tahoma" w:hAnsi="Tahoma" w:cs="Tahoma"/>
          <w:sz w:val="20"/>
        </w:rPr>
      </w:pPr>
    </w:p>
    <w:p w14:paraId="390210AD" w14:textId="77777777" w:rsidR="00560811" w:rsidRPr="00B64A3F" w:rsidRDefault="00560811" w:rsidP="00D1268F">
      <w:pPr>
        <w:keepNext/>
        <w:keepLines/>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14:paraId="1F468EE5" w14:textId="77777777" w:rsidR="00560811" w:rsidRPr="00B64A3F" w:rsidRDefault="00560811" w:rsidP="00D1268F">
      <w:pPr>
        <w:keepNext/>
        <w:keepLines/>
        <w:jc w:val="both"/>
        <w:rPr>
          <w:rFonts w:ascii="Tahoma" w:hAnsi="Tahoma" w:cs="Tahoma"/>
        </w:rPr>
      </w:pPr>
    </w:p>
    <w:p w14:paraId="70E4BD0E" w14:textId="04C42D19" w:rsidR="00560811" w:rsidRPr="00B64A3F" w:rsidRDefault="00560811" w:rsidP="00D1268F">
      <w:pPr>
        <w:keepNext/>
        <w:keepLines/>
        <w:jc w:val="both"/>
        <w:rPr>
          <w:rFonts w:ascii="Tahoma" w:hAnsi="Tahoma" w:cs="Tahoma"/>
        </w:rPr>
      </w:pPr>
      <w:r w:rsidRPr="00B64A3F">
        <w:rPr>
          <w:rFonts w:ascii="Tahoma" w:hAnsi="Tahoma" w:cs="Tahoma"/>
        </w:rPr>
        <w:t xml:space="preserve">Podatki, ki jih bo </w:t>
      </w:r>
      <w:r w:rsidR="00463959" w:rsidRPr="00B64A3F">
        <w:rPr>
          <w:rFonts w:ascii="Tahoma" w:hAnsi="Tahoma" w:cs="Tahoma"/>
        </w:rPr>
        <w:t>ponudnik</w:t>
      </w:r>
      <w:r w:rsidRPr="00B64A3F">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49EBD46" w14:textId="77777777" w:rsidR="00F344D5" w:rsidRPr="005A4FDC" w:rsidRDefault="00F344D5" w:rsidP="00D1268F">
      <w:pPr>
        <w:pStyle w:val="tekst1"/>
        <w:keepNext/>
        <w:keepLines/>
        <w:spacing w:before="0" w:line="240" w:lineRule="auto"/>
        <w:rPr>
          <w:rFonts w:ascii="Tahoma" w:hAnsi="Tahoma" w:cs="Tahoma"/>
          <w:sz w:val="20"/>
        </w:rPr>
      </w:pPr>
    </w:p>
    <w:p w14:paraId="34571807" w14:textId="77777777" w:rsidR="007C70A1" w:rsidRPr="005A4FDC" w:rsidRDefault="007C70A1" w:rsidP="00D1268F">
      <w:pPr>
        <w:keepNext/>
        <w:keepLines/>
        <w:numPr>
          <w:ilvl w:val="1"/>
          <w:numId w:val="2"/>
        </w:numPr>
        <w:jc w:val="both"/>
        <w:rPr>
          <w:rFonts w:ascii="Tahoma" w:hAnsi="Tahoma" w:cs="Tahoma"/>
          <w:b/>
        </w:rPr>
      </w:pPr>
      <w:r w:rsidRPr="005A4FDC">
        <w:rPr>
          <w:rFonts w:ascii="Tahoma" w:hAnsi="Tahoma" w:cs="Tahoma"/>
          <w:b/>
        </w:rPr>
        <w:t>Jamstvo za</w:t>
      </w:r>
      <w:r w:rsidR="00A96998" w:rsidRPr="005A4FDC">
        <w:rPr>
          <w:rFonts w:ascii="Tahoma" w:hAnsi="Tahoma" w:cs="Tahoma"/>
          <w:b/>
        </w:rPr>
        <w:t xml:space="preserve"> </w:t>
      </w:r>
      <w:r w:rsidRPr="005A4FDC">
        <w:rPr>
          <w:rFonts w:ascii="Tahoma" w:hAnsi="Tahoma" w:cs="Tahoma"/>
          <w:b/>
        </w:rPr>
        <w:t>napake</w:t>
      </w:r>
    </w:p>
    <w:p w14:paraId="0C4185E2" w14:textId="77777777" w:rsidR="00777852" w:rsidRPr="005A4FDC" w:rsidRDefault="00777852" w:rsidP="00D1268F">
      <w:pPr>
        <w:keepNext/>
        <w:keepLines/>
        <w:jc w:val="both"/>
        <w:rPr>
          <w:rFonts w:ascii="Tahoma" w:hAnsi="Tahoma" w:cs="Tahoma"/>
          <w:b/>
        </w:rPr>
      </w:pPr>
    </w:p>
    <w:p w14:paraId="48B9F190" w14:textId="3B7C8D35" w:rsidR="00560811" w:rsidRPr="00560811" w:rsidRDefault="00560811" w:rsidP="00D1268F">
      <w:pPr>
        <w:keepNext/>
        <w:keepLines/>
        <w:jc w:val="both"/>
        <w:rPr>
          <w:rFonts w:ascii="Tahoma" w:hAnsi="Tahoma" w:cs="Tahoma"/>
        </w:rPr>
      </w:pPr>
      <w:r w:rsidRPr="00560811">
        <w:rPr>
          <w:rFonts w:ascii="Tahoma" w:hAnsi="Tahoma" w:cs="Tahoma"/>
        </w:rPr>
        <w:t xml:space="preserve">Izbrani </w:t>
      </w:r>
      <w:r w:rsidR="00F344D5">
        <w:rPr>
          <w:rFonts w:ascii="Tahoma" w:hAnsi="Tahoma" w:cs="Tahoma"/>
        </w:rPr>
        <w:t>ponudnik</w:t>
      </w:r>
      <w:r w:rsidRPr="00560811">
        <w:rPr>
          <w:rFonts w:ascii="Tahoma" w:hAnsi="Tahoma" w:cs="Tahoma"/>
        </w:rPr>
        <w:t>, s katerim bo na</w:t>
      </w:r>
      <w:r>
        <w:rPr>
          <w:rFonts w:ascii="Tahoma" w:hAnsi="Tahoma" w:cs="Tahoma"/>
        </w:rPr>
        <w:t>ročnik sklenil okvirni sporazum</w:t>
      </w:r>
      <w:r w:rsidRPr="00560811">
        <w:rPr>
          <w:rFonts w:ascii="Tahoma" w:hAnsi="Tahoma" w:cs="Tahoma"/>
        </w:rPr>
        <w:t>, bo moral jamčiti za odpravo vseh vrst napak, ki jih bo naredil z izvajanjem predmeta javnega naročila, skladno z določili Obligacijskega zakonika.</w:t>
      </w:r>
    </w:p>
    <w:p w14:paraId="5853AD4F" w14:textId="77777777" w:rsidR="00777852" w:rsidRPr="005A4FDC" w:rsidRDefault="00777852" w:rsidP="00D1268F">
      <w:pPr>
        <w:keepNext/>
        <w:keepLines/>
        <w:autoSpaceDE w:val="0"/>
        <w:autoSpaceDN w:val="0"/>
        <w:adjustRightInd w:val="0"/>
        <w:jc w:val="both"/>
        <w:rPr>
          <w:rFonts w:ascii="Tahoma" w:eastAsia="Calibri" w:hAnsi="Tahoma" w:cs="Tahoma"/>
        </w:rPr>
      </w:pPr>
    </w:p>
    <w:p w14:paraId="1D2C87BE" w14:textId="3F9FCC69" w:rsidR="003418E8" w:rsidRPr="005A4FDC" w:rsidRDefault="003418E8" w:rsidP="00D1268F">
      <w:pPr>
        <w:keepNext/>
        <w:keepLines/>
        <w:numPr>
          <w:ilvl w:val="1"/>
          <w:numId w:val="2"/>
        </w:numPr>
        <w:jc w:val="both"/>
        <w:rPr>
          <w:rFonts w:ascii="Tahoma" w:hAnsi="Tahoma" w:cs="Tahoma"/>
          <w:b/>
        </w:rPr>
      </w:pPr>
      <w:r w:rsidRPr="005A4FDC">
        <w:rPr>
          <w:rFonts w:ascii="Tahoma" w:hAnsi="Tahoma" w:cs="Tahoma"/>
          <w:b/>
        </w:rPr>
        <w:t xml:space="preserve">Skupna </w:t>
      </w:r>
      <w:r w:rsidR="00F344D5">
        <w:rPr>
          <w:rFonts w:ascii="Tahoma" w:hAnsi="Tahoma" w:cs="Tahoma"/>
          <w:b/>
        </w:rPr>
        <w:t>ponudba</w:t>
      </w:r>
    </w:p>
    <w:p w14:paraId="506047E8" w14:textId="77777777" w:rsidR="00147135" w:rsidRPr="005A4FDC" w:rsidRDefault="00147135" w:rsidP="00D1268F">
      <w:pPr>
        <w:pStyle w:val="tekst1"/>
        <w:keepNext/>
        <w:keepLines/>
        <w:spacing w:before="0" w:line="240" w:lineRule="auto"/>
        <w:rPr>
          <w:rFonts w:ascii="Tahoma" w:hAnsi="Tahoma" w:cs="Tahoma"/>
          <w:sz w:val="20"/>
        </w:rPr>
      </w:pPr>
    </w:p>
    <w:p w14:paraId="18B37EDA" w14:textId="677E0E83" w:rsidR="00D85B7C" w:rsidRPr="00C24AB6" w:rsidRDefault="00F344D5" w:rsidP="00D1268F">
      <w:pPr>
        <w:keepNext/>
        <w:keepLines/>
        <w:jc w:val="both"/>
        <w:rPr>
          <w:rFonts w:ascii="Tahoma" w:hAnsi="Tahoma" w:cs="Tahoma"/>
        </w:rPr>
      </w:pPr>
      <w:r>
        <w:rPr>
          <w:rFonts w:ascii="Tahoma" w:hAnsi="Tahoma" w:cs="Tahoma"/>
        </w:rPr>
        <w:t xml:space="preserve">Ponudbo </w:t>
      </w:r>
      <w:r w:rsidR="00D85B7C" w:rsidRPr="00C24AB6">
        <w:rPr>
          <w:rFonts w:ascii="Tahoma" w:hAnsi="Tahoma" w:cs="Tahoma"/>
        </w:rPr>
        <w:t xml:space="preserve">lahko predloži skupina </w:t>
      </w:r>
      <w:r w:rsidR="00024956">
        <w:rPr>
          <w:rFonts w:ascii="Tahoma" w:hAnsi="Tahoma" w:cs="Tahoma"/>
        </w:rPr>
        <w:t>gospodarskih subjektov</w:t>
      </w:r>
      <w:r w:rsidR="00D85B7C" w:rsidRPr="00C24AB6">
        <w:rPr>
          <w:rFonts w:ascii="Tahoma" w:hAnsi="Tahoma" w:cs="Tahoma"/>
        </w:rPr>
        <w:t xml:space="preserve">, ki mora predložiti pravni akt o skupni izvedbi naročila </w:t>
      </w:r>
      <w:r w:rsidR="00D85B7C" w:rsidRPr="00256179">
        <w:rPr>
          <w:rFonts w:ascii="Tahoma" w:hAnsi="Tahoma" w:cs="Tahoma"/>
        </w:rPr>
        <w:t xml:space="preserve">(kot </w:t>
      </w:r>
      <w:r w:rsidR="00256179">
        <w:rPr>
          <w:rFonts w:ascii="Tahoma" w:hAnsi="Tahoma" w:cs="Tahoma"/>
        </w:rPr>
        <w:t>P</w:t>
      </w:r>
      <w:r w:rsidR="00D85B7C" w:rsidRPr="00256179">
        <w:rPr>
          <w:rFonts w:ascii="Tahoma" w:hAnsi="Tahoma" w:cs="Tahoma"/>
        </w:rPr>
        <w:t>rilogo 1/1)</w:t>
      </w:r>
      <w:r w:rsidR="00D85B7C" w:rsidRPr="00C24AB6">
        <w:rPr>
          <w:rFonts w:ascii="Tahoma" w:hAnsi="Tahoma" w:cs="Tahoma"/>
        </w:rPr>
        <w:t>. Navedeni pravni akt mora natančno opredeliti:</w:t>
      </w:r>
    </w:p>
    <w:p w14:paraId="3916366E" w14:textId="77777777" w:rsidR="00D85B7C" w:rsidRPr="00C24AB6" w:rsidRDefault="00D85B7C" w:rsidP="00D1268F">
      <w:pPr>
        <w:keepNext/>
        <w:keepLines/>
        <w:numPr>
          <w:ilvl w:val="0"/>
          <w:numId w:val="17"/>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14:paraId="2432ED82" w14:textId="77777777" w:rsidR="00D85B7C" w:rsidRPr="00C24AB6" w:rsidRDefault="00D85B7C" w:rsidP="00D1268F">
      <w:pPr>
        <w:keepNext/>
        <w:keepLines/>
        <w:numPr>
          <w:ilvl w:val="0"/>
          <w:numId w:val="17"/>
        </w:numPr>
        <w:ind w:left="284" w:hanging="284"/>
        <w:jc w:val="both"/>
        <w:rPr>
          <w:rFonts w:ascii="Tahoma" w:hAnsi="Tahoma" w:cs="Tahoma"/>
        </w:rPr>
      </w:pPr>
      <w:r w:rsidRPr="00C24AB6">
        <w:rPr>
          <w:rFonts w:ascii="Tahoma" w:hAnsi="Tahoma" w:cs="Tahoma"/>
        </w:rPr>
        <w:t>neomejeno solidarno odgovornost članov skupine do naročnika glede vseh obveznosti po okvirnem sporazumu,</w:t>
      </w:r>
    </w:p>
    <w:p w14:paraId="50CE5C02" w14:textId="77777777" w:rsidR="00D85B7C" w:rsidRPr="00C24AB6" w:rsidRDefault="00D85B7C" w:rsidP="00D1268F">
      <w:pPr>
        <w:keepNext/>
        <w:keepLines/>
        <w:numPr>
          <w:ilvl w:val="0"/>
          <w:numId w:val="17"/>
        </w:numPr>
        <w:ind w:left="284" w:hanging="284"/>
        <w:jc w:val="both"/>
        <w:rPr>
          <w:rFonts w:ascii="Tahoma" w:hAnsi="Tahoma" w:cs="Tahoma"/>
        </w:rPr>
      </w:pPr>
      <w:r w:rsidRPr="00C24AB6">
        <w:rPr>
          <w:rFonts w:ascii="Tahoma" w:hAnsi="Tahoma" w:cs="Tahoma"/>
        </w:rPr>
        <w:t xml:space="preserve">glavnega nosilca izvedbe obveznosti po okvirnem sporazumu, s katerim bo naročnik komuniciral, </w:t>
      </w:r>
    </w:p>
    <w:p w14:paraId="17AC9305" w14:textId="77777777" w:rsidR="00D85B7C" w:rsidRPr="00C24AB6" w:rsidRDefault="00D85B7C" w:rsidP="00D1268F">
      <w:pPr>
        <w:keepNext/>
        <w:keepLines/>
        <w:numPr>
          <w:ilvl w:val="0"/>
          <w:numId w:val="17"/>
        </w:numPr>
        <w:ind w:left="284" w:hanging="284"/>
        <w:jc w:val="both"/>
        <w:rPr>
          <w:rFonts w:ascii="Tahoma" w:hAnsi="Tahoma" w:cs="Tahoma"/>
        </w:rPr>
      </w:pPr>
      <w:r w:rsidRPr="00C24AB6">
        <w:rPr>
          <w:rFonts w:ascii="Tahoma" w:hAnsi="Tahoma" w:cs="Tahoma"/>
        </w:rPr>
        <w:t>navedbo člana/ov skupine, kateremu naročnik vroči odločitev o oddaji naročila (v kolikor to ni navedeno, bo naročnik vročal odločitve vsem članom skupine ponudnikov),</w:t>
      </w:r>
    </w:p>
    <w:p w14:paraId="5290D592" w14:textId="77777777" w:rsidR="00D85B7C" w:rsidRPr="00C24AB6" w:rsidRDefault="00D85B7C" w:rsidP="00D1268F">
      <w:pPr>
        <w:keepNext/>
        <w:keepLines/>
        <w:numPr>
          <w:ilvl w:val="0"/>
          <w:numId w:val="17"/>
        </w:numPr>
        <w:ind w:left="284" w:hanging="284"/>
        <w:jc w:val="both"/>
        <w:rPr>
          <w:rFonts w:ascii="Tahoma" w:hAnsi="Tahoma" w:cs="Tahoma"/>
        </w:rPr>
      </w:pPr>
      <w:r w:rsidRPr="00C24AB6">
        <w:rPr>
          <w:rFonts w:ascii="Tahoma" w:hAnsi="Tahoma" w:cs="Tahoma"/>
        </w:rPr>
        <w:t>nosilca finančnih obračunov in transakcij z navedbo transakcijskega računa, preko katerega se bo izvajalo plačevanje izvedenih obveznosti po okvirnem sporazumu,</w:t>
      </w:r>
    </w:p>
    <w:p w14:paraId="195E2911" w14:textId="77777777" w:rsidR="00D85B7C" w:rsidRPr="00C24AB6" w:rsidRDefault="00D85B7C" w:rsidP="00D1268F">
      <w:pPr>
        <w:keepNext/>
        <w:keepLines/>
        <w:numPr>
          <w:ilvl w:val="0"/>
          <w:numId w:val="17"/>
        </w:numPr>
        <w:ind w:left="284" w:hanging="284"/>
        <w:jc w:val="both"/>
        <w:rPr>
          <w:rFonts w:ascii="Tahoma" w:hAnsi="Tahoma" w:cs="Tahoma"/>
        </w:rPr>
      </w:pPr>
      <w:r w:rsidRPr="00C24AB6">
        <w:rPr>
          <w:rFonts w:ascii="Tahoma" w:hAnsi="Tahoma" w:cs="Tahoma"/>
        </w:rPr>
        <w:t>nosilca zavarovanja obveznosti po okvirnem sporazumu iz naslova dobre izvedbe del,</w:t>
      </w:r>
    </w:p>
    <w:p w14:paraId="4C5A41A6" w14:textId="77777777" w:rsidR="00D85B7C" w:rsidRPr="00C24AB6" w:rsidRDefault="00D85B7C" w:rsidP="00D1268F">
      <w:pPr>
        <w:keepNext/>
        <w:keepLines/>
        <w:numPr>
          <w:ilvl w:val="0"/>
          <w:numId w:val="17"/>
        </w:numPr>
        <w:ind w:left="284" w:hanging="284"/>
        <w:jc w:val="both"/>
        <w:rPr>
          <w:rFonts w:ascii="Tahoma" w:hAnsi="Tahoma" w:cs="Tahoma"/>
        </w:rPr>
      </w:pPr>
      <w:r w:rsidRPr="00C24AB6">
        <w:rPr>
          <w:rFonts w:ascii="Tahoma" w:hAnsi="Tahoma" w:cs="Tahoma"/>
        </w:rPr>
        <w:t>določila v primeru izstopa partnerja,</w:t>
      </w:r>
    </w:p>
    <w:p w14:paraId="3D955A4B" w14:textId="77777777" w:rsidR="00D85B7C" w:rsidRPr="00C24AB6" w:rsidRDefault="00D85B7C" w:rsidP="00D1268F">
      <w:pPr>
        <w:keepNext/>
        <w:keepLines/>
        <w:numPr>
          <w:ilvl w:val="0"/>
          <w:numId w:val="17"/>
        </w:numPr>
        <w:ind w:left="284" w:hanging="284"/>
        <w:jc w:val="both"/>
        <w:rPr>
          <w:rFonts w:ascii="Tahoma" w:hAnsi="Tahoma" w:cs="Tahoma"/>
        </w:rPr>
      </w:pPr>
      <w:r w:rsidRPr="00C24AB6">
        <w:rPr>
          <w:rFonts w:ascii="Tahoma" w:hAnsi="Tahoma" w:cs="Tahoma"/>
        </w:rPr>
        <w:t>pooblastilo vodilnemu partnerju,</w:t>
      </w:r>
    </w:p>
    <w:p w14:paraId="25B5B2AF" w14:textId="77777777" w:rsidR="00D85B7C" w:rsidRPr="00C24AB6" w:rsidRDefault="00D85B7C" w:rsidP="00D1268F">
      <w:pPr>
        <w:keepNext/>
        <w:keepLines/>
        <w:numPr>
          <w:ilvl w:val="0"/>
          <w:numId w:val="17"/>
        </w:numPr>
        <w:ind w:left="284" w:hanging="284"/>
        <w:jc w:val="both"/>
        <w:rPr>
          <w:rFonts w:ascii="Tahoma" w:hAnsi="Tahoma" w:cs="Tahoma"/>
        </w:rPr>
      </w:pPr>
      <w:r w:rsidRPr="00C24AB6">
        <w:rPr>
          <w:rFonts w:ascii="Tahoma" w:hAnsi="Tahoma" w:cs="Tahoma"/>
        </w:rPr>
        <w:t>opredelitev deležev in področje dela.</w:t>
      </w:r>
    </w:p>
    <w:p w14:paraId="4694A955" w14:textId="77777777" w:rsidR="00D85B7C" w:rsidRPr="00C24AB6" w:rsidRDefault="00D85B7C" w:rsidP="00D1268F">
      <w:pPr>
        <w:keepNext/>
        <w:keepLines/>
        <w:jc w:val="both"/>
        <w:rPr>
          <w:rFonts w:ascii="Tahoma" w:hAnsi="Tahoma" w:cs="Tahoma"/>
        </w:rPr>
      </w:pPr>
    </w:p>
    <w:p w14:paraId="5030FFD7" w14:textId="3E18D02F" w:rsidR="00D85B7C" w:rsidRPr="00C24AB6" w:rsidRDefault="00D85B7C" w:rsidP="00D1268F">
      <w:pPr>
        <w:keepNext/>
        <w:keepLines/>
        <w:jc w:val="both"/>
        <w:rPr>
          <w:rFonts w:ascii="Tahoma" w:hAnsi="Tahoma" w:cs="Tahoma"/>
        </w:rPr>
      </w:pPr>
      <w:r w:rsidRPr="00C24AB6">
        <w:rPr>
          <w:rFonts w:ascii="Tahoma" w:hAnsi="Tahoma" w:cs="Tahoma"/>
        </w:rPr>
        <w:t xml:space="preserve">V primeru skupne </w:t>
      </w:r>
      <w:r w:rsidR="00463959" w:rsidRPr="009F5A01">
        <w:rPr>
          <w:rFonts w:ascii="Tahoma" w:hAnsi="Tahoma" w:cs="Tahoma"/>
        </w:rPr>
        <w:t>ponudbe</w:t>
      </w:r>
      <w:r w:rsidRPr="00C24AB6">
        <w:rPr>
          <w:rFonts w:ascii="Tahoma" w:hAnsi="Tahoma" w:cs="Tahoma"/>
        </w:rPr>
        <w:t xml:space="preserve">, okvirni sporazum podpišejo vsi partnerji v skupni </w:t>
      </w:r>
      <w:r w:rsidR="00463959">
        <w:rPr>
          <w:rFonts w:ascii="Tahoma" w:hAnsi="Tahoma" w:cs="Tahoma"/>
        </w:rPr>
        <w:t>ponudbi</w:t>
      </w:r>
      <w:r w:rsidRPr="00C24AB6">
        <w:rPr>
          <w:rFonts w:ascii="Tahoma" w:hAnsi="Tahoma" w:cs="Tahoma"/>
        </w:rPr>
        <w:t xml:space="preserve">. Vsak član skupine ponudnikov v okviru skupne </w:t>
      </w:r>
      <w:r w:rsidR="00463959" w:rsidRPr="009F5A01">
        <w:rPr>
          <w:rFonts w:ascii="Tahoma" w:hAnsi="Tahoma" w:cs="Tahoma"/>
        </w:rPr>
        <w:t>ponudbe</w:t>
      </w:r>
      <w:r w:rsidRPr="00C24AB6">
        <w:rPr>
          <w:rFonts w:ascii="Tahoma" w:hAnsi="Tahoma" w:cs="Tahoma"/>
        </w:rPr>
        <w:t xml:space="preserve"> odgovarja naročniku neomejeno solidarno.</w:t>
      </w:r>
    </w:p>
    <w:p w14:paraId="02D3AC68" w14:textId="77777777" w:rsidR="008F3FDE" w:rsidRPr="005A4FDC" w:rsidRDefault="008F3FDE" w:rsidP="00D1268F">
      <w:pPr>
        <w:keepNext/>
        <w:keepLines/>
        <w:jc w:val="both"/>
        <w:rPr>
          <w:rFonts w:ascii="Tahoma" w:hAnsi="Tahoma" w:cs="Tahoma"/>
        </w:rPr>
      </w:pPr>
    </w:p>
    <w:p w14:paraId="14BDE2C8" w14:textId="77777777" w:rsidR="00D61653" w:rsidRPr="000B60A2" w:rsidRDefault="00D61653" w:rsidP="00D1268F">
      <w:pPr>
        <w:keepNext/>
        <w:keepLines/>
        <w:jc w:val="both"/>
        <w:rPr>
          <w:rFonts w:ascii="Tahoma" w:hAnsi="Tahoma" w:cs="Tahoma"/>
          <w:b/>
          <w:u w:val="single"/>
        </w:rPr>
      </w:pPr>
      <w:r w:rsidRPr="000B60A2">
        <w:rPr>
          <w:rFonts w:ascii="Tahoma" w:hAnsi="Tahoma" w:cs="Tahoma"/>
          <w:b/>
          <w:u w:val="single"/>
        </w:rPr>
        <w:t xml:space="preserve">Dokazila oz. zahtevana dokumentacija za </w:t>
      </w:r>
      <w:r>
        <w:rPr>
          <w:rFonts w:ascii="Tahoma" w:hAnsi="Tahoma" w:cs="Tahoma"/>
          <w:b/>
          <w:u w:val="single"/>
        </w:rPr>
        <w:t>partnerja</w:t>
      </w:r>
      <w:r w:rsidRPr="000B60A2">
        <w:rPr>
          <w:rFonts w:ascii="Tahoma" w:hAnsi="Tahoma" w:cs="Tahoma"/>
          <w:b/>
          <w:u w:val="single"/>
        </w:rPr>
        <w:t>:</w:t>
      </w:r>
    </w:p>
    <w:p w14:paraId="53B1C83B" w14:textId="77777777" w:rsidR="00D61653" w:rsidRPr="000B60A2" w:rsidRDefault="00D61653" w:rsidP="00D1268F">
      <w:pPr>
        <w:keepNext/>
        <w:keepLines/>
        <w:jc w:val="both"/>
        <w:rPr>
          <w:rFonts w:ascii="Tahoma" w:hAnsi="Tahoma" w:cs="Tahoma"/>
        </w:rPr>
      </w:pPr>
    </w:p>
    <w:p w14:paraId="665B5466" w14:textId="77777777" w:rsidR="00D61653" w:rsidRPr="000B60A2" w:rsidRDefault="00D61653" w:rsidP="00D1268F">
      <w:pPr>
        <w:keepNext/>
        <w:keepLines/>
        <w:jc w:val="both"/>
        <w:rPr>
          <w:rFonts w:ascii="Tahoma" w:eastAsia="Calibri" w:hAnsi="Tahoma" w:cs="Tahoma"/>
        </w:rPr>
      </w:pPr>
      <w:r w:rsidRPr="000B60A2">
        <w:rPr>
          <w:rFonts w:ascii="Tahoma" w:eastAsia="Calibri" w:hAnsi="Tahoma" w:cs="Tahoma"/>
        </w:rPr>
        <w:t xml:space="preserve">Če bo ponudnik </w:t>
      </w:r>
      <w:r>
        <w:rPr>
          <w:rFonts w:ascii="Tahoma" w:eastAsia="Calibri" w:hAnsi="Tahoma" w:cs="Tahoma"/>
        </w:rPr>
        <w:t>oddal skupno ponudbo</w:t>
      </w:r>
      <w:r w:rsidRPr="000B60A2">
        <w:rPr>
          <w:rFonts w:ascii="Tahoma" w:eastAsia="Calibri" w:hAnsi="Tahoma" w:cs="Tahoma"/>
        </w:rPr>
        <w:t xml:space="preserve">, mora v ponudbi za vse navedene </w:t>
      </w:r>
      <w:r>
        <w:rPr>
          <w:rFonts w:ascii="Tahoma" w:eastAsia="Calibri" w:hAnsi="Tahoma" w:cs="Tahoma"/>
        </w:rPr>
        <w:t>partnerje</w:t>
      </w:r>
      <w:r w:rsidRPr="000B60A2">
        <w:rPr>
          <w:rFonts w:ascii="Tahoma" w:eastAsia="Calibri" w:hAnsi="Tahoma" w:cs="Tahoma"/>
        </w:rPr>
        <w:t xml:space="preserve"> predložiti:</w:t>
      </w:r>
    </w:p>
    <w:p w14:paraId="58C1CC82" w14:textId="2159C847" w:rsidR="00D61653" w:rsidRPr="00662000" w:rsidRDefault="00D61653" w:rsidP="00D1268F">
      <w:pPr>
        <w:keepNext/>
        <w:keepLines/>
        <w:numPr>
          <w:ilvl w:val="0"/>
          <w:numId w:val="27"/>
        </w:numPr>
        <w:spacing w:line="276" w:lineRule="auto"/>
        <w:ind w:left="426" w:hanging="284"/>
        <w:jc w:val="both"/>
        <w:rPr>
          <w:rFonts w:ascii="Tahoma" w:eastAsia="Calibri" w:hAnsi="Tahoma" w:cs="Tahoma"/>
        </w:rPr>
      </w:pPr>
      <w:r w:rsidRPr="00662000">
        <w:rPr>
          <w:rFonts w:ascii="Tahoma" w:eastAsia="Calibri" w:hAnsi="Tahoma" w:cs="Tahoma"/>
        </w:rPr>
        <w:t>Prilogo 1</w:t>
      </w:r>
      <w:r w:rsidR="00662000" w:rsidRPr="00662000">
        <w:rPr>
          <w:rFonts w:ascii="Tahoma" w:eastAsia="Calibri" w:hAnsi="Tahoma" w:cs="Tahoma"/>
        </w:rPr>
        <w:t xml:space="preserve"> </w:t>
      </w:r>
      <w:r w:rsidR="00662000" w:rsidRPr="00662000">
        <w:rPr>
          <w:rFonts w:ascii="Tahoma" w:hAnsi="Tahoma" w:cs="Tahoma"/>
        </w:rPr>
        <w:t>PODATKI O PONUDNIKU</w:t>
      </w:r>
      <w:r w:rsidRPr="00662000">
        <w:rPr>
          <w:rFonts w:ascii="Tahoma" w:eastAsia="Calibri" w:hAnsi="Tahoma" w:cs="Tahoma"/>
        </w:rPr>
        <w:t>;</w:t>
      </w:r>
    </w:p>
    <w:p w14:paraId="1DCF6FF2" w14:textId="082FC8CD" w:rsidR="00D61653" w:rsidRPr="00662000" w:rsidRDefault="00D61653" w:rsidP="00D1268F">
      <w:pPr>
        <w:keepNext/>
        <w:keepLines/>
        <w:numPr>
          <w:ilvl w:val="0"/>
          <w:numId w:val="27"/>
        </w:numPr>
        <w:spacing w:line="276" w:lineRule="auto"/>
        <w:ind w:left="426" w:hanging="284"/>
        <w:jc w:val="both"/>
        <w:rPr>
          <w:rFonts w:ascii="Tahoma" w:eastAsia="Calibri" w:hAnsi="Tahoma" w:cs="Tahoma"/>
        </w:rPr>
      </w:pPr>
      <w:r w:rsidRPr="00662000">
        <w:rPr>
          <w:rFonts w:ascii="Tahoma" w:eastAsia="Calibri" w:hAnsi="Tahoma" w:cs="Tahoma"/>
        </w:rPr>
        <w:t>Prilogo 3/1</w:t>
      </w:r>
      <w:r w:rsidR="00662000" w:rsidRPr="00662000">
        <w:rPr>
          <w:rFonts w:ascii="Tahoma" w:eastAsia="Calibri" w:hAnsi="Tahoma" w:cs="Tahoma"/>
        </w:rPr>
        <w:t xml:space="preserve"> </w:t>
      </w:r>
      <w:r w:rsidR="00662000" w:rsidRPr="00662000">
        <w:rPr>
          <w:rFonts w:ascii="Tahoma" w:hAnsi="Tahoma" w:cs="Tahoma"/>
        </w:rPr>
        <w:t>IZJAVA O IZPOLNJEVANJU SPOSOBNOSTI GOSPODARSKEGA SUBJEKTA (PONUDNIKA/PARTNERJA) IN OSTALIH ZAHTEV/POGOJEV NAROČNIKA</w:t>
      </w:r>
      <w:r w:rsidRPr="00662000">
        <w:rPr>
          <w:rFonts w:ascii="Tahoma" w:eastAsia="Calibri" w:hAnsi="Tahoma" w:cs="Tahoma"/>
        </w:rPr>
        <w:t>;</w:t>
      </w:r>
    </w:p>
    <w:p w14:paraId="562FB4DC" w14:textId="77777777" w:rsidR="00662000" w:rsidRPr="00662000" w:rsidRDefault="00662000" w:rsidP="00D1268F">
      <w:pPr>
        <w:keepNext/>
        <w:keepLines/>
        <w:numPr>
          <w:ilvl w:val="0"/>
          <w:numId w:val="27"/>
        </w:numPr>
        <w:spacing w:line="276" w:lineRule="auto"/>
        <w:ind w:left="426" w:hanging="284"/>
        <w:jc w:val="both"/>
        <w:rPr>
          <w:rFonts w:ascii="Tahoma" w:eastAsia="Calibri" w:hAnsi="Tahoma" w:cs="Tahoma"/>
        </w:rPr>
      </w:pPr>
      <w:r w:rsidRPr="00662000">
        <w:rPr>
          <w:rFonts w:ascii="Tahoma" w:eastAsia="Calibri" w:hAnsi="Tahoma" w:cs="Tahoma"/>
        </w:rPr>
        <w:t>Prilogo 3/3 IZJAVA O UDELEŽBI FIZIČNIH IN PRAVNIH OSEB V LASTNIŠTVU GOSPODARSKEGA SUBJEKTA;</w:t>
      </w:r>
    </w:p>
    <w:p w14:paraId="7F3A3130" w14:textId="77777777" w:rsidR="00662000" w:rsidRPr="00662000" w:rsidRDefault="00662000" w:rsidP="00D1268F">
      <w:pPr>
        <w:keepNext/>
        <w:keepLines/>
        <w:numPr>
          <w:ilvl w:val="0"/>
          <w:numId w:val="27"/>
        </w:numPr>
        <w:spacing w:line="276" w:lineRule="auto"/>
        <w:ind w:left="426" w:hanging="284"/>
        <w:jc w:val="both"/>
        <w:rPr>
          <w:rFonts w:ascii="Tahoma" w:eastAsia="Calibri" w:hAnsi="Tahoma" w:cs="Tahoma"/>
        </w:rPr>
      </w:pPr>
      <w:r w:rsidRPr="00662000">
        <w:rPr>
          <w:rFonts w:ascii="Tahoma" w:eastAsia="Calibri" w:hAnsi="Tahoma" w:cs="Tahoma"/>
        </w:rPr>
        <w:t xml:space="preserve">Prilogo 3/4 </w:t>
      </w:r>
      <w:r w:rsidRPr="00662000">
        <w:rPr>
          <w:rFonts w:ascii="Tahoma" w:hAnsi="Tahoma" w:cs="Tahoma"/>
        </w:rPr>
        <w:t>IZJAVA FIZIČNE OSEBE</w:t>
      </w:r>
      <w:r w:rsidRPr="00662000">
        <w:rPr>
          <w:rFonts w:ascii="Tahoma" w:eastAsia="Calibri" w:hAnsi="Tahoma" w:cs="Tahoma"/>
        </w:rPr>
        <w:t xml:space="preserve">; </w:t>
      </w:r>
    </w:p>
    <w:p w14:paraId="471A05E4" w14:textId="429DA52E" w:rsidR="00D61653" w:rsidRPr="00662000" w:rsidRDefault="00662000" w:rsidP="00D1268F">
      <w:pPr>
        <w:keepNext/>
        <w:keepLines/>
        <w:numPr>
          <w:ilvl w:val="0"/>
          <w:numId w:val="27"/>
        </w:numPr>
        <w:spacing w:line="276" w:lineRule="auto"/>
        <w:ind w:left="426" w:hanging="284"/>
        <w:jc w:val="both"/>
        <w:rPr>
          <w:rFonts w:ascii="Tahoma" w:eastAsia="Calibri" w:hAnsi="Tahoma" w:cs="Tahoma"/>
        </w:rPr>
      </w:pPr>
      <w:r w:rsidRPr="00662000">
        <w:rPr>
          <w:rFonts w:ascii="Tahoma" w:hAnsi="Tahoma" w:cs="Tahoma"/>
        </w:rPr>
        <w:t>Priloga 1/1 PRAVNI AKT O SKUPNI IZVEDBI NAROČILA</w:t>
      </w:r>
      <w:r w:rsidR="00D61653" w:rsidRPr="00662000">
        <w:rPr>
          <w:rFonts w:ascii="Tahoma" w:eastAsia="Calibri" w:hAnsi="Tahoma" w:cs="Tahoma"/>
        </w:rPr>
        <w:t>;</w:t>
      </w:r>
    </w:p>
    <w:p w14:paraId="4C60D60B" w14:textId="77777777" w:rsidR="00D61653" w:rsidRPr="000B60A2" w:rsidRDefault="00D61653" w:rsidP="00D1268F">
      <w:pPr>
        <w:keepNext/>
        <w:keepLines/>
        <w:numPr>
          <w:ilvl w:val="0"/>
          <w:numId w:val="27"/>
        </w:numPr>
        <w:spacing w:line="276" w:lineRule="auto"/>
        <w:ind w:left="426" w:hanging="284"/>
        <w:jc w:val="both"/>
        <w:rPr>
          <w:rFonts w:ascii="Tahoma" w:eastAsia="Calibri" w:hAnsi="Tahoma" w:cs="Tahoma"/>
        </w:rPr>
      </w:pPr>
      <w:r>
        <w:rPr>
          <w:rFonts w:ascii="Tahoma" w:eastAsia="Calibri" w:hAnsi="Tahoma" w:cs="Tahoma"/>
        </w:rPr>
        <w:t>ostala</w:t>
      </w:r>
      <w:r w:rsidRPr="000B60A2">
        <w:rPr>
          <w:rFonts w:ascii="Tahoma" w:eastAsia="Calibri" w:hAnsi="Tahoma" w:cs="Tahoma"/>
        </w:rPr>
        <w:t xml:space="preserve"> dokazil</w:t>
      </w:r>
      <w:r>
        <w:rPr>
          <w:rFonts w:ascii="Tahoma" w:eastAsia="Calibri" w:hAnsi="Tahoma" w:cs="Tahoma"/>
        </w:rPr>
        <w:t>a</w:t>
      </w:r>
      <w:r w:rsidRPr="000B60A2">
        <w:rPr>
          <w:rFonts w:ascii="Tahoma" w:eastAsia="Calibri" w:hAnsi="Tahoma" w:cs="Tahoma"/>
        </w:rPr>
        <w:t xml:space="preserve">, v kolikor/kot to izhaja iz posameznih točk v nadaljevanju razpisne dokumentacije. </w:t>
      </w:r>
    </w:p>
    <w:p w14:paraId="3A003226" w14:textId="5D890B41" w:rsidR="00D61653" w:rsidRDefault="00D61653" w:rsidP="00D1268F">
      <w:pPr>
        <w:keepNext/>
        <w:keepLines/>
        <w:jc w:val="both"/>
        <w:rPr>
          <w:rFonts w:ascii="Tahoma" w:hAnsi="Tahoma" w:cs="Tahoma"/>
        </w:rPr>
      </w:pPr>
    </w:p>
    <w:p w14:paraId="7DBEEDDF" w14:textId="0E1D52A0" w:rsidR="00551A33" w:rsidRDefault="00551A33" w:rsidP="00D1268F">
      <w:pPr>
        <w:keepNext/>
        <w:keepLines/>
        <w:jc w:val="both"/>
        <w:rPr>
          <w:rFonts w:ascii="Tahoma" w:hAnsi="Tahoma" w:cs="Tahoma"/>
        </w:rPr>
      </w:pPr>
      <w:r w:rsidRPr="003868ED">
        <w:rPr>
          <w:rFonts w:ascii="Tahoma" w:hAnsi="Tahoma" w:cs="Tahoma"/>
        </w:rPr>
        <w:lastRenderedPageBreak/>
        <w:t xml:space="preserve">V primeru skupne ponudbe mora glavni </w:t>
      </w:r>
      <w:r>
        <w:rPr>
          <w:rFonts w:ascii="Tahoma" w:hAnsi="Tahoma" w:cs="Tahoma"/>
        </w:rPr>
        <w:t>ponudnik</w:t>
      </w:r>
      <w:r w:rsidRPr="003868ED">
        <w:rPr>
          <w:rFonts w:ascii="Tahoma" w:hAnsi="Tahoma" w:cs="Tahoma"/>
        </w:rPr>
        <w:t xml:space="preserve"> za vse partnerje v skupni ponudbi k ponudbi v razdelek »IZJAVA – ostali sodelujoči« priložiti Prilogo 3/1 »</w:t>
      </w:r>
      <w:r w:rsidRPr="00662000">
        <w:rPr>
          <w:rFonts w:ascii="Tahoma" w:hAnsi="Tahoma" w:cs="Tahoma"/>
        </w:rPr>
        <w:t>IZJAVA O IZPOLNJEVANJU SPOSOBNOSTI GOSPODARSKEGA SUBJEKTA (PONUDNIKA/PARTNERJA) IN OSTALIH ZAHTEV/POGOJEV NAROČNIKA</w:t>
      </w:r>
      <w:r w:rsidRPr="003868ED">
        <w:rPr>
          <w:rFonts w:ascii="Tahoma" w:hAnsi="Tahoma" w:cs="Tahoma"/>
        </w:rPr>
        <w:t>« v .</w:t>
      </w:r>
      <w:proofErr w:type="spellStart"/>
      <w:r w:rsidRPr="003868ED">
        <w:rPr>
          <w:rFonts w:ascii="Tahoma" w:hAnsi="Tahoma" w:cs="Tahoma"/>
        </w:rPr>
        <w:t>pdf</w:t>
      </w:r>
      <w:proofErr w:type="spellEnd"/>
      <w:r w:rsidRPr="003868ED">
        <w:rPr>
          <w:rFonts w:ascii="Tahoma" w:hAnsi="Tahoma" w:cs="Tahoma"/>
        </w:rPr>
        <w:t xml:space="preserve"> formatu, ter v razdelek »Druge priloge« </w:t>
      </w:r>
      <w:r w:rsidRPr="003868ED">
        <w:rPr>
          <w:rFonts w:ascii="Tahoma" w:hAnsi="Tahoma" w:cs="Tahoma"/>
          <w:bCs/>
        </w:rPr>
        <w:t>v .</w:t>
      </w:r>
      <w:proofErr w:type="spellStart"/>
      <w:r w:rsidRPr="003868ED">
        <w:rPr>
          <w:rFonts w:ascii="Tahoma" w:hAnsi="Tahoma" w:cs="Tahoma"/>
          <w:bCs/>
        </w:rPr>
        <w:t>pdf</w:t>
      </w:r>
      <w:proofErr w:type="spellEnd"/>
      <w:r w:rsidRPr="003868ED">
        <w:rPr>
          <w:rFonts w:ascii="Tahoma" w:hAnsi="Tahoma" w:cs="Tahoma"/>
          <w:bCs/>
        </w:rPr>
        <w:t xml:space="preserve"> formatu</w:t>
      </w:r>
      <w:r w:rsidRPr="003868ED">
        <w:rPr>
          <w:rFonts w:ascii="Tahoma" w:hAnsi="Tahoma" w:cs="Tahoma"/>
        </w:rPr>
        <w:t xml:space="preserve"> izpolnjeno, podpisano in žigosano Prilogo 1, Prilogo 3/3 in Prilogo 3/4.</w:t>
      </w:r>
    </w:p>
    <w:p w14:paraId="6D81B0D3" w14:textId="77777777" w:rsidR="00551A33" w:rsidRPr="000B60A2" w:rsidRDefault="00551A33" w:rsidP="00D1268F">
      <w:pPr>
        <w:keepNext/>
        <w:keepLines/>
        <w:jc w:val="both"/>
        <w:rPr>
          <w:rFonts w:ascii="Tahoma" w:hAnsi="Tahoma" w:cs="Tahoma"/>
        </w:rPr>
      </w:pPr>
    </w:p>
    <w:p w14:paraId="3490A097" w14:textId="77777777" w:rsidR="00D61653" w:rsidRPr="000B60A2" w:rsidRDefault="00D61653" w:rsidP="00D1268F">
      <w:pPr>
        <w:keepNext/>
        <w:keepLines/>
        <w:jc w:val="both"/>
        <w:rPr>
          <w:rFonts w:ascii="Tahoma" w:hAnsi="Tahoma" w:cs="Tahoma"/>
          <w:i/>
        </w:rPr>
      </w:pPr>
      <w:r w:rsidRPr="000B60A2">
        <w:rPr>
          <w:rFonts w:ascii="Tahoma" w:hAnsi="Tahoma" w:cs="Tahoma"/>
          <w:i/>
        </w:rPr>
        <w:t xml:space="preserve">V kolikor ponudnik ne oddaja </w:t>
      </w:r>
      <w:r>
        <w:rPr>
          <w:rFonts w:ascii="Tahoma" w:hAnsi="Tahoma" w:cs="Tahoma"/>
          <w:i/>
        </w:rPr>
        <w:t xml:space="preserve">skupne </w:t>
      </w:r>
      <w:r w:rsidRPr="000B60A2">
        <w:rPr>
          <w:rFonts w:ascii="Tahoma" w:hAnsi="Tahoma" w:cs="Tahoma"/>
          <w:i/>
        </w:rPr>
        <w:t xml:space="preserve">ponudbe, mu ni potrebno upoštevati določil oz. izpolniti/priložiti prilog, ki se nanašajo na </w:t>
      </w:r>
      <w:r>
        <w:rPr>
          <w:rFonts w:ascii="Tahoma" w:hAnsi="Tahoma" w:cs="Tahoma"/>
          <w:i/>
        </w:rPr>
        <w:t>partnerje</w:t>
      </w:r>
      <w:r w:rsidRPr="000B60A2">
        <w:rPr>
          <w:rFonts w:ascii="Tahoma" w:hAnsi="Tahoma" w:cs="Tahoma"/>
          <w:i/>
        </w:rPr>
        <w:t>.</w:t>
      </w:r>
    </w:p>
    <w:p w14:paraId="169D51A7" w14:textId="77777777" w:rsidR="00A802BA" w:rsidRPr="005A4FDC" w:rsidRDefault="00A802BA" w:rsidP="00D1268F">
      <w:pPr>
        <w:keepNext/>
        <w:keepLines/>
        <w:jc w:val="both"/>
        <w:rPr>
          <w:rFonts w:ascii="Tahoma" w:hAnsi="Tahoma" w:cs="Tahoma"/>
        </w:rPr>
      </w:pPr>
    </w:p>
    <w:p w14:paraId="4D273437" w14:textId="6E385396" w:rsidR="003418E8" w:rsidRPr="005A4FDC" w:rsidRDefault="00F344D5" w:rsidP="00D1268F">
      <w:pPr>
        <w:keepNext/>
        <w:keepLines/>
        <w:numPr>
          <w:ilvl w:val="1"/>
          <w:numId w:val="2"/>
        </w:numPr>
        <w:jc w:val="both"/>
        <w:rPr>
          <w:rFonts w:ascii="Tahoma" w:hAnsi="Tahoma" w:cs="Tahoma"/>
          <w:b/>
        </w:rPr>
      </w:pPr>
      <w:r>
        <w:rPr>
          <w:rFonts w:ascii="Tahoma" w:hAnsi="Tahoma" w:cs="Tahoma"/>
          <w:b/>
        </w:rPr>
        <w:t xml:space="preserve">Ponudba </w:t>
      </w:r>
      <w:r w:rsidR="003418E8" w:rsidRPr="005A4FDC">
        <w:rPr>
          <w:rFonts w:ascii="Tahoma" w:hAnsi="Tahoma" w:cs="Tahoma"/>
          <w:b/>
        </w:rPr>
        <w:t>s podizvajalci</w:t>
      </w:r>
    </w:p>
    <w:p w14:paraId="740AF692" w14:textId="77777777" w:rsidR="002133A8" w:rsidRPr="005A4FDC" w:rsidRDefault="002133A8" w:rsidP="00D1268F">
      <w:pPr>
        <w:keepNext/>
        <w:keepLines/>
        <w:jc w:val="both"/>
        <w:rPr>
          <w:rFonts w:ascii="Tahoma" w:eastAsia="Calibri" w:hAnsi="Tahoma" w:cs="Tahoma"/>
          <w:kern w:val="16"/>
        </w:rPr>
      </w:pPr>
    </w:p>
    <w:p w14:paraId="6C7A9DD5" w14:textId="77777777" w:rsidR="00B759FD" w:rsidRPr="000B60A2" w:rsidRDefault="00B759FD" w:rsidP="00D1268F">
      <w:pPr>
        <w:keepNext/>
        <w:keepLines/>
        <w:jc w:val="both"/>
        <w:rPr>
          <w:rFonts w:ascii="Tahoma" w:hAnsi="Tahoma" w:cs="Tahoma"/>
          <w:u w:val="single"/>
        </w:rPr>
      </w:pPr>
      <w:r w:rsidRPr="000B60A2">
        <w:rPr>
          <w:rFonts w:ascii="Tahoma" w:eastAsia="Calibri" w:hAnsi="Tahoma" w:cs="Tahoma"/>
          <w:kern w:val="16"/>
        </w:rPr>
        <w:t xml:space="preserve">Ponudnik lahko del javnega naročila odda v </w:t>
      </w:r>
      <w:proofErr w:type="spellStart"/>
      <w:r w:rsidRPr="000B60A2">
        <w:rPr>
          <w:rFonts w:ascii="Tahoma" w:eastAsia="Calibri" w:hAnsi="Tahoma" w:cs="Tahoma"/>
          <w:kern w:val="16"/>
        </w:rPr>
        <w:t>podizvajanje</w:t>
      </w:r>
      <w:proofErr w:type="spellEnd"/>
      <w:r w:rsidRPr="000B60A2">
        <w:rPr>
          <w:rFonts w:ascii="Tahoma" w:eastAsia="Calibri" w:hAnsi="Tahoma" w:cs="Tahoma"/>
          <w:kern w:val="16"/>
        </w:rPr>
        <w:t xml:space="preserve">. </w:t>
      </w:r>
      <w:r w:rsidRPr="000B60A2">
        <w:rPr>
          <w:rFonts w:ascii="Tahoma" w:hAnsi="Tahoma" w:cs="Tahoma"/>
          <w:u w:val="single"/>
        </w:rPr>
        <w:t>Če bo ponudnik izvajal javno naročilo s podizvajalci, mora v ponudbi:</w:t>
      </w:r>
    </w:p>
    <w:p w14:paraId="3705D437" w14:textId="77777777" w:rsidR="00B759FD" w:rsidRPr="000B60A2" w:rsidRDefault="00B759FD" w:rsidP="00D1268F">
      <w:pPr>
        <w:keepNext/>
        <w:keepLines/>
        <w:numPr>
          <w:ilvl w:val="0"/>
          <w:numId w:val="26"/>
        </w:numPr>
        <w:spacing w:line="276" w:lineRule="auto"/>
        <w:ind w:left="426"/>
        <w:jc w:val="both"/>
        <w:rPr>
          <w:rFonts w:ascii="Tahoma" w:hAnsi="Tahoma" w:cs="Tahoma"/>
        </w:rPr>
      </w:pPr>
      <w:r w:rsidRPr="000B60A2">
        <w:rPr>
          <w:rFonts w:ascii="Tahoma" w:hAnsi="Tahoma" w:cs="Tahoma"/>
        </w:rPr>
        <w:t xml:space="preserve">navesti vse podizvajalce ter vsak del javnega naročila, ki ga namerava oddati v </w:t>
      </w:r>
      <w:proofErr w:type="spellStart"/>
      <w:r w:rsidRPr="000B60A2">
        <w:rPr>
          <w:rFonts w:ascii="Tahoma" w:hAnsi="Tahoma" w:cs="Tahoma"/>
        </w:rPr>
        <w:t>podizvajanje</w:t>
      </w:r>
      <w:proofErr w:type="spellEnd"/>
      <w:r w:rsidRPr="000B60A2">
        <w:rPr>
          <w:rFonts w:ascii="Tahoma" w:hAnsi="Tahoma" w:cs="Tahoma"/>
        </w:rPr>
        <w:t>,</w:t>
      </w:r>
    </w:p>
    <w:p w14:paraId="75AB01BE" w14:textId="77777777" w:rsidR="00B759FD" w:rsidRPr="000B60A2" w:rsidRDefault="00B759FD" w:rsidP="00D1268F">
      <w:pPr>
        <w:keepNext/>
        <w:keepLines/>
        <w:numPr>
          <w:ilvl w:val="0"/>
          <w:numId w:val="26"/>
        </w:numPr>
        <w:spacing w:line="276" w:lineRule="auto"/>
        <w:ind w:left="426"/>
        <w:jc w:val="both"/>
        <w:rPr>
          <w:rFonts w:ascii="Tahoma" w:hAnsi="Tahoma" w:cs="Tahoma"/>
        </w:rPr>
      </w:pPr>
      <w:r w:rsidRPr="000B60A2">
        <w:rPr>
          <w:rFonts w:ascii="Tahoma" w:hAnsi="Tahoma" w:cs="Tahoma"/>
        </w:rPr>
        <w:t>kontaktne podatke in zakonite zastopnike predlaganih podizvajalcev,</w:t>
      </w:r>
    </w:p>
    <w:p w14:paraId="3C6EC5F8" w14:textId="77777777" w:rsidR="00B759FD" w:rsidRPr="000B60A2" w:rsidRDefault="00B759FD" w:rsidP="00D1268F">
      <w:pPr>
        <w:keepNext/>
        <w:keepLines/>
        <w:numPr>
          <w:ilvl w:val="0"/>
          <w:numId w:val="26"/>
        </w:numPr>
        <w:spacing w:line="276" w:lineRule="auto"/>
        <w:ind w:left="426"/>
        <w:jc w:val="both"/>
        <w:rPr>
          <w:rFonts w:ascii="Tahoma" w:hAnsi="Tahoma" w:cs="Tahoma"/>
        </w:rPr>
      </w:pPr>
      <w:r w:rsidRPr="000B60A2">
        <w:rPr>
          <w:rFonts w:ascii="Tahoma" w:hAnsi="Tahoma" w:cs="Tahoma"/>
        </w:rPr>
        <w:t>izpolnjene prilogi 3/2 teh podizvajalcev v skladu z 79. členom ZJN-3 ter</w:t>
      </w:r>
    </w:p>
    <w:p w14:paraId="00AD7CF6" w14:textId="77777777" w:rsidR="00B759FD" w:rsidRPr="000B60A2" w:rsidRDefault="00B759FD" w:rsidP="00D1268F">
      <w:pPr>
        <w:keepNext/>
        <w:keepLines/>
        <w:numPr>
          <w:ilvl w:val="0"/>
          <w:numId w:val="26"/>
        </w:numPr>
        <w:spacing w:line="276" w:lineRule="auto"/>
        <w:ind w:left="426"/>
        <w:jc w:val="both"/>
        <w:rPr>
          <w:rFonts w:ascii="Tahoma" w:hAnsi="Tahoma" w:cs="Tahoma"/>
        </w:rPr>
      </w:pPr>
      <w:r w:rsidRPr="000B60A2">
        <w:rPr>
          <w:rFonts w:ascii="Tahoma" w:hAnsi="Tahoma" w:cs="Tahoma"/>
        </w:rPr>
        <w:t xml:space="preserve">priložiti zahtevo podizvajalca za neposredno plačilo, če podizvajalec to zahteva. </w:t>
      </w:r>
    </w:p>
    <w:p w14:paraId="1A9F8FE2" w14:textId="77777777" w:rsidR="00B759FD" w:rsidRPr="000B60A2" w:rsidRDefault="00B759FD" w:rsidP="00D1268F">
      <w:pPr>
        <w:keepNext/>
        <w:keepLines/>
        <w:jc w:val="both"/>
        <w:rPr>
          <w:rFonts w:ascii="Tahoma" w:hAnsi="Tahoma" w:cs="Tahoma"/>
        </w:rPr>
      </w:pPr>
    </w:p>
    <w:p w14:paraId="765F9283" w14:textId="77777777" w:rsidR="00B759FD" w:rsidRDefault="00B759FD" w:rsidP="00D1268F">
      <w:pPr>
        <w:keepNext/>
        <w:keepLines/>
        <w:numPr>
          <w:ilvl w:val="12"/>
          <w:numId w:val="0"/>
        </w:numPr>
        <w:jc w:val="both"/>
      </w:pPr>
      <w:r w:rsidRPr="000B60A2">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p>
    <w:p w14:paraId="4B84A6E2" w14:textId="77777777" w:rsidR="00B759FD" w:rsidRPr="00B847C9" w:rsidRDefault="00B759FD" w:rsidP="00D1268F">
      <w:pPr>
        <w:keepNext/>
        <w:keepLines/>
        <w:numPr>
          <w:ilvl w:val="12"/>
          <w:numId w:val="0"/>
        </w:numPr>
        <w:jc w:val="both"/>
      </w:pPr>
    </w:p>
    <w:p w14:paraId="3B0314ED" w14:textId="39C82001" w:rsidR="00B759FD" w:rsidRDefault="00B759FD" w:rsidP="00D1268F">
      <w:pPr>
        <w:keepNext/>
        <w:keepLines/>
        <w:jc w:val="both"/>
        <w:rPr>
          <w:rFonts w:ascii="Tahoma" w:hAnsi="Tahoma" w:cs="Tahoma"/>
        </w:rPr>
      </w:pPr>
      <w:r w:rsidRPr="000B60A2">
        <w:rPr>
          <w:rFonts w:ascii="Tahoma" w:hAnsi="Tahoma" w:cs="Tahoma"/>
        </w:rPr>
        <w:t xml:space="preserve">Naročnik bo zavrnil vsakega podizvajalca, če zanj obstajajo razlogi za izključitev iz točke 3.1. razpisne dokumentacije. </w:t>
      </w:r>
      <w:r w:rsidRPr="000B60A2">
        <w:rPr>
          <w:rFonts w:ascii="Tahoma" w:hAnsi="Tahoma" w:cs="Tahoma"/>
        </w:rPr>
        <w:tab/>
        <w:t>Podizvajalec mora izpolnjevati vse pogoje in zahteve naročnika v zvezi s podizvajalci, ki so navedeni v razpisni dokumentacije in 94. členu ZJN-3, ter izpolnil vse navedene priloge, ki se nanašajo na izpolnjevanje pogojev podizvajalcev.</w:t>
      </w:r>
      <w:r w:rsidR="00E851A6">
        <w:rPr>
          <w:rFonts w:ascii="Tahoma" w:hAnsi="Tahoma" w:cs="Tahoma"/>
        </w:rPr>
        <w:t xml:space="preserve"> </w:t>
      </w:r>
    </w:p>
    <w:p w14:paraId="0046A65D" w14:textId="77777777" w:rsidR="00B759FD" w:rsidRPr="000B60A2" w:rsidRDefault="00B759FD" w:rsidP="00D1268F">
      <w:pPr>
        <w:keepNext/>
        <w:keepLines/>
        <w:jc w:val="both"/>
        <w:rPr>
          <w:rFonts w:ascii="Tahoma" w:hAnsi="Tahoma" w:cs="Tahoma"/>
        </w:rPr>
      </w:pPr>
    </w:p>
    <w:p w14:paraId="3168DE3B" w14:textId="77777777" w:rsidR="00B759FD" w:rsidRPr="000B60A2" w:rsidRDefault="00B759FD" w:rsidP="00D1268F">
      <w:pPr>
        <w:keepNext/>
        <w:keepLines/>
        <w:jc w:val="both"/>
        <w:rPr>
          <w:rFonts w:ascii="Tahoma" w:hAnsi="Tahoma" w:cs="Tahoma"/>
        </w:rPr>
      </w:pPr>
      <w:r w:rsidRPr="000B60A2">
        <w:rPr>
          <w:rFonts w:ascii="Tahoma" w:hAnsi="Tahoma" w:cs="Tahoma"/>
        </w:rPr>
        <w:t>Ponudnik, kateremu bo javno naročilo oddano, bo v razmerju do naročnika v celoti odgovarjal za izvedbo prejetega naročila, ne glede na število podizvajalcev.</w:t>
      </w:r>
    </w:p>
    <w:p w14:paraId="1F2249DD" w14:textId="77777777" w:rsidR="00B759FD" w:rsidRPr="000B60A2" w:rsidRDefault="00B759FD" w:rsidP="00D1268F">
      <w:pPr>
        <w:keepNext/>
        <w:keepLines/>
        <w:jc w:val="both"/>
        <w:rPr>
          <w:rFonts w:ascii="Tahoma" w:hAnsi="Tahoma" w:cs="Tahoma"/>
        </w:rPr>
      </w:pPr>
    </w:p>
    <w:p w14:paraId="01786FA4" w14:textId="77777777" w:rsidR="00B759FD" w:rsidRPr="000B60A2" w:rsidRDefault="00B759FD" w:rsidP="00D1268F">
      <w:pPr>
        <w:keepNext/>
        <w:keepLines/>
        <w:numPr>
          <w:ilvl w:val="12"/>
          <w:numId w:val="0"/>
        </w:numPr>
        <w:jc w:val="both"/>
        <w:rPr>
          <w:rFonts w:ascii="Tahoma" w:eastAsia="Calibri" w:hAnsi="Tahoma" w:cs="Tahoma"/>
        </w:rPr>
      </w:pPr>
      <w:r w:rsidRPr="000B60A2">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045F9D94" w14:textId="77777777" w:rsidR="00B759FD" w:rsidRPr="000B60A2" w:rsidRDefault="00B759FD" w:rsidP="00D1268F">
      <w:pPr>
        <w:keepNext/>
        <w:keepLines/>
        <w:jc w:val="both"/>
        <w:rPr>
          <w:rFonts w:ascii="Tahoma" w:hAnsi="Tahoma" w:cs="Tahoma"/>
        </w:rPr>
      </w:pPr>
    </w:p>
    <w:p w14:paraId="632CF6AE" w14:textId="77777777" w:rsidR="00B759FD" w:rsidRPr="000B60A2" w:rsidRDefault="00B759FD" w:rsidP="00D1268F">
      <w:pPr>
        <w:keepNext/>
        <w:keepLines/>
        <w:jc w:val="both"/>
        <w:rPr>
          <w:rFonts w:ascii="Tahoma" w:hAnsi="Tahoma" w:cs="Tahoma"/>
        </w:rPr>
      </w:pPr>
      <w:r w:rsidRPr="000B60A2">
        <w:rPr>
          <w:rFonts w:ascii="Tahoma" w:hAnsi="Tahoma" w:cs="Tahoma"/>
        </w:rPr>
        <w:t xml:space="preserve">Naročnik lahko od ponudnika, kateremu se je odločil oddati javno naročilo zahteva predložitev </w:t>
      </w:r>
      <w:proofErr w:type="spellStart"/>
      <w:r w:rsidRPr="000B60A2">
        <w:rPr>
          <w:rFonts w:ascii="Tahoma" w:hAnsi="Tahoma" w:cs="Tahoma"/>
          <w:u w:val="single"/>
        </w:rPr>
        <w:t>podizvajalske</w:t>
      </w:r>
      <w:proofErr w:type="spellEnd"/>
      <w:r w:rsidRPr="000B60A2">
        <w:rPr>
          <w:rFonts w:ascii="Tahoma" w:hAnsi="Tahoma" w:cs="Tahoma"/>
          <w:u w:val="single"/>
        </w:rPr>
        <w:t xml:space="preserve"> pogodbe</w:t>
      </w:r>
      <w:r w:rsidRPr="000B60A2">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0B60A2">
        <w:rPr>
          <w:rFonts w:ascii="Tahoma" w:hAnsi="Tahoma" w:cs="Tahoma"/>
        </w:rPr>
        <w:t>podizvajanje</w:t>
      </w:r>
      <w:proofErr w:type="spellEnd"/>
      <w:r w:rsidRPr="000B60A2">
        <w:rPr>
          <w:rFonts w:ascii="Tahoma" w:hAnsi="Tahoma" w:cs="Tahoma"/>
        </w:rPr>
        <w:t xml:space="preserve"> (vrsta/opis del/storitev/dobav), količina/delež (%) javnega naročila, ki se oddaja v </w:t>
      </w:r>
      <w:proofErr w:type="spellStart"/>
      <w:r w:rsidRPr="000B60A2">
        <w:rPr>
          <w:rFonts w:ascii="Tahoma" w:hAnsi="Tahoma" w:cs="Tahoma"/>
        </w:rPr>
        <w:t>podizvajanje</w:t>
      </w:r>
      <w:proofErr w:type="spellEnd"/>
      <w:r w:rsidRPr="000B60A2">
        <w:rPr>
          <w:rFonts w:ascii="Tahoma" w:hAnsi="Tahoma" w:cs="Tahoma"/>
        </w:rPr>
        <w:t>, vrednost del ali storitev brez DDV ter kraj in rok izvedbe.</w:t>
      </w:r>
    </w:p>
    <w:p w14:paraId="5AABF595" w14:textId="77777777" w:rsidR="00B759FD" w:rsidRPr="000B60A2" w:rsidRDefault="00B759FD" w:rsidP="00D1268F">
      <w:pPr>
        <w:keepNext/>
        <w:keepLines/>
        <w:jc w:val="both"/>
        <w:rPr>
          <w:rFonts w:ascii="Tahoma" w:hAnsi="Tahoma" w:cs="Tahoma"/>
        </w:rPr>
      </w:pPr>
    </w:p>
    <w:p w14:paraId="11F93E08" w14:textId="77777777" w:rsidR="00B759FD" w:rsidRPr="000B60A2" w:rsidRDefault="00B759FD" w:rsidP="00D1268F">
      <w:pPr>
        <w:keepNext/>
        <w:keepLines/>
        <w:jc w:val="both"/>
        <w:rPr>
          <w:rFonts w:ascii="Tahoma" w:hAnsi="Tahoma" w:cs="Tahoma"/>
          <w:b/>
          <w:u w:val="single"/>
        </w:rPr>
      </w:pPr>
      <w:r w:rsidRPr="000B60A2">
        <w:rPr>
          <w:rFonts w:ascii="Tahoma" w:hAnsi="Tahoma" w:cs="Tahoma"/>
          <w:b/>
          <w:u w:val="single"/>
        </w:rPr>
        <w:t>Dokazila oz. zahtevana dokumentacija za podizvajalce:</w:t>
      </w:r>
    </w:p>
    <w:p w14:paraId="21CD77C6" w14:textId="77777777" w:rsidR="00B759FD" w:rsidRPr="000B60A2" w:rsidRDefault="00B759FD" w:rsidP="00D1268F">
      <w:pPr>
        <w:keepNext/>
        <w:keepLines/>
        <w:jc w:val="both"/>
        <w:rPr>
          <w:rFonts w:ascii="Tahoma" w:hAnsi="Tahoma" w:cs="Tahoma"/>
        </w:rPr>
      </w:pPr>
    </w:p>
    <w:p w14:paraId="6278A99D" w14:textId="77777777" w:rsidR="00B759FD" w:rsidRPr="000B60A2" w:rsidRDefault="00B759FD" w:rsidP="00D1268F">
      <w:pPr>
        <w:keepNext/>
        <w:keepLines/>
        <w:jc w:val="both"/>
        <w:rPr>
          <w:rFonts w:ascii="Tahoma" w:eastAsia="Calibri" w:hAnsi="Tahoma" w:cs="Tahoma"/>
        </w:rPr>
      </w:pPr>
      <w:r w:rsidRPr="000B60A2">
        <w:rPr>
          <w:rFonts w:ascii="Tahoma" w:eastAsia="Calibri" w:hAnsi="Tahoma" w:cs="Tahoma"/>
        </w:rPr>
        <w:t>Če bo ponudnik izvajal javno naročilo s podizvajalci, mora v ponudbi za vse navedene podizvajalce predložiti:</w:t>
      </w:r>
    </w:p>
    <w:p w14:paraId="2031AA6F" w14:textId="77777777" w:rsidR="00662000" w:rsidRPr="00662000" w:rsidRDefault="00662000" w:rsidP="00D1268F">
      <w:pPr>
        <w:keepNext/>
        <w:keepLines/>
        <w:numPr>
          <w:ilvl w:val="0"/>
          <w:numId w:val="27"/>
        </w:numPr>
        <w:spacing w:line="276" w:lineRule="auto"/>
        <w:ind w:left="426" w:hanging="284"/>
        <w:jc w:val="both"/>
        <w:rPr>
          <w:rFonts w:ascii="Tahoma" w:eastAsia="Calibri" w:hAnsi="Tahoma" w:cs="Tahoma"/>
        </w:rPr>
      </w:pPr>
      <w:r w:rsidRPr="00662000">
        <w:rPr>
          <w:rFonts w:ascii="Tahoma" w:eastAsia="Calibri" w:hAnsi="Tahoma" w:cs="Tahoma"/>
        </w:rPr>
        <w:t>Prilogo 3/2</w:t>
      </w:r>
      <w:r>
        <w:rPr>
          <w:rFonts w:ascii="Tahoma" w:eastAsia="Calibri" w:hAnsi="Tahoma" w:cs="Tahoma"/>
        </w:rPr>
        <w:t xml:space="preserve"> </w:t>
      </w:r>
      <w:r w:rsidRPr="00662000">
        <w:rPr>
          <w:rFonts w:ascii="Tahoma" w:eastAsia="Calibri" w:hAnsi="Tahoma" w:cs="Tahoma"/>
        </w:rPr>
        <w:t>IZJAVA O IZPOLNJEVANJU SPOSOBNOSTI PODIZVAJALCA/SUBJEKTA</w:t>
      </w:r>
      <w:r w:rsidRPr="00662000">
        <w:rPr>
          <w:rFonts w:ascii="Tahoma" w:eastAsia="Calibri" w:hAnsi="Tahoma" w:cs="Tahoma"/>
          <w:iCs/>
        </w:rPr>
        <w:t xml:space="preserve"> KATERIH ZMOGLJIVOST UPORABLJA PONUDNIK</w:t>
      </w:r>
      <w:r w:rsidRPr="00662000">
        <w:rPr>
          <w:rFonts w:ascii="Tahoma" w:eastAsia="Calibri" w:hAnsi="Tahoma" w:cs="Tahoma"/>
        </w:rPr>
        <w:t xml:space="preserve"> IN OSTALIH ZAHTEV/POGOJEV NAROČNIKA;</w:t>
      </w:r>
    </w:p>
    <w:p w14:paraId="2C642D4E" w14:textId="77777777" w:rsidR="00662000" w:rsidRPr="00662000" w:rsidRDefault="00662000" w:rsidP="00D1268F">
      <w:pPr>
        <w:keepNext/>
        <w:keepLines/>
        <w:numPr>
          <w:ilvl w:val="0"/>
          <w:numId w:val="27"/>
        </w:numPr>
        <w:spacing w:line="276" w:lineRule="auto"/>
        <w:ind w:left="426" w:hanging="284"/>
        <w:jc w:val="both"/>
        <w:rPr>
          <w:rFonts w:ascii="Tahoma" w:eastAsia="Calibri" w:hAnsi="Tahoma" w:cs="Tahoma"/>
        </w:rPr>
      </w:pPr>
      <w:r w:rsidRPr="00662000">
        <w:rPr>
          <w:rFonts w:ascii="Tahoma" w:eastAsia="Calibri" w:hAnsi="Tahoma" w:cs="Tahoma"/>
        </w:rPr>
        <w:t>Prilogo 3/3</w:t>
      </w:r>
      <w:r>
        <w:rPr>
          <w:rFonts w:ascii="Tahoma" w:eastAsia="Calibri" w:hAnsi="Tahoma" w:cs="Tahoma"/>
        </w:rPr>
        <w:t xml:space="preserve"> </w:t>
      </w:r>
      <w:r w:rsidRPr="00662000">
        <w:rPr>
          <w:rFonts w:ascii="Tahoma" w:eastAsia="Calibri" w:hAnsi="Tahoma" w:cs="Tahoma"/>
        </w:rPr>
        <w:t>IZJAVA O UDELEŽBI FIZIČNIH IN PRAVNIH OSEB V LASTNIŠTVU GOSPODARSKEGA SUBJEKTA;</w:t>
      </w:r>
    </w:p>
    <w:p w14:paraId="1A2AE008" w14:textId="77777777" w:rsidR="00662000" w:rsidRPr="00662000" w:rsidRDefault="00662000" w:rsidP="00D1268F">
      <w:pPr>
        <w:keepNext/>
        <w:keepLines/>
        <w:numPr>
          <w:ilvl w:val="0"/>
          <w:numId w:val="27"/>
        </w:numPr>
        <w:spacing w:line="276" w:lineRule="auto"/>
        <w:ind w:left="426" w:hanging="284"/>
        <w:jc w:val="both"/>
        <w:rPr>
          <w:rFonts w:ascii="Tahoma" w:eastAsia="Calibri" w:hAnsi="Tahoma" w:cs="Tahoma"/>
        </w:rPr>
      </w:pPr>
      <w:r w:rsidRPr="00662000">
        <w:rPr>
          <w:rFonts w:ascii="Tahoma" w:eastAsia="Calibri" w:hAnsi="Tahoma" w:cs="Tahoma"/>
        </w:rPr>
        <w:t>Prilogo 3/4</w:t>
      </w:r>
      <w:r>
        <w:rPr>
          <w:rFonts w:ascii="Tahoma" w:eastAsia="Calibri" w:hAnsi="Tahoma" w:cs="Tahoma"/>
        </w:rPr>
        <w:t xml:space="preserve"> </w:t>
      </w:r>
      <w:r w:rsidRPr="000B60A2">
        <w:rPr>
          <w:rFonts w:ascii="Tahoma" w:hAnsi="Tahoma" w:cs="Tahoma"/>
        </w:rPr>
        <w:t>IZJAVA FIZIČNE OSEBE</w:t>
      </w:r>
      <w:r w:rsidRPr="00662000">
        <w:rPr>
          <w:rFonts w:ascii="Tahoma" w:eastAsia="Calibri" w:hAnsi="Tahoma" w:cs="Tahoma"/>
        </w:rPr>
        <w:t xml:space="preserve">; </w:t>
      </w:r>
    </w:p>
    <w:p w14:paraId="7BE9247C" w14:textId="77777777" w:rsidR="00662000" w:rsidRDefault="00B759FD" w:rsidP="00D1268F">
      <w:pPr>
        <w:keepNext/>
        <w:keepLines/>
        <w:numPr>
          <w:ilvl w:val="0"/>
          <w:numId w:val="27"/>
        </w:numPr>
        <w:spacing w:line="276" w:lineRule="auto"/>
        <w:ind w:left="426" w:hanging="284"/>
        <w:jc w:val="both"/>
        <w:rPr>
          <w:rFonts w:ascii="Tahoma" w:eastAsia="Calibri" w:hAnsi="Tahoma" w:cs="Tahoma"/>
        </w:rPr>
      </w:pPr>
      <w:r w:rsidRPr="00662000">
        <w:rPr>
          <w:rFonts w:ascii="Tahoma" w:hAnsi="Tahoma" w:cs="Tahoma"/>
        </w:rPr>
        <w:t xml:space="preserve">Prilogo </w:t>
      </w:r>
      <w:r w:rsidR="00662000" w:rsidRPr="00662000">
        <w:rPr>
          <w:rFonts w:ascii="Tahoma" w:hAnsi="Tahoma" w:cs="Tahoma"/>
        </w:rPr>
        <w:t>4/1 UDELEŽBA PODIZVAJALCEV</w:t>
      </w:r>
      <w:r w:rsidRPr="000B60A2">
        <w:rPr>
          <w:rFonts w:ascii="Tahoma" w:hAnsi="Tahoma" w:cs="Tahoma"/>
        </w:rPr>
        <w:t>,</w:t>
      </w:r>
    </w:p>
    <w:p w14:paraId="0D74FD83" w14:textId="0185C3FC" w:rsidR="00B759FD" w:rsidRPr="000B60A2" w:rsidRDefault="00662000" w:rsidP="00D1268F">
      <w:pPr>
        <w:keepNext/>
        <w:keepLines/>
        <w:numPr>
          <w:ilvl w:val="0"/>
          <w:numId w:val="27"/>
        </w:numPr>
        <w:spacing w:line="276" w:lineRule="auto"/>
        <w:ind w:left="426" w:hanging="284"/>
        <w:jc w:val="both"/>
        <w:rPr>
          <w:rFonts w:ascii="Tahoma" w:eastAsia="Calibri" w:hAnsi="Tahoma" w:cs="Tahoma"/>
        </w:rPr>
      </w:pPr>
      <w:r>
        <w:rPr>
          <w:rFonts w:ascii="Tahoma" w:eastAsia="Calibri" w:hAnsi="Tahoma" w:cs="Tahoma"/>
        </w:rPr>
        <w:t xml:space="preserve">Priloga 4/2 </w:t>
      </w:r>
      <w:r w:rsidRPr="00662000">
        <w:rPr>
          <w:rFonts w:ascii="Tahoma" w:eastAsia="Calibri" w:hAnsi="Tahoma" w:cs="Tahoma"/>
        </w:rPr>
        <w:t>ZAHTEVA IN SOGLASJE PODIZVAJALCA ZA NEPOSREDNA PLAČILA</w:t>
      </w:r>
      <w:r w:rsidR="00B759FD" w:rsidRPr="000B60A2">
        <w:rPr>
          <w:rFonts w:ascii="Tahoma" w:eastAsia="Calibri" w:hAnsi="Tahoma" w:cs="Tahoma"/>
        </w:rPr>
        <w:t>;</w:t>
      </w:r>
    </w:p>
    <w:p w14:paraId="5C2E554B" w14:textId="77777777" w:rsidR="00B759FD" w:rsidRPr="000B60A2" w:rsidRDefault="00B759FD" w:rsidP="00D1268F">
      <w:pPr>
        <w:keepNext/>
        <w:keepLines/>
        <w:numPr>
          <w:ilvl w:val="0"/>
          <w:numId w:val="27"/>
        </w:numPr>
        <w:spacing w:line="276" w:lineRule="auto"/>
        <w:ind w:left="426" w:hanging="284"/>
        <w:jc w:val="both"/>
        <w:rPr>
          <w:rFonts w:ascii="Tahoma" w:eastAsia="Calibri" w:hAnsi="Tahoma" w:cs="Tahoma"/>
        </w:rPr>
      </w:pPr>
      <w:r w:rsidRPr="000B60A2">
        <w:rPr>
          <w:rFonts w:ascii="Tahoma" w:eastAsia="Calibri" w:hAnsi="Tahoma" w:cs="Tahoma"/>
        </w:rPr>
        <w:t xml:space="preserve">ter z ostalimi dokazili, v kolikor/kot to izhaja iz posameznih točk v nadaljevanju razpisne dokumentacije. </w:t>
      </w:r>
    </w:p>
    <w:p w14:paraId="06E90F55" w14:textId="77777777" w:rsidR="00B759FD" w:rsidRPr="000B60A2" w:rsidRDefault="00B759FD" w:rsidP="00D1268F">
      <w:pPr>
        <w:keepNext/>
        <w:keepLines/>
        <w:jc w:val="both"/>
        <w:rPr>
          <w:rFonts w:ascii="Tahoma" w:hAnsi="Tahoma" w:cs="Tahoma"/>
          <w:i/>
        </w:rPr>
      </w:pPr>
      <w:r w:rsidRPr="000B60A2">
        <w:rPr>
          <w:rFonts w:ascii="Tahoma" w:hAnsi="Tahoma" w:cs="Tahoma"/>
          <w:i/>
        </w:rPr>
        <w:t>V kolikor ponudnik ne oddaja ponudbe z nobenim podizvajalcem, mu ni potrebno upoštevati določil oz. izpolniti/priložiti prilog, ki se nanašajo na podizvajalce.</w:t>
      </w:r>
    </w:p>
    <w:p w14:paraId="6340ED46" w14:textId="77777777" w:rsidR="0076476F" w:rsidRPr="005A4FDC" w:rsidRDefault="0076476F" w:rsidP="00D1268F">
      <w:pPr>
        <w:keepNext/>
        <w:keepLines/>
        <w:jc w:val="both"/>
        <w:rPr>
          <w:rFonts w:ascii="Tahoma" w:hAnsi="Tahoma" w:cs="Tahoma"/>
        </w:rPr>
      </w:pPr>
    </w:p>
    <w:p w14:paraId="4CDB7271" w14:textId="77777777" w:rsidR="0076476F" w:rsidRPr="005A4FDC" w:rsidRDefault="0076476F" w:rsidP="00D1268F">
      <w:pPr>
        <w:keepNext/>
        <w:keepLines/>
        <w:numPr>
          <w:ilvl w:val="1"/>
          <w:numId w:val="2"/>
        </w:numPr>
        <w:jc w:val="both"/>
        <w:rPr>
          <w:rFonts w:ascii="Tahoma" w:hAnsi="Tahoma" w:cs="Tahoma"/>
          <w:b/>
        </w:rPr>
      </w:pPr>
      <w:r w:rsidRPr="005A4FDC">
        <w:rPr>
          <w:rFonts w:ascii="Tahoma" w:hAnsi="Tahoma" w:cs="Tahoma"/>
          <w:b/>
        </w:rPr>
        <w:lastRenderedPageBreak/>
        <w:t>Uporaba zmogljivosti drugih subjektov</w:t>
      </w:r>
    </w:p>
    <w:p w14:paraId="19C234FE" w14:textId="77777777" w:rsidR="0076476F" w:rsidRPr="005A4FDC" w:rsidRDefault="0076476F" w:rsidP="00D1268F">
      <w:pPr>
        <w:keepNext/>
        <w:keepLines/>
        <w:jc w:val="both"/>
        <w:rPr>
          <w:rFonts w:ascii="Tahoma" w:hAnsi="Tahoma" w:cs="Tahoma"/>
        </w:rPr>
      </w:pPr>
    </w:p>
    <w:p w14:paraId="70E5B4F9" w14:textId="77777777" w:rsidR="00B759FD" w:rsidRPr="000B60A2" w:rsidRDefault="00B759FD" w:rsidP="00D1268F">
      <w:pPr>
        <w:keepNext/>
        <w:keepLines/>
        <w:jc w:val="both"/>
        <w:rPr>
          <w:rFonts w:ascii="Tahoma" w:hAnsi="Tahoma" w:cs="Tahoma"/>
        </w:rPr>
      </w:pPr>
      <w:r w:rsidRPr="000B60A2">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75CB52F" w14:textId="77777777" w:rsidR="00B759FD" w:rsidRPr="000B60A2" w:rsidRDefault="00B759FD" w:rsidP="00D1268F">
      <w:pPr>
        <w:keepNext/>
        <w:keepLines/>
        <w:jc w:val="both"/>
        <w:rPr>
          <w:rFonts w:ascii="Tahoma" w:hAnsi="Tahoma" w:cs="Tahoma"/>
        </w:rPr>
      </w:pPr>
    </w:p>
    <w:p w14:paraId="7A9FA84F" w14:textId="77777777" w:rsidR="00B759FD" w:rsidRPr="000B60A2" w:rsidRDefault="00B759FD" w:rsidP="00D1268F">
      <w:pPr>
        <w:keepNext/>
        <w:keepLines/>
        <w:jc w:val="both"/>
        <w:rPr>
          <w:rFonts w:ascii="Tahoma" w:hAnsi="Tahoma" w:cs="Tahoma"/>
        </w:rPr>
      </w:pPr>
      <w:r w:rsidRPr="000B60A2">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14:paraId="5A08CF8A" w14:textId="77777777" w:rsidR="00B759FD" w:rsidRPr="000B60A2" w:rsidRDefault="00B759FD" w:rsidP="00D1268F">
      <w:pPr>
        <w:keepNext/>
        <w:keepLines/>
        <w:jc w:val="both"/>
        <w:rPr>
          <w:rFonts w:ascii="Tahoma" w:hAnsi="Tahoma" w:cs="Tahoma"/>
        </w:rPr>
      </w:pPr>
    </w:p>
    <w:p w14:paraId="1F0ED041" w14:textId="77777777" w:rsidR="00B759FD" w:rsidRPr="000B60A2" w:rsidRDefault="00B759FD" w:rsidP="00D1268F">
      <w:pPr>
        <w:keepNext/>
        <w:keepLines/>
        <w:jc w:val="both"/>
        <w:rPr>
          <w:rFonts w:ascii="Tahoma" w:hAnsi="Tahoma" w:cs="Tahoma"/>
          <w:b/>
          <w:u w:val="single"/>
        </w:rPr>
      </w:pPr>
      <w:r w:rsidRPr="000B60A2">
        <w:rPr>
          <w:rFonts w:ascii="Tahoma" w:hAnsi="Tahoma" w:cs="Tahoma"/>
          <w:b/>
          <w:u w:val="single"/>
        </w:rPr>
        <w:t>Dokazila oz. zahtevana dokumentacija za subjekt/e, katerih zmogljivost uporablja ponudnik v ponudbi:</w:t>
      </w:r>
    </w:p>
    <w:p w14:paraId="16580F67" w14:textId="77777777" w:rsidR="00B759FD" w:rsidRPr="00221D22" w:rsidRDefault="00B759FD" w:rsidP="00D1268F">
      <w:pPr>
        <w:keepNext/>
        <w:keepLines/>
        <w:jc w:val="both"/>
        <w:rPr>
          <w:rFonts w:ascii="Tahoma" w:hAnsi="Tahoma" w:cs="Tahoma"/>
          <w:sz w:val="16"/>
        </w:rPr>
      </w:pPr>
    </w:p>
    <w:p w14:paraId="4B53A853" w14:textId="77777777" w:rsidR="00B759FD" w:rsidRPr="000B60A2" w:rsidRDefault="00B759FD" w:rsidP="00D1268F">
      <w:pPr>
        <w:keepNext/>
        <w:keepLines/>
        <w:jc w:val="both"/>
        <w:rPr>
          <w:rFonts w:ascii="Tahoma" w:hAnsi="Tahoma" w:cs="Tahoma"/>
        </w:rPr>
      </w:pPr>
      <w:r w:rsidRPr="000B60A2">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636D640C" w14:textId="1F8B9095" w:rsidR="00B759FD" w:rsidRPr="00662000" w:rsidRDefault="00B759FD" w:rsidP="00D1268F">
      <w:pPr>
        <w:keepNext/>
        <w:keepLines/>
        <w:numPr>
          <w:ilvl w:val="0"/>
          <w:numId w:val="27"/>
        </w:numPr>
        <w:spacing w:line="276" w:lineRule="auto"/>
        <w:ind w:left="426" w:hanging="284"/>
        <w:jc w:val="both"/>
        <w:rPr>
          <w:rFonts w:ascii="Tahoma" w:eastAsia="Calibri" w:hAnsi="Tahoma" w:cs="Tahoma"/>
        </w:rPr>
      </w:pPr>
      <w:r w:rsidRPr="00662000">
        <w:rPr>
          <w:rFonts w:ascii="Tahoma" w:eastAsia="Calibri" w:hAnsi="Tahoma" w:cs="Tahoma"/>
        </w:rPr>
        <w:t>Prilogo 3/2</w:t>
      </w:r>
      <w:r w:rsidR="00662000">
        <w:rPr>
          <w:rFonts w:ascii="Tahoma" w:eastAsia="Calibri" w:hAnsi="Tahoma" w:cs="Tahoma"/>
        </w:rPr>
        <w:t xml:space="preserve"> </w:t>
      </w:r>
      <w:r w:rsidR="00662000" w:rsidRPr="00662000">
        <w:rPr>
          <w:rFonts w:ascii="Tahoma" w:eastAsia="Calibri" w:hAnsi="Tahoma" w:cs="Tahoma"/>
        </w:rPr>
        <w:t>IZJAVA O IZPOLNJEVANJU SPOSOBNOSTI PODIZVAJALCA/SUBJEKTA</w:t>
      </w:r>
      <w:r w:rsidR="00662000" w:rsidRPr="00662000">
        <w:rPr>
          <w:rFonts w:ascii="Tahoma" w:eastAsia="Calibri" w:hAnsi="Tahoma" w:cs="Tahoma"/>
          <w:iCs/>
        </w:rPr>
        <w:t xml:space="preserve"> KATERIH ZMOGLJIVOST UPORABLJA PONUDNIK</w:t>
      </w:r>
      <w:r w:rsidR="00662000" w:rsidRPr="00662000">
        <w:rPr>
          <w:rFonts w:ascii="Tahoma" w:eastAsia="Calibri" w:hAnsi="Tahoma" w:cs="Tahoma"/>
        </w:rPr>
        <w:t xml:space="preserve"> IN OSTALIH ZAHTEV/POGOJEV NAROČNIKA</w:t>
      </w:r>
      <w:r w:rsidRPr="00662000">
        <w:rPr>
          <w:rFonts w:ascii="Tahoma" w:eastAsia="Calibri" w:hAnsi="Tahoma" w:cs="Tahoma"/>
        </w:rPr>
        <w:t>;</w:t>
      </w:r>
    </w:p>
    <w:p w14:paraId="76A40FC6" w14:textId="545B7465" w:rsidR="00B759FD" w:rsidRPr="00662000" w:rsidRDefault="00B759FD" w:rsidP="00D1268F">
      <w:pPr>
        <w:keepNext/>
        <w:keepLines/>
        <w:numPr>
          <w:ilvl w:val="0"/>
          <w:numId w:val="27"/>
        </w:numPr>
        <w:spacing w:line="276" w:lineRule="auto"/>
        <w:ind w:left="426" w:hanging="284"/>
        <w:jc w:val="both"/>
        <w:rPr>
          <w:rFonts w:ascii="Tahoma" w:eastAsia="Calibri" w:hAnsi="Tahoma" w:cs="Tahoma"/>
        </w:rPr>
      </w:pPr>
      <w:r w:rsidRPr="00662000">
        <w:rPr>
          <w:rFonts w:ascii="Tahoma" w:eastAsia="Calibri" w:hAnsi="Tahoma" w:cs="Tahoma"/>
        </w:rPr>
        <w:t>Prilogo 3/3</w:t>
      </w:r>
      <w:r w:rsidR="00662000">
        <w:rPr>
          <w:rFonts w:ascii="Tahoma" w:eastAsia="Calibri" w:hAnsi="Tahoma" w:cs="Tahoma"/>
        </w:rPr>
        <w:t xml:space="preserve"> </w:t>
      </w:r>
      <w:r w:rsidR="00662000" w:rsidRPr="00662000">
        <w:rPr>
          <w:rFonts w:ascii="Tahoma" w:eastAsia="Calibri" w:hAnsi="Tahoma" w:cs="Tahoma"/>
        </w:rPr>
        <w:t>IZJAVA O UDELEŽBI FIZIČNIH IN PRAVNIH OSEB V LASTNIŠTVU GOSPODARSKEGA SUBJEKTA</w:t>
      </w:r>
      <w:r w:rsidRPr="00662000">
        <w:rPr>
          <w:rFonts w:ascii="Tahoma" w:eastAsia="Calibri" w:hAnsi="Tahoma" w:cs="Tahoma"/>
        </w:rPr>
        <w:t>;</w:t>
      </w:r>
    </w:p>
    <w:p w14:paraId="0EFE22F5" w14:textId="42DA4CC7" w:rsidR="00B759FD" w:rsidRPr="00662000" w:rsidRDefault="00B759FD" w:rsidP="00D1268F">
      <w:pPr>
        <w:keepNext/>
        <w:keepLines/>
        <w:numPr>
          <w:ilvl w:val="0"/>
          <w:numId w:val="27"/>
        </w:numPr>
        <w:spacing w:line="276" w:lineRule="auto"/>
        <w:ind w:left="426" w:hanging="284"/>
        <w:jc w:val="both"/>
        <w:rPr>
          <w:rFonts w:ascii="Tahoma" w:eastAsia="Calibri" w:hAnsi="Tahoma" w:cs="Tahoma"/>
        </w:rPr>
      </w:pPr>
      <w:r w:rsidRPr="00662000">
        <w:rPr>
          <w:rFonts w:ascii="Tahoma" w:eastAsia="Calibri" w:hAnsi="Tahoma" w:cs="Tahoma"/>
        </w:rPr>
        <w:t xml:space="preserve">Prilogo </w:t>
      </w:r>
      <w:r w:rsidR="007829A1" w:rsidRPr="00662000">
        <w:rPr>
          <w:rFonts w:ascii="Tahoma" w:eastAsia="Calibri" w:hAnsi="Tahoma" w:cs="Tahoma"/>
        </w:rPr>
        <w:t>3/</w:t>
      </w:r>
      <w:r w:rsidRPr="00662000">
        <w:rPr>
          <w:rFonts w:ascii="Tahoma" w:eastAsia="Calibri" w:hAnsi="Tahoma" w:cs="Tahoma"/>
        </w:rPr>
        <w:t>4</w:t>
      </w:r>
      <w:r w:rsidR="00662000">
        <w:rPr>
          <w:rFonts w:ascii="Tahoma" w:eastAsia="Calibri" w:hAnsi="Tahoma" w:cs="Tahoma"/>
        </w:rPr>
        <w:t xml:space="preserve"> </w:t>
      </w:r>
      <w:r w:rsidR="00662000" w:rsidRPr="000B60A2">
        <w:rPr>
          <w:rFonts w:ascii="Tahoma" w:hAnsi="Tahoma" w:cs="Tahoma"/>
        </w:rPr>
        <w:t>IZJAVA FIZIČNE OSEBE</w:t>
      </w:r>
      <w:r w:rsidRPr="00662000">
        <w:rPr>
          <w:rFonts w:ascii="Tahoma" w:eastAsia="Calibri" w:hAnsi="Tahoma" w:cs="Tahoma"/>
        </w:rPr>
        <w:t xml:space="preserve">; </w:t>
      </w:r>
    </w:p>
    <w:p w14:paraId="468FC694" w14:textId="3F2CDA7C" w:rsidR="00B759FD" w:rsidRPr="000B60A2" w:rsidRDefault="00B759FD" w:rsidP="00D1268F">
      <w:pPr>
        <w:keepNext/>
        <w:keepLines/>
        <w:numPr>
          <w:ilvl w:val="0"/>
          <w:numId w:val="27"/>
        </w:numPr>
        <w:spacing w:line="276" w:lineRule="auto"/>
        <w:ind w:left="426" w:hanging="284"/>
        <w:jc w:val="both"/>
        <w:rPr>
          <w:rFonts w:ascii="Tahoma" w:hAnsi="Tahoma" w:cs="Tahoma"/>
        </w:rPr>
      </w:pPr>
      <w:r w:rsidRPr="00662000">
        <w:rPr>
          <w:rFonts w:ascii="Tahoma" w:hAnsi="Tahoma" w:cs="Tahoma"/>
        </w:rPr>
        <w:t xml:space="preserve">Prilogo </w:t>
      </w:r>
      <w:r w:rsidR="00662000" w:rsidRPr="00662000">
        <w:rPr>
          <w:rFonts w:ascii="Tahoma" w:hAnsi="Tahoma" w:cs="Tahoma"/>
        </w:rPr>
        <w:t>4/3</w:t>
      </w:r>
      <w:r w:rsidRPr="00662000">
        <w:rPr>
          <w:rFonts w:ascii="Tahoma" w:hAnsi="Tahoma" w:cs="Tahoma"/>
        </w:rPr>
        <w:t xml:space="preserve"> </w:t>
      </w:r>
      <w:r w:rsidR="00662000" w:rsidRPr="00662000">
        <w:rPr>
          <w:rFonts w:ascii="Tahoma" w:hAnsi="Tahoma" w:cs="Tahoma"/>
        </w:rPr>
        <w:t>SEZNAM SUBJEKTOV, KATERIH ZMOGLJIVOST UPORABLJA PONUDNIK</w:t>
      </w:r>
      <w:r w:rsidRPr="000B60A2">
        <w:rPr>
          <w:rFonts w:ascii="Tahoma" w:hAnsi="Tahoma" w:cs="Tahoma"/>
        </w:rPr>
        <w:t>;</w:t>
      </w:r>
    </w:p>
    <w:p w14:paraId="14C1F0BD" w14:textId="77777777" w:rsidR="00B759FD" w:rsidRDefault="00B759FD" w:rsidP="00D1268F">
      <w:pPr>
        <w:keepNext/>
        <w:keepLines/>
        <w:numPr>
          <w:ilvl w:val="0"/>
          <w:numId w:val="27"/>
        </w:numPr>
        <w:ind w:left="426" w:hanging="284"/>
        <w:jc w:val="both"/>
        <w:rPr>
          <w:rFonts w:ascii="Tahoma" w:eastAsia="Calibri" w:hAnsi="Tahoma" w:cs="Tahoma"/>
        </w:rPr>
      </w:pPr>
      <w:r w:rsidRPr="000B60A2">
        <w:rPr>
          <w:rFonts w:ascii="Tahoma" w:eastAsia="Calibri" w:hAnsi="Tahoma" w:cs="Tahoma"/>
        </w:rPr>
        <w:t xml:space="preserve">ter z ostalimi dokazili, v kolikor/kot to izhaja iz posameznih točk v nadaljevanju razpisne </w:t>
      </w:r>
      <w:r>
        <w:rPr>
          <w:rFonts w:ascii="Tahoma" w:eastAsia="Calibri" w:hAnsi="Tahoma" w:cs="Tahoma"/>
        </w:rPr>
        <w:t>dokumentacije.</w:t>
      </w:r>
    </w:p>
    <w:p w14:paraId="6F3D3562" w14:textId="77777777" w:rsidR="00B759FD" w:rsidRPr="00B847C9" w:rsidRDefault="00B759FD" w:rsidP="00D1268F">
      <w:pPr>
        <w:keepNext/>
        <w:keepLines/>
        <w:jc w:val="both"/>
        <w:rPr>
          <w:rFonts w:ascii="Tahoma" w:eastAsia="Calibri" w:hAnsi="Tahoma" w:cs="Tahoma"/>
        </w:rPr>
      </w:pPr>
    </w:p>
    <w:p w14:paraId="1A35EFAF" w14:textId="77777777" w:rsidR="00B759FD" w:rsidRPr="000B60A2" w:rsidRDefault="00B759FD" w:rsidP="00D1268F">
      <w:pPr>
        <w:keepNext/>
        <w:keepLines/>
        <w:jc w:val="both"/>
        <w:rPr>
          <w:rFonts w:ascii="Tahoma" w:hAnsi="Tahoma" w:cs="Tahoma"/>
        </w:rPr>
      </w:pPr>
      <w:r w:rsidRPr="000B60A2">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2238C273" w14:textId="77777777" w:rsidR="00B759FD" w:rsidRPr="000B60A2" w:rsidRDefault="00B759FD" w:rsidP="00D1268F">
      <w:pPr>
        <w:keepNext/>
        <w:keepLines/>
        <w:jc w:val="both"/>
        <w:rPr>
          <w:rFonts w:ascii="Tahoma" w:hAnsi="Tahoma" w:cs="Tahoma"/>
        </w:rPr>
      </w:pPr>
    </w:p>
    <w:p w14:paraId="76888041" w14:textId="7F1A336A" w:rsidR="00B759FD" w:rsidRDefault="00B759FD" w:rsidP="00D1268F">
      <w:pPr>
        <w:keepNext/>
        <w:keepLines/>
        <w:jc w:val="both"/>
        <w:rPr>
          <w:rFonts w:ascii="Tahoma" w:hAnsi="Tahoma" w:cs="Tahoma"/>
          <w:i/>
        </w:rPr>
      </w:pPr>
      <w:r w:rsidRPr="000B60A2">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0B60A2">
        <w:t xml:space="preserve"> </w:t>
      </w:r>
      <w:r w:rsidRPr="000B60A2">
        <w:rPr>
          <w:rFonts w:ascii="Tahoma" w:hAnsi="Tahoma" w:cs="Tahoma"/>
          <w:i/>
        </w:rPr>
        <w:t>uporablja ponudnik v ponudbi.</w:t>
      </w:r>
    </w:p>
    <w:p w14:paraId="2B336404" w14:textId="77777777" w:rsidR="00D448B4" w:rsidRPr="000B60A2" w:rsidRDefault="00D448B4" w:rsidP="00D1268F">
      <w:pPr>
        <w:keepNext/>
        <w:keepLines/>
        <w:jc w:val="both"/>
        <w:rPr>
          <w:rFonts w:ascii="Tahoma" w:hAnsi="Tahoma" w:cs="Tahoma"/>
        </w:rPr>
      </w:pPr>
    </w:p>
    <w:p w14:paraId="5E578506" w14:textId="77777777" w:rsidR="00C74881" w:rsidRPr="00004A75" w:rsidRDefault="00F1423B" w:rsidP="00D1268F">
      <w:pPr>
        <w:keepNext/>
        <w:keepLines/>
        <w:numPr>
          <w:ilvl w:val="1"/>
          <w:numId w:val="2"/>
        </w:numPr>
        <w:jc w:val="both"/>
        <w:rPr>
          <w:rFonts w:ascii="Tahoma" w:hAnsi="Tahoma" w:cs="Tahoma"/>
          <w:b/>
        </w:rPr>
      </w:pPr>
      <w:r w:rsidRPr="00004A75">
        <w:rPr>
          <w:rFonts w:ascii="Tahoma" w:hAnsi="Tahoma" w:cs="Tahoma"/>
          <w:b/>
        </w:rPr>
        <w:t xml:space="preserve">Ponudbena </w:t>
      </w:r>
      <w:r w:rsidR="007543C2" w:rsidRPr="00004A75">
        <w:rPr>
          <w:rFonts w:ascii="Tahoma" w:hAnsi="Tahoma" w:cs="Tahoma"/>
          <w:b/>
        </w:rPr>
        <w:t>vrednost</w:t>
      </w:r>
    </w:p>
    <w:p w14:paraId="5E972DF1" w14:textId="77777777" w:rsidR="00A01D4A" w:rsidRPr="005A4FDC" w:rsidRDefault="00A01D4A" w:rsidP="00D1268F">
      <w:pPr>
        <w:keepNext/>
        <w:keepLines/>
        <w:jc w:val="both"/>
        <w:rPr>
          <w:rFonts w:ascii="Tahoma" w:hAnsi="Tahoma" w:cs="Tahoma"/>
        </w:rPr>
      </w:pPr>
    </w:p>
    <w:p w14:paraId="3B423945" w14:textId="77777777" w:rsidR="00F344D5" w:rsidRDefault="00F344D5" w:rsidP="00D1268F">
      <w:pPr>
        <w:keepNext/>
        <w:keepLines/>
        <w:jc w:val="both"/>
        <w:rPr>
          <w:rFonts w:ascii="Tahoma" w:hAnsi="Tahoma" w:cs="Tahoma"/>
        </w:rPr>
      </w:pPr>
      <w:bookmarkStart w:id="12" w:name="OLE_LINK3"/>
      <w:bookmarkStart w:id="13" w:name="OLE_LINK4"/>
      <w:r w:rsidRPr="00C8579C">
        <w:rPr>
          <w:rFonts w:ascii="Tahoma" w:hAnsi="Tahoma" w:cs="Tahoma"/>
        </w:rPr>
        <w:t xml:space="preserve">Ponudbena cena mora biti izražena v evrih, zaokrožena na dve (2) decimalni mesti. </w:t>
      </w:r>
    </w:p>
    <w:p w14:paraId="769BE24E" w14:textId="77777777" w:rsidR="00F344D5" w:rsidRDefault="00F344D5" w:rsidP="00D1268F">
      <w:pPr>
        <w:keepNext/>
        <w:keepLines/>
        <w:jc w:val="both"/>
        <w:rPr>
          <w:rFonts w:ascii="Tahoma" w:hAnsi="Tahoma" w:cs="Tahoma"/>
        </w:rPr>
      </w:pPr>
    </w:p>
    <w:p w14:paraId="708A9D35" w14:textId="77777777" w:rsidR="00F97674" w:rsidRDefault="00D61653" w:rsidP="00D1268F">
      <w:pPr>
        <w:keepNext/>
        <w:keepLines/>
        <w:jc w:val="both"/>
        <w:rPr>
          <w:rFonts w:ascii="Tahoma" w:hAnsi="Tahoma" w:cs="Tahoma"/>
          <w:b/>
        </w:rPr>
      </w:pPr>
      <w:r w:rsidRPr="007829A1">
        <w:rPr>
          <w:rFonts w:ascii="Tahoma" w:hAnsi="Tahoma" w:cs="Tahoma"/>
        </w:rPr>
        <w:t xml:space="preserve">Ponudbeni </w:t>
      </w:r>
      <w:r w:rsidR="00731D1F" w:rsidRPr="007829A1">
        <w:rPr>
          <w:rFonts w:ascii="Tahoma" w:hAnsi="Tahoma" w:cs="Tahoma"/>
        </w:rPr>
        <w:t xml:space="preserve">predračun je k razpisni dokumentaciji priložen v </w:t>
      </w:r>
      <w:r w:rsidR="00DF3811" w:rsidRPr="007829A1">
        <w:rPr>
          <w:rFonts w:ascii="Tahoma" w:hAnsi="Tahoma" w:cs="Tahoma"/>
        </w:rPr>
        <w:t xml:space="preserve">Prilogi </w:t>
      </w:r>
      <w:r w:rsidR="00731D1F" w:rsidRPr="007829A1">
        <w:rPr>
          <w:rFonts w:ascii="Tahoma" w:hAnsi="Tahoma" w:cs="Tahoma"/>
        </w:rPr>
        <w:t>2. Ponudnik ga izpolni, natisne in v pisni obliki podpiše in žigosa ter ga kot Prilogo 2 naloži na informacijski sistem e-JN</w:t>
      </w:r>
      <w:r w:rsidR="00731D1F" w:rsidRPr="007829A1">
        <w:rPr>
          <w:rFonts w:ascii="Tahoma" w:hAnsi="Tahoma" w:cs="Tahoma"/>
          <w:b/>
        </w:rPr>
        <w:t xml:space="preserve"> v razdelek »Druge priloge«</w:t>
      </w:r>
      <w:r w:rsidR="007829A1" w:rsidRPr="007829A1">
        <w:rPr>
          <w:rFonts w:ascii="Tahoma" w:hAnsi="Tahoma" w:cs="Tahoma"/>
          <w:b/>
        </w:rPr>
        <w:t xml:space="preserve"> </w:t>
      </w:r>
      <w:r w:rsidR="007829A1" w:rsidRPr="007829A1">
        <w:rPr>
          <w:rFonts w:ascii="Tahoma" w:hAnsi="Tahoma" w:cs="Tahoma"/>
        </w:rPr>
        <w:t xml:space="preserve">v </w:t>
      </w:r>
      <w:proofErr w:type="spellStart"/>
      <w:r w:rsidR="007829A1" w:rsidRPr="007829A1">
        <w:rPr>
          <w:rFonts w:ascii="Tahoma" w:hAnsi="Tahoma" w:cs="Tahoma"/>
        </w:rPr>
        <w:t>pdf</w:t>
      </w:r>
      <w:proofErr w:type="spellEnd"/>
      <w:r w:rsidR="007829A1" w:rsidRPr="007829A1">
        <w:rPr>
          <w:rFonts w:ascii="Tahoma" w:hAnsi="Tahoma" w:cs="Tahoma"/>
        </w:rPr>
        <w:t>. formatu</w:t>
      </w:r>
      <w:r w:rsidR="00731D1F" w:rsidRPr="007829A1">
        <w:rPr>
          <w:rFonts w:ascii="Tahoma" w:hAnsi="Tahoma" w:cs="Tahoma"/>
        </w:rPr>
        <w:t>.</w:t>
      </w:r>
      <w:r w:rsidR="00731D1F" w:rsidRPr="00731D1F">
        <w:rPr>
          <w:rFonts w:ascii="Tahoma" w:hAnsi="Tahoma" w:cs="Tahoma"/>
          <w:b/>
        </w:rPr>
        <w:t xml:space="preserve"> </w:t>
      </w:r>
    </w:p>
    <w:p w14:paraId="63580B03" w14:textId="77777777" w:rsidR="00F97674" w:rsidRDefault="00F97674" w:rsidP="00D1268F">
      <w:pPr>
        <w:keepNext/>
        <w:keepLines/>
        <w:jc w:val="both"/>
        <w:rPr>
          <w:rFonts w:ascii="Tahoma" w:hAnsi="Tahoma" w:cs="Tahoma"/>
          <w:b/>
        </w:rPr>
      </w:pPr>
    </w:p>
    <w:p w14:paraId="674DDA8D" w14:textId="625ED318" w:rsidR="00696890" w:rsidRDefault="00696890" w:rsidP="00D1268F">
      <w:pPr>
        <w:keepNext/>
        <w:keepLines/>
        <w:jc w:val="both"/>
        <w:rPr>
          <w:rFonts w:ascii="Tahoma" w:hAnsi="Tahoma" w:cs="Tahoma"/>
        </w:rPr>
      </w:pPr>
      <w:r w:rsidRPr="00364E79">
        <w:rPr>
          <w:rFonts w:ascii="Tahoma" w:hAnsi="Tahoma" w:cs="Tahoma"/>
        </w:rPr>
        <w:t>V ponudbenih cenah</w:t>
      </w:r>
      <w:r w:rsidR="00DF3811">
        <w:rPr>
          <w:rFonts w:ascii="Tahoma" w:hAnsi="Tahoma" w:cs="Tahoma"/>
        </w:rPr>
        <w:t xml:space="preserve"> (na enoto mere)</w:t>
      </w:r>
      <w:r w:rsidRPr="00364E79">
        <w:rPr>
          <w:rFonts w:ascii="Tahoma" w:hAnsi="Tahoma" w:cs="Tahoma"/>
        </w:rPr>
        <w:t xml:space="preserve"> ponudnika morajo biti upoštevani vsi materialni in nematerialni stroški, ki bodo potrebni za kvalitetno in pravočasno izvedbo predmeta okvirnega sporazuma, vključno s stroški dela, stroški za varnost pri delu, </w:t>
      </w:r>
      <w:r w:rsidR="00364E79" w:rsidRPr="00364E79">
        <w:rPr>
          <w:rFonts w:ascii="Tahoma" w:hAnsi="Tahoma" w:cs="Tahoma"/>
        </w:rPr>
        <w:t xml:space="preserve">strošek </w:t>
      </w:r>
      <w:r w:rsidR="00275CBA">
        <w:rPr>
          <w:rFonts w:ascii="Tahoma" w:hAnsi="Tahoma" w:cs="Tahoma"/>
        </w:rPr>
        <w:t>prevoz in prevzem</w:t>
      </w:r>
      <w:r w:rsidR="00283AE8">
        <w:rPr>
          <w:rFonts w:ascii="Tahoma" w:hAnsi="Tahoma" w:cs="Tahoma"/>
        </w:rPr>
        <w:t>a</w:t>
      </w:r>
      <w:r w:rsidR="00364E79" w:rsidRPr="00364E79">
        <w:rPr>
          <w:rFonts w:ascii="Tahoma" w:hAnsi="Tahoma" w:cs="Tahoma"/>
        </w:rPr>
        <w:t xml:space="preserve"> pepela in žlindre, vsi potrebni stroški kakršnegakoli </w:t>
      </w:r>
      <w:r w:rsidR="007F479E" w:rsidRPr="007F479E">
        <w:rPr>
          <w:rFonts w:ascii="Tahoma" w:hAnsi="Tahoma" w:cs="Tahoma"/>
        </w:rPr>
        <w:t>ravnanja z odpadkom, kot npr</w:t>
      </w:r>
      <w:r w:rsidR="007F479E">
        <w:rPr>
          <w:rFonts w:ascii="Tahoma" w:hAnsi="Tahoma" w:cs="Tahoma"/>
        </w:rPr>
        <w:t>.</w:t>
      </w:r>
      <w:r w:rsidR="007F479E" w:rsidRPr="007F479E">
        <w:rPr>
          <w:rFonts w:ascii="Tahoma" w:hAnsi="Tahoma" w:cs="Tahoma"/>
        </w:rPr>
        <w:t xml:space="preserve"> vmesnega skladiščenja</w:t>
      </w:r>
      <w:r w:rsidR="0059166A">
        <w:rPr>
          <w:rFonts w:ascii="Tahoma" w:hAnsi="Tahoma" w:cs="Tahoma"/>
        </w:rPr>
        <w:t xml:space="preserve"> (zbiranja)</w:t>
      </w:r>
      <w:r w:rsidR="007F479E" w:rsidRPr="007F479E">
        <w:rPr>
          <w:rFonts w:ascii="Tahoma" w:hAnsi="Tahoma" w:cs="Tahoma"/>
        </w:rPr>
        <w:t xml:space="preserve">, predelave, </w:t>
      </w:r>
      <w:r w:rsidR="00364E79" w:rsidRPr="00364E79">
        <w:rPr>
          <w:rFonts w:ascii="Tahoma" w:hAnsi="Tahoma" w:cs="Tahoma"/>
        </w:rPr>
        <w:t xml:space="preserve">ki so povezani z </w:t>
      </w:r>
      <w:r w:rsidR="00275CBA">
        <w:rPr>
          <w:rFonts w:ascii="Tahoma" w:hAnsi="Tahoma" w:cs="Tahoma"/>
        </w:rPr>
        <w:t>prevoz in prevzem</w:t>
      </w:r>
      <w:r w:rsidR="00283AE8">
        <w:rPr>
          <w:rFonts w:ascii="Tahoma" w:hAnsi="Tahoma" w:cs="Tahoma"/>
        </w:rPr>
        <w:t>om</w:t>
      </w:r>
      <w:r w:rsidR="00364E79" w:rsidRPr="00364E79">
        <w:rPr>
          <w:rFonts w:ascii="Tahoma" w:hAnsi="Tahoma" w:cs="Tahoma"/>
        </w:rPr>
        <w:t xml:space="preserve"> pepela in žlindre,</w:t>
      </w:r>
      <w:r w:rsidR="00E851A6">
        <w:rPr>
          <w:rFonts w:ascii="Tahoma" w:hAnsi="Tahoma" w:cs="Tahoma"/>
        </w:rPr>
        <w:t xml:space="preserve"> </w:t>
      </w:r>
      <w:r w:rsidR="00364E79" w:rsidRPr="00364E79">
        <w:rPr>
          <w:rFonts w:ascii="Tahoma" w:hAnsi="Tahoma" w:cs="Tahoma"/>
        </w:rPr>
        <w:t>strošek vseh potrebnih garancij za izvedbo posla,</w:t>
      </w:r>
      <w:r w:rsidR="00E851A6">
        <w:rPr>
          <w:rFonts w:ascii="Tahoma" w:hAnsi="Tahoma" w:cs="Tahoma"/>
        </w:rPr>
        <w:t xml:space="preserve"> </w:t>
      </w:r>
      <w:r w:rsidR="00364E79" w:rsidRPr="00364E79">
        <w:rPr>
          <w:rFonts w:ascii="Tahoma" w:hAnsi="Tahoma" w:cs="Tahoma"/>
        </w:rPr>
        <w:t xml:space="preserve">vsi ostali spremljajoči stroški, ki so povezani </w:t>
      </w:r>
      <w:r w:rsidR="00283AE8">
        <w:rPr>
          <w:rFonts w:ascii="Tahoma" w:hAnsi="Tahoma" w:cs="Tahoma"/>
        </w:rPr>
        <w:t xml:space="preserve">s </w:t>
      </w:r>
      <w:r w:rsidR="00275CBA">
        <w:rPr>
          <w:rFonts w:ascii="Tahoma" w:hAnsi="Tahoma" w:cs="Tahoma"/>
        </w:rPr>
        <w:t>prevoz in prevzem</w:t>
      </w:r>
      <w:r w:rsidR="00283AE8">
        <w:rPr>
          <w:rFonts w:ascii="Tahoma" w:hAnsi="Tahoma" w:cs="Tahoma"/>
        </w:rPr>
        <w:t>om</w:t>
      </w:r>
      <w:r w:rsidR="00364E79" w:rsidRPr="00364E79">
        <w:rPr>
          <w:rFonts w:ascii="Tahoma" w:hAnsi="Tahoma" w:cs="Tahoma"/>
        </w:rPr>
        <w:t xml:space="preserve"> pepela in žlindre in vsemi potrebni rokovanji, ki pogojujejo varno delo, vsi drugi nepredvideni stroški, ki so lahko povezani </w:t>
      </w:r>
      <w:r w:rsidR="00283AE8">
        <w:rPr>
          <w:rFonts w:ascii="Tahoma" w:hAnsi="Tahoma" w:cs="Tahoma"/>
        </w:rPr>
        <w:t xml:space="preserve">s </w:t>
      </w:r>
      <w:r w:rsidR="00275CBA">
        <w:rPr>
          <w:rFonts w:ascii="Tahoma" w:hAnsi="Tahoma" w:cs="Tahoma"/>
        </w:rPr>
        <w:t>prevoz in prevzem</w:t>
      </w:r>
      <w:r w:rsidR="00283AE8">
        <w:rPr>
          <w:rFonts w:ascii="Tahoma" w:hAnsi="Tahoma" w:cs="Tahoma"/>
        </w:rPr>
        <w:t>om</w:t>
      </w:r>
      <w:r w:rsidR="00364E79" w:rsidRPr="00364E79">
        <w:rPr>
          <w:rFonts w:ascii="Tahoma" w:hAnsi="Tahoma" w:cs="Tahoma"/>
        </w:rPr>
        <w:t xml:space="preserve"> pepela in žlindre in niso zajeti v tem stroškovniku, so pa nujno potrebni za izvedbo razpisanih storitev, </w:t>
      </w:r>
      <w:r w:rsidRPr="00364E79">
        <w:rPr>
          <w:rFonts w:ascii="Tahoma" w:hAnsi="Tahoma" w:cs="Tahoma"/>
        </w:rPr>
        <w:t>stroški izdelave ponudbene dokumentacije ter tudi stroški za vsa ostala dela in naloge, ki so v okvirnem sporazumu opredeljena kot obveznosti izvajalca.</w:t>
      </w:r>
    </w:p>
    <w:p w14:paraId="712EF809" w14:textId="77777777" w:rsidR="007829A1" w:rsidRPr="00364E79" w:rsidRDefault="007829A1" w:rsidP="00D1268F">
      <w:pPr>
        <w:keepNext/>
        <w:keepLines/>
        <w:jc w:val="both"/>
        <w:rPr>
          <w:rFonts w:ascii="Tahoma" w:hAnsi="Tahoma" w:cs="Tahoma"/>
        </w:rPr>
      </w:pPr>
    </w:p>
    <w:p w14:paraId="604D4498" w14:textId="5B8C5D9F" w:rsidR="00143DE2" w:rsidRDefault="000E6676" w:rsidP="00D1268F">
      <w:pPr>
        <w:keepNext/>
        <w:keepLines/>
        <w:jc w:val="both"/>
        <w:rPr>
          <w:rFonts w:ascii="Tahoma" w:hAnsi="Tahoma" w:cs="Tahoma"/>
        </w:rPr>
      </w:pPr>
      <w:r w:rsidRPr="005A4FDC">
        <w:rPr>
          <w:rFonts w:ascii="Tahoma" w:hAnsi="Tahoma" w:cs="Tahoma"/>
        </w:rPr>
        <w:t>Ponudben</w:t>
      </w:r>
      <w:r w:rsidR="00AF300B">
        <w:rPr>
          <w:rFonts w:ascii="Tahoma" w:hAnsi="Tahoma" w:cs="Tahoma"/>
        </w:rPr>
        <w:t>e</w:t>
      </w:r>
      <w:r w:rsidRPr="005A4FDC">
        <w:rPr>
          <w:rFonts w:ascii="Tahoma" w:hAnsi="Tahoma" w:cs="Tahoma"/>
        </w:rPr>
        <w:t xml:space="preserve"> cen</w:t>
      </w:r>
      <w:r w:rsidR="00AF300B">
        <w:rPr>
          <w:rFonts w:ascii="Tahoma" w:hAnsi="Tahoma" w:cs="Tahoma"/>
        </w:rPr>
        <w:t>e</w:t>
      </w:r>
      <w:r w:rsidR="00B05E49" w:rsidRPr="005A4FDC">
        <w:rPr>
          <w:rFonts w:ascii="Tahoma" w:hAnsi="Tahoma" w:cs="Tahoma"/>
        </w:rPr>
        <w:t xml:space="preserve"> na enoto mere</w:t>
      </w:r>
      <w:r w:rsidRPr="005A4FDC">
        <w:rPr>
          <w:rFonts w:ascii="Tahoma" w:hAnsi="Tahoma" w:cs="Tahoma"/>
        </w:rPr>
        <w:t xml:space="preserve"> mora</w:t>
      </w:r>
      <w:r w:rsidR="00AF300B">
        <w:rPr>
          <w:rFonts w:ascii="Tahoma" w:hAnsi="Tahoma" w:cs="Tahoma"/>
        </w:rPr>
        <w:t>jo</w:t>
      </w:r>
      <w:r w:rsidRPr="005A4FDC">
        <w:rPr>
          <w:rFonts w:ascii="Tahoma" w:hAnsi="Tahoma" w:cs="Tahoma"/>
        </w:rPr>
        <w:t xml:space="preserve"> biti zaokrožene na do dve (2) decimalni mesti, v primeru da bo </w:t>
      </w:r>
      <w:r w:rsidR="00F95F0E" w:rsidRPr="005A4FDC">
        <w:rPr>
          <w:rFonts w:ascii="Tahoma" w:hAnsi="Tahoma" w:cs="Tahoma"/>
        </w:rPr>
        <w:t>gospodarski subjekt</w:t>
      </w:r>
      <w:r w:rsidRPr="005A4FDC">
        <w:rPr>
          <w:rFonts w:ascii="Tahoma" w:hAnsi="Tahoma" w:cs="Tahoma"/>
        </w:rPr>
        <w:t xml:space="preserve"> podal cene na več decimalk kot dve (2) bo ponudba izločena iz nadaljnjega postopka oddaje predmetnega javnega naročila.</w:t>
      </w:r>
    </w:p>
    <w:p w14:paraId="34DCF327" w14:textId="77777777" w:rsidR="00AA0D68" w:rsidRPr="005A4FDC" w:rsidRDefault="00AA0D68" w:rsidP="00D1268F">
      <w:pPr>
        <w:keepNext/>
        <w:keepLines/>
        <w:jc w:val="both"/>
        <w:rPr>
          <w:rFonts w:ascii="Tahoma" w:hAnsi="Tahoma" w:cs="Tahoma"/>
          <w:b/>
        </w:rPr>
      </w:pPr>
    </w:p>
    <w:bookmarkEnd w:id="12"/>
    <w:bookmarkEnd w:id="13"/>
    <w:p w14:paraId="404974EC" w14:textId="13F27202" w:rsidR="00B239F2" w:rsidRPr="00BB23CD" w:rsidRDefault="00CB3986" w:rsidP="00D1268F">
      <w:pPr>
        <w:keepNext/>
        <w:keepLines/>
        <w:tabs>
          <w:tab w:val="left" w:pos="993"/>
        </w:tabs>
        <w:jc w:val="both"/>
        <w:rPr>
          <w:rFonts w:ascii="Tahoma" w:hAnsi="Tahoma" w:cs="Tahoma"/>
          <w:b/>
        </w:rPr>
      </w:pPr>
      <w:r w:rsidRPr="000E09E7">
        <w:rPr>
          <w:rFonts w:ascii="Tahoma" w:hAnsi="Tahoma" w:cs="Tahoma"/>
          <w:b/>
        </w:rPr>
        <w:lastRenderedPageBreak/>
        <w:t>Ponudben</w:t>
      </w:r>
      <w:r w:rsidR="00AF300B" w:rsidRPr="000E09E7">
        <w:rPr>
          <w:rFonts w:ascii="Tahoma" w:hAnsi="Tahoma" w:cs="Tahoma"/>
          <w:b/>
        </w:rPr>
        <w:t>e</w:t>
      </w:r>
      <w:r w:rsidRPr="000E09E7">
        <w:rPr>
          <w:rFonts w:ascii="Tahoma" w:hAnsi="Tahoma" w:cs="Tahoma"/>
          <w:b/>
        </w:rPr>
        <w:t xml:space="preserve"> c</w:t>
      </w:r>
      <w:r w:rsidR="00E4037D" w:rsidRPr="000E09E7">
        <w:rPr>
          <w:rFonts w:ascii="Tahoma" w:hAnsi="Tahoma" w:cs="Tahoma"/>
          <w:b/>
        </w:rPr>
        <w:t>en</w:t>
      </w:r>
      <w:r w:rsidR="00AF300B" w:rsidRPr="000E09E7">
        <w:rPr>
          <w:rFonts w:ascii="Tahoma" w:hAnsi="Tahoma" w:cs="Tahoma"/>
          <w:b/>
        </w:rPr>
        <w:t>e</w:t>
      </w:r>
      <w:r w:rsidR="00E4037D" w:rsidRPr="000E09E7">
        <w:rPr>
          <w:rFonts w:ascii="Tahoma" w:hAnsi="Tahoma" w:cs="Tahoma"/>
          <w:b/>
        </w:rPr>
        <w:t xml:space="preserve"> na enoto mere mora</w:t>
      </w:r>
      <w:r w:rsidR="00AF300B" w:rsidRPr="000E09E7">
        <w:rPr>
          <w:rFonts w:ascii="Tahoma" w:hAnsi="Tahoma" w:cs="Tahoma"/>
          <w:b/>
        </w:rPr>
        <w:t>jo</w:t>
      </w:r>
      <w:r w:rsidR="00E4037D" w:rsidRPr="000E09E7">
        <w:rPr>
          <w:rFonts w:ascii="Tahoma" w:hAnsi="Tahoma" w:cs="Tahoma"/>
          <w:b/>
        </w:rPr>
        <w:t xml:space="preserve"> biti v času veljavnosti </w:t>
      </w:r>
      <w:r w:rsidRPr="000E09E7">
        <w:rPr>
          <w:rFonts w:ascii="Tahoma" w:hAnsi="Tahoma" w:cs="Tahoma"/>
          <w:b/>
        </w:rPr>
        <w:t>okvirnega sporazuma</w:t>
      </w:r>
      <w:r w:rsidR="00E4037D" w:rsidRPr="000E09E7">
        <w:rPr>
          <w:rFonts w:ascii="Tahoma" w:hAnsi="Tahoma" w:cs="Tahoma"/>
          <w:b/>
        </w:rPr>
        <w:t xml:space="preserve"> fiksn</w:t>
      </w:r>
      <w:r w:rsidR="00AF300B" w:rsidRPr="000E09E7">
        <w:rPr>
          <w:rFonts w:ascii="Tahoma" w:hAnsi="Tahoma" w:cs="Tahoma"/>
          <w:b/>
        </w:rPr>
        <w:t>e</w:t>
      </w:r>
      <w:r w:rsidR="00E4037D" w:rsidRPr="000E09E7">
        <w:rPr>
          <w:rFonts w:ascii="Tahoma" w:hAnsi="Tahoma" w:cs="Tahoma"/>
          <w:b/>
        </w:rPr>
        <w:t xml:space="preserve"> in se ne spreminjajo pod nobenim pogojem, razen v primeru znižanja cen.</w:t>
      </w:r>
      <w:r w:rsidR="00BB23CD" w:rsidRPr="000E09E7">
        <w:rPr>
          <w:rFonts w:ascii="Tahoma" w:hAnsi="Tahoma" w:cs="Tahoma"/>
          <w:b/>
        </w:rPr>
        <w:t xml:space="preserve"> </w:t>
      </w:r>
      <w:r w:rsidR="00B239F2" w:rsidRPr="000E09E7">
        <w:rPr>
          <w:rFonts w:ascii="Tahoma" w:hAnsi="Tahoma" w:cs="Tahoma"/>
          <w:b/>
        </w:rPr>
        <w:t>V primeru, da je ponudnik izbran za prevzemanje le dela količine</w:t>
      </w:r>
      <w:r w:rsidR="00AF300B" w:rsidRPr="000E09E7">
        <w:rPr>
          <w:rFonts w:ascii="Tahoma" w:hAnsi="Tahoma" w:cs="Tahoma"/>
          <w:b/>
        </w:rPr>
        <w:t xml:space="preserve"> (ponudnik, ki je na podlagi merila za izbor še izbran)</w:t>
      </w:r>
      <w:r w:rsidR="00B239F2" w:rsidRPr="000E09E7">
        <w:rPr>
          <w:rFonts w:ascii="Tahoma" w:hAnsi="Tahoma" w:cs="Tahoma"/>
          <w:b/>
        </w:rPr>
        <w:t xml:space="preserve">, ki jo je podal v ponudbenem predračunu, , to ne vpliva na ponudbeno ceno (na enoto mere) za </w:t>
      </w:r>
      <w:r w:rsidR="00551A33" w:rsidRPr="000E09E7">
        <w:rPr>
          <w:rFonts w:ascii="Tahoma" w:hAnsi="Tahoma" w:cs="Tahoma"/>
          <w:b/>
        </w:rPr>
        <w:t>p</w:t>
      </w:r>
      <w:r w:rsidR="002D020E" w:rsidRPr="000E09E7">
        <w:rPr>
          <w:rFonts w:ascii="Tahoma" w:hAnsi="Tahoma" w:cs="Tahoma"/>
          <w:b/>
        </w:rPr>
        <w:t>revzem in prevoz pepela in žlindre</w:t>
      </w:r>
      <w:r w:rsidR="00B239F2" w:rsidRPr="000E09E7">
        <w:rPr>
          <w:rFonts w:ascii="Tahoma" w:hAnsi="Tahoma" w:cs="Tahoma"/>
          <w:b/>
        </w:rPr>
        <w:t>.</w:t>
      </w:r>
    </w:p>
    <w:p w14:paraId="26847EBC" w14:textId="09009CB4" w:rsidR="00E4037D" w:rsidRDefault="00E4037D" w:rsidP="00D1268F">
      <w:pPr>
        <w:keepNext/>
        <w:keepLines/>
        <w:tabs>
          <w:tab w:val="left" w:pos="993"/>
        </w:tabs>
        <w:jc w:val="both"/>
        <w:rPr>
          <w:rFonts w:ascii="Tahoma" w:hAnsi="Tahoma" w:cs="Tahoma"/>
        </w:rPr>
      </w:pPr>
    </w:p>
    <w:p w14:paraId="4F83BA01" w14:textId="06138F84" w:rsidR="000E09E7" w:rsidRPr="00E851A6" w:rsidRDefault="000E09E7" w:rsidP="00D1268F">
      <w:pPr>
        <w:keepNext/>
        <w:keepLines/>
        <w:widowControl w:val="0"/>
        <w:shd w:val="clear" w:color="auto" w:fill="FFFFFF"/>
        <w:tabs>
          <w:tab w:val="left" w:pos="426"/>
          <w:tab w:val="left" w:pos="1702"/>
        </w:tabs>
        <w:jc w:val="both"/>
        <w:rPr>
          <w:rFonts w:ascii="Tahoma" w:hAnsi="Tahoma" w:cs="Tahoma"/>
          <w:b/>
          <w:szCs w:val="22"/>
          <w:u w:val="single"/>
        </w:rPr>
      </w:pPr>
      <w:r w:rsidRPr="00E851A6">
        <w:rPr>
          <w:rFonts w:ascii="Tahoma" w:hAnsi="Tahoma" w:cs="Tahoma"/>
          <w:b/>
          <w:szCs w:val="22"/>
          <w:u w:val="single"/>
        </w:rPr>
        <w:t xml:space="preserve">Najvišja ponudbena cena, ki je sprejemljiva za naročnika je </w:t>
      </w:r>
      <w:r w:rsidR="001B4056" w:rsidRPr="00E851A6">
        <w:rPr>
          <w:rFonts w:ascii="Tahoma" w:hAnsi="Tahoma" w:cs="Tahoma"/>
          <w:b/>
          <w:szCs w:val="22"/>
          <w:u w:val="single"/>
        </w:rPr>
        <w:t xml:space="preserve">45,00 </w:t>
      </w:r>
      <w:r w:rsidRPr="00E851A6">
        <w:rPr>
          <w:rFonts w:ascii="Tahoma" w:hAnsi="Tahoma" w:cs="Tahoma"/>
          <w:b/>
          <w:szCs w:val="22"/>
          <w:u w:val="single"/>
        </w:rPr>
        <w:t>EUR/tono (zamejena cena). Ponudbena cena je cena navedena v ponudbi ob oddaji ponudbe, ne končna ponudbena cena na pogajanjih.</w:t>
      </w:r>
    </w:p>
    <w:p w14:paraId="778862E7" w14:textId="77777777" w:rsidR="000E09E7" w:rsidRPr="005A4FDC" w:rsidRDefault="000E09E7" w:rsidP="00D1268F">
      <w:pPr>
        <w:keepNext/>
        <w:keepLines/>
        <w:tabs>
          <w:tab w:val="left" w:pos="993"/>
        </w:tabs>
        <w:jc w:val="both"/>
        <w:rPr>
          <w:rFonts w:ascii="Tahoma" w:hAnsi="Tahoma" w:cs="Tahoma"/>
        </w:rPr>
      </w:pPr>
    </w:p>
    <w:p w14:paraId="43FEC2FF" w14:textId="0BF61297" w:rsidR="00E4037D" w:rsidRPr="005A4FDC" w:rsidRDefault="00E4037D" w:rsidP="00D1268F">
      <w:pPr>
        <w:keepNext/>
        <w:keepLines/>
        <w:tabs>
          <w:tab w:val="left" w:pos="993"/>
        </w:tabs>
        <w:jc w:val="both"/>
        <w:rPr>
          <w:rFonts w:ascii="Tahoma" w:hAnsi="Tahoma" w:cs="Tahoma"/>
        </w:rPr>
      </w:pPr>
      <w:r w:rsidRPr="005A4FDC">
        <w:rPr>
          <w:rFonts w:ascii="Tahoma" w:hAnsi="Tahoma" w:cs="Tahoma"/>
        </w:rPr>
        <w:t>Neodvisno od podatkov, ki so vsebovani v dokumentaciji v zvezi z oddajo javnega naročila, si mora ponudnik</w:t>
      </w:r>
      <w:r w:rsidR="00F344D5">
        <w:rPr>
          <w:rFonts w:ascii="Tahoma" w:hAnsi="Tahoma" w:cs="Tahoma"/>
        </w:rPr>
        <w:t xml:space="preserve"> </w:t>
      </w:r>
      <w:r w:rsidRPr="005A4FDC">
        <w:rPr>
          <w:rFonts w:ascii="Tahoma" w:hAnsi="Tahoma" w:cs="Tahoma"/>
        </w:rPr>
        <w:t xml:space="preserve">pred oddajo ponudbe pridobiti morebitne ostale podatke, ki se nanašajo na izvedbo </w:t>
      </w:r>
      <w:r w:rsidR="00C13E45">
        <w:rPr>
          <w:rFonts w:ascii="Tahoma" w:hAnsi="Tahoma" w:cs="Tahoma"/>
        </w:rPr>
        <w:t>storitev</w:t>
      </w:r>
      <w:r w:rsidRPr="005A4FDC">
        <w:rPr>
          <w:rFonts w:ascii="Tahoma" w:hAnsi="Tahoma" w:cs="Tahoma"/>
        </w:rPr>
        <w:t xml:space="preserve"> po tem javnem naročilu in ki lahko vplivajo na ponudnikovo ceno ali ponudnikove obveznosti.</w:t>
      </w:r>
    </w:p>
    <w:p w14:paraId="1F8B7C2B" w14:textId="77777777" w:rsidR="00E4037D" w:rsidRPr="005A4FDC" w:rsidRDefault="00E4037D" w:rsidP="00D1268F">
      <w:pPr>
        <w:keepNext/>
        <w:keepLines/>
        <w:tabs>
          <w:tab w:val="left" w:pos="993"/>
        </w:tabs>
        <w:jc w:val="both"/>
        <w:rPr>
          <w:rFonts w:ascii="Tahoma" w:hAnsi="Tahoma" w:cs="Tahoma"/>
        </w:rPr>
      </w:pPr>
    </w:p>
    <w:p w14:paraId="452734B2" w14:textId="749A8A26" w:rsidR="00E4037D" w:rsidRPr="005A4FDC" w:rsidRDefault="00E4037D" w:rsidP="00D1268F">
      <w:pPr>
        <w:keepNext/>
        <w:keepLines/>
        <w:tabs>
          <w:tab w:val="left" w:pos="993"/>
        </w:tabs>
        <w:jc w:val="both"/>
        <w:rPr>
          <w:rFonts w:ascii="Tahoma" w:hAnsi="Tahoma" w:cs="Tahoma"/>
        </w:rPr>
      </w:pPr>
      <w:r w:rsidRPr="005A4FDC">
        <w:rPr>
          <w:rFonts w:ascii="Tahoma" w:hAnsi="Tahoma" w:cs="Tahoma"/>
        </w:rPr>
        <w:t>Ponudnik ne bo</w:t>
      </w:r>
      <w:r w:rsidR="00E851A6">
        <w:rPr>
          <w:rFonts w:ascii="Tahoma" w:hAnsi="Tahoma" w:cs="Tahoma"/>
        </w:rPr>
        <w:t xml:space="preserve"> </w:t>
      </w:r>
      <w:r w:rsidRPr="005A4FDC">
        <w:rPr>
          <w:rFonts w:ascii="Tahoma" w:hAnsi="Tahoma" w:cs="Tahoma"/>
        </w:rPr>
        <w:t>upravičen do nobenega povečanja cene, ki bi ga utemeljeval</w:t>
      </w:r>
      <w:r w:rsidR="00E851A6">
        <w:rPr>
          <w:rFonts w:ascii="Tahoma" w:hAnsi="Tahoma" w:cs="Tahoma"/>
        </w:rPr>
        <w:t xml:space="preserve"> </w:t>
      </w:r>
      <w:r w:rsidRPr="005A4FDC">
        <w:rPr>
          <w:rFonts w:ascii="Tahoma" w:hAnsi="Tahoma" w:cs="Tahoma"/>
        </w:rPr>
        <w:t>s tem, da ni bil polno obveščen o pogojih, ki se nanašajo na predmetne storitve na tržišču.</w:t>
      </w:r>
    </w:p>
    <w:p w14:paraId="0C1D578D" w14:textId="77777777" w:rsidR="00CC5D8E" w:rsidRDefault="00CC5D8E" w:rsidP="00D1268F">
      <w:pPr>
        <w:keepNext/>
        <w:keepLines/>
        <w:jc w:val="both"/>
        <w:rPr>
          <w:rFonts w:ascii="Tahoma" w:hAnsi="Tahoma" w:cs="Tahoma"/>
        </w:rPr>
      </w:pPr>
    </w:p>
    <w:p w14:paraId="468F3EB9" w14:textId="00D269C0" w:rsidR="00F344D5" w:rsidRDefault="00731D1F" w:rsidP="00D1268F">
      <w:pPr>
        <w:keepNext/>
        <w:keepLines/>
        <w:jc w:val="both"/>
        <w:rPr>
          <w:rFonts w:ascii="Tahoma" w:hAnsi="Tahoma" w:cs="Tahoma"/>
        </w:rPr>
      </w:pPr>
      <w:r w:rsidRPr="007829A1">
        <w:rPr>
          <w:rFonts w:ascii="Tahoma" w:hAnsi="Tahoma" w:cs="Tahoma"/>
        </w:rPr>
        <w:t>Ponudnik mora Prilogo »POVZETEK PREDRAČUNA«</w:t>
      </w:r>
      <w:r w:rsidR="00F344D5" w:rsidRPr="007829A1">
        <w:rPr>
          <w:rFonts w:ascii="Tahoma" w:hAnsi="Tahoma" w:cs="Tahoma"/>
        </w:rPr>
        <w:t xml:space="preserve"> izpolniti, natisniti, podpisati in žigosati ter jo naložiti v informacijski sistem e-JN</w:t>
      </w:r>
      <w:r w:rsidR="00F344D5" w:rsidRPr="007829A1">
        <w:rPr>
          <w:rFonts w:ascii="Tahoma" w:hAnsi="Tahoma" w:cs="Tahoma"/>
          <w:b/>
        </w:rPr>
        <w:t xml:space="preserve"> v razdelek »Predračun«</w:t>
      </w:r>
      <w:r w:rsidR="007829A1" w:rsidRPr="007829A1">
        <w:rPr>
          <w:rFonts w:ascii="Tahoma" w:hAnsi="Tahoma" w:cs="Tahoma"/>
          <w:b/>
        </w:rPr>
        <w:t xml:space="preserve"> </w:t>
      </w:r>
      <w:r w:rsidR="007829A1" w:rsidRPr="007829A1">
        <w:rPr>
          <w:rFonts w:ascii="Tahoma" w:hAnsi="Tahoma" w:cs="Tahoma"/>
        </w:rPr>
        <w:t xml:space="preserve">v </w:t>
      </w:r>
      <w:proofErr w:type="spellStart"/>
      <w:r w:rsidR="007829A1" w:rsidRPr="007829A1">
        <w:rPr>
          <w:rFonts w:ascii="Tahoma" w:hAnsi="Tahoma" w:cs="Tahoma"/>
        </w:rPr>
        <w:t>pdf</w:t>
      </w:r>
      <w:proofErr w:type="spellEnd"/>
      <w:r w:rsidR="007829A1" w:rsidRPr="007829A1">
        <w:rPr>
          <w:rFonts w:ascii="Tahoma" w:hAnsi="Tahoma" w:cs="Tahoma"/>
        </w:rPr>
        <w:t>. formatu</w:t>
      </w:r>
      <w:r w:rsidR="00F344D5" w:rsidRPr="007829A1">
        <w:rPr>
          <w:rFonts w:ascii="Tahoma" w:hAnsi="Tahoma" w:cs="Tahoma"/>
        </w:rPr>
        <w:t>.</w:t>
      </w:r>
    </w:p>
    <w:p w14:paraId="2EF0B359" w14:textId="77777777" w:rsidR="00B239F2" w:rsidRPr="00F344D5" w:rsidRDefault="00B239F2" w:rsidP="00D1268F">
      <w:pPr>
        <w:keepNext/>
        <w:keepLines/>
        <w:jc w:val="both"/>
        <w:rPr>
          <w:rFonts w:ascii="Tahoma" w:hAnsi="Tahoma" w:cs="Tahoma"/>
        </w:rPr>
      </w:pPr>
    </w:p>
    <w:p w14:paraId="5CB46941" w14:textId="63FBEAC0" w:rsidR="0075292D" w:rsidRPr="005A4FDC" w:rsidRDefault="00325548" w:rsidP="00D1268F">
      <w:pPr>
        <w:keepNext/>
        <w:keepLines/>
        <w:numPr>
          <w:ilvl w:val="1"/>
          <w:numId w:val="2"/>
        </w:numPr>
        <w:jc w:val="both"/>
        <w:rPr>
          <w:rFonts w:ascii="Tahoma" w:hAnsi="Tahoma" w:cs="Tahoma"/>
          <w:b/>
        </w:rPr>
      </w:pPr>
      <w:r w:rsidRPr="005A4FDC">
        <w:rPr>
          <w:rFonts w:ascii="Tahoma" w:hAnsi="Tahoma" w:cs="Tahoma"/>
          <w:b/>
        </w:rPr>
        <w:t xml:space="preserve">Veljavnost </w:t>
      </w:r>
      <w:r w:rsidR="00256179">
        <w:rPr>
          <w:rFonts w:ascii="Tahoma" w:hAnsi="Tahoma" w:cs="Tahoma"/>
          <w:b/>
        </w:rPr>
        <w:t>ponudbe</w:t>
      </w:r>
    </w:p>
    <w:p w14:paraId="1036C2D3" w14:textId="77777777" w:rsidR="00325548" w:rsidRPr="005A4FDC" w:rsidRDefault="00325548" w:rsidP="00D1268F">
      <w:pPr>
        <w:keepNext/>
        <w:keepLines/>
        <w:jc w:val="both"/>
        <w:rPr>
          <w:rFonts w:ascii="Tahoma" w:hAnsi="Tahoma" w:cs="Tahoma"/>
        </w:rPr>
      </w:pPr>
    </w:p>
    <w:p w14:paraId="1FDCD4D2" w14:textId="208D368A" w:rsidR="00563B9D" w:rsidRDefault="00256179" w:rsidP="00D1268F">
      <w:pPr>
        <w:keepNext/>
        <w:keepLines/>
        <w:tabs>
          <w:tab w:val="left" w:pos="1920"/>
        </w:tabs>
        <w:jc w:val="both"/>
        <w:rPr>
          <w:rFonts w:ascii="Tahoma" w:hAnsi="Tahoma" w:cs="Tahoma"/>
        </w:rPr>
      </w:pPr>
      <w:r w:rsidRPr="000033D1">
        <w:rPr>
          <w:rFonts w:ascii="Tahoma" w:hAnsi="Tahoma" w:cs="Tahoma"/>
        </w:rPr>
        <w:t>Ponudba</w:t>
      </w:r>
      <w:r w:rsidR="00563B9D" w:rsidRPr="000033D1">
        <w:rPr>
          <w:rFonts w:ascii="Tahoma" w:hAnsi="Tahoma" w:cs="Tahoma"/>
        </w:rPr>
        <w:t xml:space="preserve"> mora biti veljavna še najmanj </w:t>
      </w:r>
      <w:r w:rsidR="00563B9D" w:rsidRPr="00D1268F">
        <w:rPr>
          <w:rFonts w:ascii="Tahoma" w:hAnsi="Tahoma" w:cs="Tahoma"/>
        </w:rPr>
        <w:t>do</w:t>
      </w:r>
      <w:r w:rsidR="00024956" w:rsidRPr="00D1268F">
        <w:rPr>
          <w:rFonts w:ascii="Tahoma" w:hAnsi="Tahoma" w:cs="Tahoma"/>
        </w:rPr>
        <w:t xml:space="preserve"> </w:t>
      </w:r>
      <w:r w:rsidR="00551A33" w:rsidRPr="00D1268F">
        <w:rPr>
          <w:rFonts w:ascii="Tahoma" w:hAnsi="Tahoma" w:cs="Tahoma"/>
        </w:rPr>
        <w:t>31</w:t>
      </w:r>
      <w:r w:rsidR="008A0A00" w:rsidRPr="00D1268F">
        <w:rPr>
          <w:rFonts w:ascii="Tahoma" w:hAnsi="Tahoma" w:cs="Tahoma"/>
        </w:rPr>
        <w:t xml:space="preserve">. </w:t>
      </w:r>
      <w:r w:rsidR="00551A33" w:rsidRPr="00D1268F">
        <w:rPr>
          <w:rFonts w:ascii="Tahoma" w:hAnsi="Tahoma" w:cs="Tahoma"/>
        </w:rPr>
        <w:t>12</w:t>
      </w:r>
      <w:r w:rsidR="008A0A00" w:rsidRPr="00D1268F">
        <w:rPr>
          <w:rFonts w:ascii="Tahoma" w:hAnsi="Tahoma" w:cs="Tahoma"/>
        </w:rPr>
        <w:t>. 2020</w:t>
      </w:r>
      <w:r w:rsidR="00563B9D" w:rsidRPr="00D1268F">
        <w:rPr>
          <w:rFonts w:ascii="Tahoma" w:hAnsi="Tahoma" w:cs="Tahoma"/>
        </w:rPr>
        <w:t>.</w:t>
      </w:r>
    </w:p>
    <w:p w14:paraId="46ECE3E3" w14:textId="77777777" w:rsidR="00551A33" w:rsidRPr="005A4FDC" w:rsidRDefault="00551A33" w:rsidP="00D1268F">
      <w:pPr>
        <w:keepNext/>
        <w:keepLines/>
        <w:tabs>
          <w:tab w:val="left" w:pos="1920"/>
        </w:tabs>
        <w:jc w:val="both"/>
        <w:rPr>
          <w:rFonts w:ascii="Tahoma" w:hAnsi="Tahoma" w:cs="Tahoma"/>
        </w:rPr>
      </w:pPr>
    </w:p>
    <w:p w14:paraId="466C2B1A" w14:textId="77777777" w:rsidR="00193548" w:rsidRPr="005A4FDC" w:rsidRDefault="00734DC1" w:rsidP="00D1268F">
      <w:pPr>
        <w:keepNext/>
        <w:keepLines/>
        <w:numPr>
          <w:ilvl w:val="1"/>
          <w:numId w:val="2"/>
        </w:numPr>
        <w:jc w:val="both"/>
        <w:rPr>
          <w:rFonts w:ascii="Tahoma" w:hAnsi="Tahoma" w:cs="Tahoma"/>
          <w:b/>
        </w:rPr>
      </w:pPr>
      <w:r w:rsidRPr="005A4FDC">
        <w:rPr>
          <w:rFonts w:ascii="Tahoma" w:hAnsi="Tahoma" w:cs="Tahoma"/>
          <w:b/>
        </w:rPr>
        <w:t>Način obračunavanja in p</w:t>
      </w:r>
      <w:r w:rsidR="00193548" w:rsidRPr="005A4FDC">
        <w:rPr>
          <w:rFonts w:ascii="Tahoma" w:hAnsi="Tahoma" w:cs="Tahoma"/>
          <w:b/>
        </w:rPr>
        <w:t>lačilni pogoji</w:t>
      </w:r>
    </w:p>
    <w:p w14:paraId="3EBE57D7" w14:textId="77777777" w:rsidR="00721D17" w:rsidRPr="005A4FDC" w:rsidRDefault="00721D17" w:rsidP="00D1268F">
      <w:pPr>
        <w:pStyle w:val="BESEDILO"/>
        <w:keepNext/>
        <w:widowControl/>
        <w:tabs>
          <w:tab w:val="clear" w:pos="2155"/>
        </w:tabs>
        <w:rPr>
          <w:rFonts w:ascii="Tahoma" w:hAnsi="Tahoma" w:cs="Tahoma"/>
        </w:rPr>
      </w:pPr>
    </w:p>
    <w:p w14:paraId="273CB351" w14:textId="77777777" w:rsidR="003418E8" w:rsidRPr="005A4FDC" w:rsidRDefault="003418E8" w:rsidP="00D1268F">
      <w:pPr>
        <w:pStyle w:val="BESEDILO"/>
        <w:keepNext/>
        <w:widowControl/>
        <w:tabs>
          <w:tab w:val="clear" w:pos="2155"/>
        </w:tabs>
        <w:rPr>
          <w:rFonts w:ascii="Tahoma" w:hAnsi="Tahoma" w:cs="Tahoma"/>
        </w:rPr>
      </w:pPr>
      <w:r w:rsidRPr="005A4FDC">
        <w:rPr>
          <w:rFonts w:ascii="Tahoma" w:hAnsi="Tahoma" w:cs="Tahoma"/>
        </w:rPr>
        <w:t xml:space="preserve">Način obračunavanja in plačilni pogoji so razvidni </w:t>
      </w:r>
      <w:r w:rsidR="00777852" w:rsidRPr="005A4FDC">
        <w:rPr>
          <w:rFonts w:ascii="Tahoma" w:hAnsi="Tahoma" w:cs="Tahoma"/>
        </w:rPr>
        <w:t>iz priložene</w:t>
      </w:r>
      <w:r w:rsidR="00C13E45">
        <w:rPr>
          <w:rFonts w:ascii="Tahoma" w:hAnsi="Tahoma" w:cs="Tahoma"/>
        </w:rPr>
        <w:t>ga vzorca okvirnega sporazuma</w:t>
      </w:r>
      <w:r w:rsidRPr="005A4FDC">
        <w:rPr>
          <w:rFonts w:ascii="Tahoma" w:hAnsi="Tahoma" w:cs="Tahoma"/>
        </w:rPr>
        <w:t>.</w:t>
      </w:r>
    </w:p>
    <w:p w14:paraId="5D0DA9AC" w14:textId="74B7FDF2" w:rsidR="00C66FB5" w:rsidRPr="00A52396" w:rsidRDefault="00C66FB5" w:rsidP="00D1268F">
      <w:pPr>
        <w:keepNext/>
        <w:keepLines/>
        <w:jc w:val="both"/>
        <w:rPr>
          <w:rFonts w:ascii="Tahoma" w:hAnsi="Tahoma" w:cs="Tahoma"/>
          <w:b/>
        </w:rPr>
      </w:pPr>
    </w:p>
    <w:p w14:paraId="50162996" w14:textId="77777777" w:rsidR="00563B9D" w:rsidRPr="00256179" w:rsidRDefault="00563B9D" w:rsidP="00D1268F">
      <w:pPr>
        <w:keepNext/>
        <w:keepLines/>
        <w:numPr>
          <w:ilvl w:val="0"/>
          <w:numId w:val="2"/>
        </w:numPr>
        <w:jc w:val="both"/>
        <w:rPr>
          <w:rFonts w:ascii="Tahoma" w:hAnsi="Tahoma" w:cs="Tahoma"/>
          <w:b/>
          <w:sz w:val="22"/>
          <w:szCs w:val="22"/>
        </w:rPr>
      </w:pPr>
      <w:r w:rsidRPr="00256179">
        <w:rPr>
          <w:rFonts w:ascii="Tahoma" w:hAnsi="Tahoma" w:cs="Tahoma"/>
          <w:b/>
          <w:sz w:val="22"/>
          <w:szCs w:val="22"/>
        </w:rPr>
        <w:t>TEHNIČNA SPECIFIKACIJA</w:t>
      </w:r>
    </w:p>
    <w:p w14:paraId="7D464D8F" w14:textId="77777777" w:rsidR="001033B9" w:rsidRPr="00A52396" w:rsidRDefault="001033B9" w:rsidP="00D1268F">
      <w:pPr>
        <w:pStyle w:val="BESEDILO"/>
        <w:keepNext/>
        <w:widowControl/>
        <w:tabs>
          <w:tab w:val="clear" w:pos="2155"/>
        </w:tabs>
        <w:rPr>
          <w:rFonts w:ascii="Tahoma" w:hAnsi="Tahoma" w:cs="Tahoma"/>
        </w:rPr>
      </w:pPr>
    </w:p>
    <w:p w14:paraId="0D1A60A3" w14:textId="77777777" w:rsidR="00563B9D" w:rsidRPr="00804918" w:rsidRDefault="00E4037D" w:rsidP="00D1268F">
      <w:pPr>
        <w:keepNext/>
        <w:keepLines/>
        <w:numPr>
          <w:ilvl w:val="1"/>
          <w:numId w:val="2"/>
        </w:numPr>
        <w:jc w:val="both"/>
        <w:rPr>
          <w:rFonts w:ascii="Tahoma" w:hAnsi="Tahoma" w:cs="Tahoma"/>
          <w:b/>
        </w:rPr>
      </w:pPr>
      <w:r w:rsidRPr="00804918">
        <w:rPr>
          <w:rFonts w:ascii="Tahoma" w:hAnsi="Tahoma" w:cs="Tahoma"/>
          <w:b/>
        </w:rPr>
        <w:t>Tehnična specifikacija – opis predmeta javnega naročila</w:t>
      </w:r>
    </w:p>
    <w:p w14:paraId="6752CE62" w14:textId="77777777" w:rsidR="003C2BC7" w:rsidRDefault="003C2BC7" w:rsidP="00D1268F">
      <w:pPr>
        <w:keepNext/>
        <w:keepLines/>
        <w:jc w:val="both"/>
        <w:rPr>
          <w:rFonts w:ascii="Tahoma" w:hAnsi="Tahoma" w:cs="Tahoma"/>
        </w:rPr>
      </w:pPr>
    </w:p>
    <w:p w14:paraId="6F1A90D2" w14:textId="40C433E4" w:rsidR="00364E79" w:rsidRPr="00236A54" w:rsidRDefault="00364E79" w:rsidP="00D1268F">
      <w:pPr>
        <w:keepNext/>
        <w:keepLines/>
        <w:jc w:val="both"/>
        <w:rPr>
          <w:rFonts w:ascii="Tahoma" w:hAnsi="Tahoma" w:cs="Tahoma"/>
          <w:color w:val="000000"/>
        </w:rPr>
      </w:pPr>
      <w:r w:rsidRPr="005C29CD">
        <w:rPr>
          <w:rFonts w:ascii="Tahoma" w:hAnsi="Tahoma" w:cs="Tahoma"/>
        </w:rPr>
        <w:t xml:space="preserve">Predmet javnega naročila je </w:t>
      </w:r>
      <w:r w:rsidR="005F55E8">
        <w:rPr>
          <w:rFonts w:ascii="Tahoma" w:hAnsi="Tahoma" w:cs="Tahoma"/>
        </w:rPr>
        <w:t xml:space="preserve">prevzem </w:t>
      </w:r>
      <w:r w:rsidR="00A838AF">
        <w:rPr>
          <w:rFonts w:ascii="Tahoma" w:hAnsi="Tahoma" w:cs="Tahoma"/>
        </w:rPr>
        <w:t>in prevoz pepela in žlindre</w:t>
      </w:r>
      <w:r w:rsidRPr="00C80B44">
        <w:rPr>
          <w:rFonts w:ascii="Tahoma" w:hAnsi="Tahoma" w:cs="Tahoma"/>
        </w:rPr>
        <w:t>.</w:t>
      </w:r>
      <w:r>
        <w:rPr>
          <w:rFonts w:ascii="Tahoma" w:hAnsi="Tahoma" w:cs="Tahoma"/>
        </w:rPr>
        <w:t xml:space="preserve"> </w:t>
      </w:r>
      <w:r>
        <w:rPr>
          <w:rFonts w:ascii="Tahoma" w:hAnsi="Tahoma" w:cs="Tahoma"/>
          <w:color w:val="000000"/>
        </w:rPr>
        <w:t>Odpad</w:t>
      </w:r>
      <w:r w:rsidR="000033D1">
        <w:rPr>
          <w:rFonts w:ascii="Tahoma" w:hAnsi="Tahoma" w:cs="Tahoma"/>
          <w:color w:val="000000"/>
        </w:rPr>
        <w:t>ek</w:t>
      </w:r>
      <w:r>
        <w:rPr>
          <w:rFonts w:ascii="Tahoma" w:hAnsi="Tahoma" w:cs="Tahoma"/>
          <w:color w:val="000000"/>
        </w:rPr>
        <w:t xml:space="preserve"> pepel in žlindra</w:t>
      </w:r>
      <w:r w:rsidRPr="00236A54">
        <w:rPr>
          <w:rFonts w:ascii="Tahoma" w:hAnsi="Tahoma" w:cs="Tahoma"/>
          <w:color w:val="000000"/>
        </w:rPr>
        <w:t xml:space="preserve"> </w:t>
      </w:r>
      <w:r>
        <w:rPr>
          <w:rFonts w:ascii="Tahoma" w:hAnsi="Tahoma" w:cs="Tahoma"/>
          <w:color w:val="000000"/>
        </w:rPr>
        <w:t>je opredeljen</w:t>
      </w:r>
      <w:r w:rsidRPr="00236A54">
        <w:rPr>
          <w:rFonts w:ascii="Tahoma" w:hAnsi="Tahoma" w:cs="Tahoma"/>
          <w:color w:val="000000"/>
        </w:rPr>
        <w:t xml:space="preserve"> s </w:t>
      </w:r>
      <w:r>
        <w:rPr>
          <w:rFonts w:ascii="Tahoma" w:hAnsi="Tahoma" w:cs="Tahoma"/>
          <w:color w:val="000000"/>
        </w:rPr>
        <w:t>številko</w:t>
      </w:r>
      <w:r w:rsidRPr="00236A54">
        <w:rPr>
          <w:rFonts w:ascii="Tahoma" w:hAnsi="Tahoma" w:cs="Tahoma"/>
          <w:color w:val="000000"/>
        </w:rPr>
        <w:t xml:space="preserve"> </w:t>
      </w:r>
      <w:r w:rsidRPr="002F19A3">
        <w:rPr>
          <w:rFonts w:ascii="Tahoma" w:hAnsi="Tahoma" w:cs="Tahoma"/>
          <w:color w:val="000000"/>
        </w:rPr>
        <w:t>10 01</w:t>
      </w:r>
      <w:r>
        <w:rPr>
          <w:rFonts w:ascii="Tahoma" w:hAnsi="Tahoma" w:cs="Tahoma"/>
          <w:color w:val="000000"/>
        </w:rPr>
        <w:t xml:space="preserve"> </w:t>
      </w:r>
      <w:r w:rsidRPr="002F19A3">
        <w:rPr>
          <w:rFonts w:ascii="Tahoma" w:hAnsi="Tahoma" w:cs="Tahoma"/>
          <w:color w:val="000000"/>
        </w:rPr>
        <w:t xml:space="preserve">01 </w:t>
      </w:r>
      <w:r>
        <w:rPr>
          <w:rFonts w:ascii="Tahoma" w:hAnsi="Tahoma" w:cs="Tahoma"/>
          <w:color w:val="000000"/>
        </w:rPr>
        <w:t>Pepel, žlindra in kotlovski p</w:t>
      </w:r>
      <w:r w:rsidRPr="002F19A3">
        <w:rPr>
          <w:rFonts w:ascii="Tahoma" w:hAnsi="Tahoma" w:cs="Tahoma"/>
          <w:color w:val="000000"/>
        </w:rPr>
        <w:t>rah</w:t>
      </w:r>
      <w:r>
        <w:rPr>
          <w:rFonts w:ascii="Tahoma" w:hAnsi="Tahoma" w:cs="Tahoma"/>
          <w:color w:val="000000"/>
        </w:rPr>
        <w:t xml:space="preserve"> </w:t>
      </w:r>
      <w:r w:rsidRPr="002F19A3">
        <w:rPr>
          <w:rFonts w:ascii="Tahoma" w:hAnsi="Tahoma" w:cs="Tahoma"/>
          <w:color w:val="000000"/>
        </w:rPr>
        <w:t>(r</w:t>
      </w:r>
      <w:r>
        <w:rPr>
          <w:rFonts w:ascii="Tahoma" w:hAnsi="Tahoma" w:cs="Tahoma"/>
          <w:color w:val="000000"/>
        </w:rPr>
        <w:t xml:space="preserve">azen kotlovskega prahu iz </w:t>
      </w:r>
      <w:r w:rsidRPr="002F19A3">
        <w:rPr>
          <w:rFonts w:ascii="Tahoma" w:hAnsi="Tahoma" w:cs="Tahoma"/>
          <w:color w:val="000000"/>
        </w:rPr>
        <w:t>10 01 04)</w:t>
      </w:r>
      <w:r w:rsidRPr="00236A54">
        <w:rPr>
          <w:rFonts w:ascii="Tahoma" w:hAnsi="Tahoma" w:cs="Tahoma"/>
          <w:color w:val="000000"/>
        </w:rPr>
        <w:t xml:space="preserve">. </w:t>
      </w:r>
      <w:r>
        <w:rPr>
          <w:rFonts w:ascii="Tahoma" w:hAnsi="Tahoma" w:cs="Tahoma"/>
          <w:color w:val="000000"/>
        </w:rPr>
        <w:t>Za</w:t>
      </w:r>
      <w:r w:rsidRPr="00236A54">
        <w:rPr>
          <w:rFonts w:ascii="Tahoma" w:hAnsi="Tahoma" w:cs="Tahoma"/>
          <w:color w:val="000000"/>
        </w:rPr>
        <w:t xml:space="preserve"> </w:t>
      </w:r>
      <w:r>
        <w:rPr>
          <w:rFonts w:ascii="Tahoma" w:hAnsi="Tahoma" w:cs="Tahoma"/>
          <w:color w:val="000000"/>
        </w:rPr>
        <w:t xml:space="preserve">odpadek pepel in žlindra, ki je </w:t>
      </w:r>
      <w:r w:rsidRPr="00236A54">
        <w:rPr>
          <w:rFonts w:ascii="Tahoma" w:hAnsi="Tahoma" w:cs="Tahoma"/>
          <w:color w:val="000000"/>
        </w:rPr>
        <w:t>ne</w:t>
      </w:r>
      <w:r>
        <w:rPr>
          <w:rFonts w:ascii="Tahoma" w:hAnsi="Tahoma" w:cs="Tahoma"/>
          <w:color w:val="000000"/>
        </w:rPr>
        <w:t>ne</w:t>
      </w:r>
      <w:r w:rsidRPr="00236A54">
        <w:rPr>
          <w:rFonts w:ascii="Tahoma" w:hAnsi="Tahoma" w:cs="Tahoma"/>
          <w:color w:val="000000"/>
        </w:rPr>
        <w:t xml:space="preserve">varni odpadek, mora imeti ponudnik potrebna dovoljenja </w:t>
      </w:r>
      <w:r w:rsidR="006B6A36">
        <w:rPr>
          <w:rFonts w:ascii="Tahoma" w:hAnsi="Tahoma" w:cs="Tahoma"/>
          <w:color w:val="000000"/>
        </w:rPr>
        <w:t xml:space="preserve">oziroma potrdila </w:t>
      </w:r>
      <w:r w:rsidRPr="00236A54">
        <w:rPr>
          <w:rFonts w:ascii="Tahoma" w:hAnsi="Tahoma" w:cs="Tahoma"/>
          <w:color w:val="000000"/>
        </w:rPr>
        <w:t xml:space="preserve">pri pristojnih </w:t>
      </w:r>
      <w:r w:rsidRPr="006B6A36">
        <w:rPr>
          <w:rFonts w:ascii="Tahoma" w:hAnsi="Tahoma" w:cs="Tahoma"/>
          <w:color w:val="000000"/>
        </w:rPr>
        <w:t xml:space="preserve">inštitucijah za </w:t>
      </w:r>
      <w:r w:rsidR="00275CBA">
        <w:rPr>
          <w:rFonts w:ascii="Tahoma" w:hAnsi="Tahoma" w:cs="Tahoma"/>
          <w:color w:val="000000"/>
        </w:rPr>
        <w:t>prevoz in prevzem</w:t>
      </w:r>
      <w:r w:rsidR="002E6192" w:rsidRPr="006B6A36">
        <w:rPr>
          <w:rFonts w:ascii="Tahoma" w:hAnsi="Tahoma" w:cs="Tahoma"/>
          <w:color w:val="000000"/>
        </w:rPr>
        <w:t xml:space="preserve"> </w:t>
      </w:r>
      <w:r w:rsidRPr="006B6A36">
        <w:rPr>
          <w:rFonts w:ascii="Tahoma" w:hAnsi="Tahoma" w:cs="Tahoma"/>
          <w:color w:val="000000"/>
        </w:rPr>
        <w:t>odpadka v Republiki Sloveniji.</w:t>
      </w:r>
      <w:r w:rsidRPr="00236A54">
        <w:rPr>
          <w:rFonts w:ascii="Tahoma" w:hAnsi="Tahoma" w:cs="Tahoma"/>
          <w:color w:val="000000"/>
        </w:rPr>
        <w:t xml:space="preserve"> </w:t>
      </w:r>
    </w:p>
    <w:p w14:paraId="7133E664" w14:textId="6EB98F9E" w:rsidR="00364E79" w:rsidRPr="003C2BC7" w:rsidRDefault="00364E79" w:rsidP="00D1268F">
      <w:pPr>
        <w:keepNext/>
        <w:keepLines/>
        <w:jc w:val="both"/>
        <w:rPr>
          <w:rFonts w:ascii="Tahoma" w:hAnsi="Tahoma" w:cs="Tahoma"/>
        </w:rPr>
      </w:pPr>
    </w:p>
    <w:p w14:paraId="374233EF" w14:textId="115C915D" w:rsidR="00696890" w:rsidRPr="00F344D5" w:rsidRDefault="00696890" w:rsidP="00D1268F">
      <w:pPr>
        <w:keepNext/>
        <w:keepLines/>
        <w:jc w:val="both"/>
        <w:rPr>
          <w:rFonts w:ascii="Tahoma" w:hAnsi="Tahoma" w:cs="Tahoma"/>
        </w:rPr>
      </w:pPr>
      <w:r w:rsidRPr="00F344D5">
        <w:rPr>
          <w:rFonts w:ascii="Tahoma" w:hAnsi="Tahoma" w:cs="Tahoma"/>
        </w:rPr>
        <w:t xml:space="preserve">Ponudnik mora pri pripravi </w:t>
      </w:r>
      <w:r w:rsidR="00256179">
        <w:rPr>
          <w:rFonts w:ascii="Tahoma" w:hAnsi="Tahoma" w:cs="Tahoma"/>
        </w:rPr>
        <w:t>ponudbe</w:t>
      </w:r>
      <w:r w:rsidR="002E6192" w:rsidRPr="00F344D5">
        <w:rPr>
          <w:rFonts w:ascii="Tahoma" w:hAnsi="Tahoma" w:cs="Tahoma"/>
        </w:rPr>
        <w:t xml:space="preserve"> </w:t>
      </w:r>
      <w:r w:rsidRPr="00F344D5">
        <w:rPr>
          <w:rFonts w:ascii="Tahoma" w:hAnsi="Tahoma" w:cs="Tahoma"/>
        </w:rPr>
        <w:t xml:space="preserve">ponuditi </w:t>
      </w:r>
      <w:r w:rsidR="002E6192">
        <w:rPr>
          <w:rFonts w:ascii="Tahoma" w:hAnsi="Tahoma" w:cs="Tahoma"/>
        </w:rPr>
        <w:t>storitev</w:t>
      </w:r>
      <w:r w:rsidRPr="00F344D5">
        <w:rPr>
          <w:rFonts w:ascii="Tahoma" w:hAnsi="Tahoma" w:cs="Tahoma"/>
        </w:rPr>
        <w:t xml:space="preserve">, ki v celoti ustreza tehničnim zahtevam naročnika ter so v skladu z zahtevanimi standardi in ostalimi zahtevami naročnika. </w:t>
      </w:r>
    </w:p>
    <w:p w14:paraId="01CF2AC6" w14:textId="77777777" w:rsidR="00696890" w:rsidRPr="00696890" w:rsidRDefault="00696890" w:rsidP="00D1268F">
      <w:pPr>
        <w:keepNext/>
        <w:keepLines/>
        <w:jc w:val="both"/>
        <w:rPr>
          <w:rFonts w:ascii="Tahoma" w:hAnsi="Tahoma" w:cs="Tahoma"/>
          <w:highlight w:val="yellow"/>
        </w:rPr>
      </w:pPr>
    </w:p>
    <w:p w14:paraId="6FBD4360" w14:textId="42079568" w:rsidR="003E648E" w:rsidRDefault="00C13FB6" w:rsidP="00D1268F">
      <w:pPr>
        <w:keepNext/>
        <w:keepLines/>
        <w:jc w:val="both"/>
        <w:rPr>
          <w:rFonts w:ascii="Tahoma" w:hAnsi="Tahoma" w:cs="Tahoma"/>
        </w:rPr>
      </w:pPr>
      <w:r>
        <w:rPr>
          <w:rFonts w:ascii="Tahoma" w:hAnsi="Tahoma" w:cs="Tahoma"/>
        </w:rPr>
        <w:t>O</w:t>
      </w:r>
      <w:r w:rsidR="007751A4" w:rsidRPr="00F344D5">
        <w:rPr>
          <w:rFonts w:ascii="Tahoma" w:hAnsi="Tahoma" w:cs="Tahoma"/>
        </w:rPr>
        <w:t xml:space="preserve">kvirna </w:t>
      </w:r>
      <w:r w:rsidR="00696890" w:rsidRPr="00F344D5">
        <w:rPr>
          <w:rFonts w:ascii="Tahoma" w:hAnsi="Tahoma" w:cs="Tahoma"/>
        </w:rPr>
        <w:t xml:space="preserve">količina pepela in žlindre je </w:t>
      </w:r>
      <w:r w:rsidR="00DE49AD">
        <w:rPr>
          <w:rFonts w:ascii="Tahoma" w:hAnsi="Tahoma" w:cs="Tahoma"/>
        </w:rPr>
        <w:t>8.950</w:t>
      </w:r>
      <w:r w:rsidR="00696890" w:rsidRPr="00F344D5">
        <w:rPr>
          <w:rFonts w:ascii="Tahoma" w:hAnsi="Tahoma" w:cs="Tahoma"/>
        </w:rPr>
        <w:t xml:space="preserve"> ton za celotno obdobje veljavnosti okvirnega sporazuma</w:t>
      </w:r>
      <w:r w:rsidR="00DC7B0D">
        <w:rPr>
          <w:rFonts w:ascii="Tahoma" w:hAnsi="Tahoma" w:cs="Tahoma"/>
        </w:rPr>
        <w:t>/okvirnih sporazumov</w:t>
      </w:r>
      <w:r w:rsidR="00696890" w:rsidRPr="00F344D5">
        <w:rPr>
          <w:rFonts w:ascii="Tahoma" w:hAnsi="Tahoma" w:cs="Tahoma"/>
        </w:rPr>
        <w:t xml:space="preserve">. </w:t>
      </w:r>
    </w:p>
    <w:p w14:paraId="76D3EDDF" w14:textId="17A1570F" w:rsidR="003E648E" w:rsidRDefault="003E648E" w:rsidP="00D1268F">
      <w:pPr>
        <w:keepNext/>
        <w:keepLines/>
        <w:jc w:val="both"/>
        <w:rPr>
          <w:rFonts w:ascii="Tahoma" w:hAnsi="Tahoma" w:cs="Tahoma"/>
        </w:rPr>
      </w:pPr>
    </w:p>
    <w:p w14:paraId="239588E8" w14:textId="43191975" w:rsidR="00DE49AD" w:rsidRDefault="00DE49AD" w:rsidP="00D1268F">
      <w:pPr>
        <w:keepNext/>
        <w:keepLines/>
        <w:jc w:val="both"/>
        <w:rPr>
          <w:rFonts w:ascii="Tahoma" w:hAnsi="Tahoma" w:cs="Tahoma"/>
        </w:rPr>
      </w:pPr>
      <w:r>
        <w:rPr>
          <w:rFonts w:ascii="Tahoma" w:hAnsi="Tahoma" w:cs="Tahoma"/>
        </w:rPr>
        <w:t>Okvirne količine po mesecih:</w:t>
      </w:r>
    </w:p>
    <w:tbl>
      <w:tblPr>
        <w:tblStyle w:val="Tabelamrea"/>
        <w:tblW w:w="0" w:type="auto"/>
        <w:tblLook w:val="04A0" w:firstRow="1" w:lastRow="0" w:firstColumn="1" w:lastColumn="0" w:noHBand="0" w:noVBand="1"/>
      </w:tblPr>
      <w:tblGrid>
        <w:gridCol w:w="4672"/>
        <w:gridCol w:w="4672"/>
      </w:tblGrid>
      <w:tr w:rsidR="00DE49AD" w14:paraId="509A0C3B" w14:textId="77777777" w:rsidTr="00DE49AD">
        <w:tc>
          <w:tcPr>
            <w:tcW w:w="4672" w:type="dxa"/>
          </w:tcPr>
          <w:p w14:paraId="79F08CBA" w14:textId="57EE269B" w:rsidR="00DE49AD" w:rsidRDefault="00DE49AD" w:rsidP="00D1268F">
            <w:pPr>
              <w:keepNext/>
              <w:keepLines/>
              <w:jc w:val="both"/>
              <w:rPr>
                <w:rFonts w:ascii="Tahoma" w:hAnsi="Tahoma" w:cs="Tahoma"/>
              </w:rPr>
            </w:pPr>
            <w:r>
              <w:rPr>
                <w:rFonts w:ascii="Tahoma" w:hAnsi="Tahoma" w:cs="Tahoma"/>
              </w:rPr>
              <w:t>Mesec</w:t>
            </w:r>
          </w:p>
        </w:tc>
        <w:tc>
          <w:tcPr>
            <w:tcW w:w="4672" w:type="dxa"/>
          </w:tcPr>
          <w:p w14:paraId="1C53A97E" w14:textId="4978D1ED" w:rsidR="00DE49AD" w:rsidRDefault="00DE49AD" w:rsidP="00D1268F">
            <w:pPr>
              <w:keepNext/>
              <w:keepLines/>
              <w:jc w:val="center"/>
              <w:rPr>
                <w:rFonts w:ascii="Tahoma" w:hAnsi="Tahoma" w:cs="Tahoma"/>
              </w:rPr>
            </w:pPr>
            <w:r>
              <w:rPr>
                <w:rFonts w:ascii="Tahoma" w:hAnsi="Tahoma" w:cs="Tahoma"/>
              </w:rPr>
              <w:t>Okvirna količina pepela in žlindre v tonah</w:t>
            </w:r>
          </w:p>
        </w:tc>
      </w:tr>
      <w:tr w:rsidR="00DE49AD" w14:paraId="0EFC4F84" w14:textId="77777777" w:rsidTr="00DE49AD">
        <w:tc>
          <w:tcPr>
            <w:tcW w:w="4672" w:type="dxa"/>
          </w:tcPr>
          <w:p w14:paraId="40D41BE2" w14:textId="46983D68" w:rsidR="00DE49AD" w:rsidRDefault="00DE49AD" w:rsidP="00D1268F">
            <w:pPr>
              <w:keepNext/>
              <w:keepLines/>
              <w:jc w:val="both"/>
              <w:rPr>
                <w:rFonts w:ascii="Tahoma" w:hAnsi="Tahoma" w:cs="Tahoma"/>
              </w:rPr>
            </w:pPr>
            <w:r>
              <w:rPr>
                <w:rFonts w:ascii="Tahoma" w:hAnsi="Tahoma" w:cs="Tahoma"/>
              </w:rPr>
              <w:t>oktober</w:t>
            </w:r>
          </w:p>
        </w:tc>
        <w:tc>
          <w:tcPr>
            <w:tcW w:w="4672" w:type="dxa"/>
          </w:tcPr>
          <w:p w14:paraId="243E8EE3" w14:textId="3107B944" w:rsidR="00DE49AD" w:rsidRDefault="0003476E" w:rsidP="00D1268F">
            <w:pPr>
              <w:keepNext/>
              <w:keepLines/>
              <w:jc w:val="center"/>
              <w:rPr>
                <w:rFonts w:ascii="Tahoma" w:hAnsi="Tahoma" w:cs="Tahoma"/>
              </w:rPr>
            </w:pPr>
            <w:r>
              <w:rPr>
                <w:rFonts w:ascii="Tahoma" w:hAnsi="Tahoma" w:cs="Tahoma"/>
              </w:rPr>
              <w:t>900</w:t>
            </w:r>
          </w:p>
        </w:tc>
      </w:tr>
      <w:tr w:rsidR="00DE49AD" w14:paraId="0CE49D92" w14:textId="77777777" w:rsidTr="00DE49AD">
        <w:tc>
          <w:tcPr>
            <w:tcW w:w="4672" w:type="dxa"/>
          </w:tcPr>
          <w:p w14:paraId="00834583" w14:textId="275C43EE" w:rsidR="00DE49AD" w:rsidRDefault="00DE49AD" w:rsidP="00D1268F">
            <w:pPr>
              <w:keepNext/>
              <w:keepLines/>
              <w:jc w:val="both"/>
              <w:rPr>
                <w:rFonts w:ascii="Tahoma" w:hAnsi="Tahoma" w:cs="Tahoma"/>
              </w:rPr>
            </w:pPr>
            <w:r>
              <w:rPr>
                <w:rFonts w:ascii="Tahoma" w:hAnsi="Tahoma" w:cs="Tahoma"/>
              </w:rPr>
              <w:t>november</w:t>
            </w:r>
          </w:p>
        </w:tc>
        <w:tc>
          <w:tcPr>
            <w:tcW w:w="4672" w:type="dxa"/>
          </w:tcPr>
          <w:p w14:paraId="470E5BCD" w14:textId="28E2CA55" w:rsidR="00DE49AD" w:rsidRDefault="0003476E" w:rsidP="00D1268F">
            <w:pPr>
              <w:keepNext/>
              <w:keepLines/>
              <w:jc w:val="center"/>
              <w:rPr>
                <w:rFonts w:ascii="Tahoma" w:hAnsi="Tahoma" w:cs="Tahoma"/>
              </w:rPr>
            </w:pPr>
            <w:r>
              <w:rPr>
                <w:rFonts w:ascii="Tahoma" w:hAnsi="Tahoma" w:cs="Tahoma"/>
              </w:rPr>
              <w:t>1.200</w:t>
            </w:r>
          </w:p>
        </w:tc>
      </w:tr>
      <w:tr w:rsidR="00DE49AD" w14:paraId="2CC8814C" w14:textId="77777777" w:rsidTr="00DE49AD">
        <w:tc>
          <w:tcPr>
            <w:tcW w:w="4672" w:type="dxa"/>
          </w:tcPr>
          <w:p w14:paraId="397D9DAA" w14:textId="1BFA7D33" w:rsidR="00DE49AD" w:rsidRDefault="00DE49AD" w:rsidP="00D1268F">
            <w:pPr>
              <w:keepNext/>
              <w:keepLines/>
              <w:jc w:val="both"/>
              <w:rPr>
                <w:rFonts w:ascii="Tahoma" w:hAnsi="Tahoma" w:cs="Tahoma"/>
              </w:rPr>
            </w:pPr>
            <w:r>
              <w:rPr>
                <w:rFonts w:ascii="Tahoma" w:hAnsi="Tahoma" w:cs="Tahoma"/>
              </w:rPr>
              <w:t>december</w:t>
            </w:r>
          </w:p>
        </w:tc>
        <w:tc>
          <w:tcPr>
            <w:tcW w:w="4672" w:type="dxa"/>
          </w:tcPr>
          <w:p w14:paraId="2316625E" w14:textId="0AF58A65" w:rsidR="00DE49AD" w:rsidRDefault="0003476E" w:rsidP="00D1268F">
            <w:pPr>
              <w:keepNext/>
              <w:keepLines/>
              <w:jc w:val="center"/>
              <w:rPr>
                <w:rFonts w:ascii="Tahoma" w:hAnsi="Tahoma" w:cs="Tahoma"/>
              </w:rPr>
            </w:pPr>
            <w:r>
              <w:rPr>
                <w:rFonts w:ascii="Tahoma" w:hAnsi="Tahoma" w:cs="Tahoma"/>
              </w:rPr>
              <w:t>2.000</w:t>
            </w:r>
          </w:p>
        </w:tc>
      </w:tr>
      <w:tr w:rsidR="00DE49AD" w14:paraId="7AD83E04" w14:textId="77777777" w:rsidTr="00DE49AD">
        <w:tc>
          <w:tcPr>
            <w:tcW w:w="4672" w:type="dxa"/>
          </w:tcPr>
          <w:p w14:paraId="23150F96" w14:textId="3658A111" w:rsidR="00DE49AD" w:rsidRDefault="00DE49AD" w:rsidP="00D1268F">
            <w:pPr>
              <w:keepNext/>
              <w:keepLines/>
              <w:jc w:val="both"/>
              <w:rPr>
                <w:rFonts w:ascii="Tahoma" w:hAnsi="Tahoma" w:cs="Tahoma"/>
              </w:rPr>
            </w:pPr>
            <w:r>
              <w:rPr>
                <w:rFonts w:ascii="Tahoma" w:hAnsi="Tahoma" w:cs="Tahoma"/>
              </w:rPr>
              <w:t>januar</w:t>
            </w:r>
          </w:p>
        </w:tc>
        <w:tc>
          <w:tcPr>
            <w:tcW w:w="4672" w:type="dxa"/>
          </w:tcPr>
          <w:p w14:paraId="7A03B233" w14:textId="1523A392" w:rsidR="00DE49AD" w:rsidRDefault="0003476E" w:rsidP="00D1268F">
            <w:pPr>
              <w:keepNext/>
              <w:keepLines/>
              <w:jc w:val="center"/>
              <w:rPr>
                <w:rFonts w:ascii="Tahoma" w:hAnsi="Tahoma" w:cs="Tahoma"/>
              </w:rPr>
            </w:pPr>
            <w:r>
              <w:rPr>
                <w:rFonts w:ascii="Tahoma" w:hAnsi="Tahoma" w:cs="Tahoma"/>
              </w:rPr>
              <w:t>1.800</w:t>
            </w:r>
          </w:p>
        </w:tc>
      </w:tr>
      <w:tr w:rsidR="00DE49AD" w14:paraId="0292DFE9" w14:textId="77777777" w:rsidTr="00DE49AD">
        <w:tc>
          <w:tcPr>
            <w:tcW w:w="4672" w:type="dxa"/>
          </w:tcPr>
          <w:p w14:paraId="54D02A72" w14:textId="0B75CB9F" w:rsidR="00DE49AD" w:rsidRDefault="00DE49AD" w:rsidP="00D1268F">
            <w:pPr>
              <w:keepNext/>
              <w:keepLines/>
              <w:jc w:val="both"/>
              <w:rPr>
                <w:rFonts w:ascii="Tahoma" w:hAnsi="Tahoma" w:cs="Tahoma"/>
              </w:rPr>
            </w:pPr>
            <w:r>
              <w:rPr>
                <w:rFonts w:ascii="Tahoma" w:hAnsi="Tahoma" w:cs="Tahoma"/>
              </w:rPr>
              <w:t>februar</w:t>
            </w:r>
          </w:p>
        </w:tc>
        <w:tc>
          <w:tcPr>
            <w:tcW w:w="4672" w:type="dxa"/>
          </w:tcPr>
          <w:p w14:paraId="50F92F28" w14:textId="557DDC5D" w:rsidR="00DE49AD" w:rsidRDefault="0003476E" w:rsidP="00D1268F">
            <w:pPr>
              <w:keepNext/>
              <w:keepLines/>
              <w:jc w:val="center"/>
              <w:rPr>
                <w:rFonts w:ascii="Tahoma" w:hAnsi="Tahoma" w:cs="Tahoma"/>
              </w:rPr>
            </w:pPr>
            <w:r>
              <w:rPr>
                <w:rFonts w:ascii="Tahoma" w:hAnsi="Tahoma" w:cs="Tahoma"/>
              </w:rPr>
              <w:t>1.550</w:t>
            </w:r>
          </w:p>
        </w:tc>
      </w:tr>
      <w:tr w:rsidR="00DE49AD" w14:paraId="259F3470" w14:textId="77777777" w:rsidTr="00DE49AD">
        <w:tc>
          <w:tcPr>
            <w:tcW w:w="4672" w:type="dxa"/>
          </w:tcPr>
          <w:p w14:paraId="57A4A0F8" w14:textId="3C056903" w:rsidR="00DE49AD" w:rsidRDefault="0003476E" w:rsidP="00D1268F">
            <w:pPr>
              <w:keepNext/>
              <w:keepLines/>
              <w:jc w:val="both"/>
              <w:rPr>
                <w:rFonts w:ascii="Tahoma" w:hAnsi="Tahoma" w:cs="Tahoma"/>
              </w:rPr>
            </w:pPr>
            <w:r>
              <w:rPr>
                <w:rFonts w:ascii="Tahoma" w:hAnsi="Tahoma" w:cs="Tahoma"/>
              </w:rPr>
              <w:t>marec</w:t>
            </w:r>
          </w:p>
        </w:tc>
        <w:tc>
          <w:tcPr>
            <w:tcW w:w="4672" w:type="dxa"/>
          </w:tcPr>
          <w:p w14:paraId="61C03431" w14:textId="4DAFF80F" w:rsidR="00DE49AD" w:rsidRDefault="0003476E" w:rsidP="00D1268F">
            <w:pPr>
              <w:keepNext/>
              <w:keepLines/>
              <w:jc w:val="center"/>
              <w:rPr>
                <w:rFonts w:ascii="Tahoma" w:hAnsi="Tahoma" w:cs="Tahoma"/>
              </w:rPr>
            </w:pPr>
            <w:r>
              <w:rPr>
                <w:rFonts w:ascii="Tahoma" w:hAnsi="Tahoma" w:cs="Tahoma"/>
              </w:rPr>
              <w:t>900</w:t>
            </w:r>
          </w:p>
        </w:tc>
      </w:tr>
      <w:tr w:rsidR="00DE49AD" w14:paraId="2CE18B24" w14:textId="77777777" w:rsidTr="00DE49AD">
        <w:tc>
          <w:tcPr>
            <w:tcW w:w="4672" w:type="dxa"/>
          </w:tcPr>
          <w:p w14:paraId="67AB7118" w14:textId="79BD16C3" w:rsidR="00DE49AD" w:rsidRDefault="0003476E" w:rsidP="00D1268F">
            <w:pPr>
              <w:keepNext/>
              <w:keepLines/>
              <w:jc w:val="both"/>
              <w:rPr>
                <w:rFonts w:ascii="Tahoma" w:hAnsi="Tahoma" w:cs="Tahoma"/>
              </w:rPr>
            </w:pPr>
            <w:r>
              <w:rPr>
                <w:rFonts w:ascii="Tahoma" w:hAnsi="Tahoma" w:cs="Tahoma"/>
              </w:rPr>
              <w:t>april</w:t>
            </w:r>
          </w:p>
        </w:tc>
        <w:tc>
          <w:tcPr>
            <w:tcW w:w="4672" w:type="dxa"/>
          </w:tcPr>
          <w:p w14:paraId="371E9FB4" w14:textId="74766392" w:rsidR="00DE49AD" w:rsidRDefault="0003476E" w:rsidP="00D1268F">
            <w:pPr>
              <w:keepNext/>
              <w:keepLines/>
              <w:jc w:val="center"/>
              <w:rPr>
                <w:rFonts w:ascii="Tahoma" w:hAnsi="Tahoma" w:cs="Tahoma"/>
              </w:rPr>
            </w:pPr>
            <w:r>
              <w:rPr>
                <w:rFonts w:ascii="Tahoma" w:hAnsi="Tahoma" w:cs="Tahoma"/>
              </w:rPr>
              <w:t>500</w:t>
            </w:r>
          </w:p>
        </w:tc>
      </w:tr>
      <w:tr w:rsidR="0003476E" w14:paraId="4BCA231B" w14:textId="77777777" w:rsidTr="00DE49AD">
        <w:tc>
          <w:tcPr>
            <w:tcW w:w="4672" w:type="dxa"/>
          </w:tcPr>
          <w:p w14:paraId="0CABB22B" w14:textId="5FDCE205" w:rsidR="0003476E" w:rsidRDefault="0003476E" w:rsidP="00D1268F">
            <w:pPr>
              <w:keepNext/>
              <w:keepLines/>
              <w:jc w:val="both"/>
              <w:rPr>
                <w:rFonts w:ascii="Tahoma" w:hAnsi="Tahoma" w:cs="Tahoma"/>
              </w:rPr>
            </w:pPr>
            <w:r>
              <w:rPr>
                <w:rFonts w:ascii="Tahoma" w:hAnsi="Tahoma" w:cs="Tahoma"/>
              </w:rPr>
              <w:t>maj</w:t>
            </w:r>
          </w:p>
        </w:tc>
        <w:tc>
          <w:tcPr>
            <w:tcW w:w="4672" w:type="dxa"/>
          </w:tcPr>
          <w:p w14:paraId="31DECF79" w14:textId="198F995C" w:rsidR="0003476E" w:rsidRDefault="0003476E" w:rsidP="00D1268F">
            <w:pPr>
              <w:keepNext/>
              <w:keepLines/>
              <w:jc w:val="center"/>
              <w:rPr>
                <w:rFonts w:ascii="Tahoma" w:hAnsi="Tahoma" w:cs="Tahoma"/>
              </w:rPr>
            </w:pPr>
            <w:r>
              <w:rPr>
                <w:rFonts w:ascii="Tahoma" w:hAnsi="Tahoma" w:cs="Tahoma"/>
              </w:rPr>
              <w:t>100</w:t>
            </w:r>
          </w:p>
        </w:tc>
      </w:tr>
    </w:tbl>
    <w:p w14:paraId="5403C487" w14:textId="77777777" w:rsidR="00DE49AD" w:rsidRDefault="00DE49AD" w:rsidP="00D1268F">
      <w:pPr>
        <w:keepNext/>
        <w:keepLines/>
        <w:jc w:val="both"/>
        <w:rPr>
          <w:rFonts w:ascii="Tahoma" w:hAnsi="Tahoma" w:cs="Tahoma"/>
        </w:rPr>
      </w:pPr>
    </w:p>
    <w:p w14:paraId="6CF06C42" w14:textId="7B7B9E73" w:rsidR="00DE49AD" w:rsidRDefault="00C6100E" w:rsidP="00D1268F">
      <w:pPr>
        <w:keepNext/>
        <w:keepLines/>
        <w:jc w:val="both"/>
        <w:rPr>
          <w:rFonts w:ascii="Tahoma" w:hAnsi="Tahoma" w:cs="Tahoma"/>
        </w:rPr>
      </w:pPr>
      <w:r>
        <w:rPr>
          <w:rFonts w:ascii="Tahoma" w:hAnsi="Tahoma" w:cs="Tahoma"/>
        </w:rPr>
        <w:t xml:space="preserve">Dejanske količine pepela in žlindre bodo odvisne od režimov obratovanja proizvodnih naprav naročnika. </w:t>
      </w:r>
    </w:p>
    <w:p w14:paraId="2E4087A2" w14:textId="77777777" w:rsidR="00C6100E" w:rsidRDefault="00C6100E" w:rsidP="00D1268F">
      <w:pPr>
        <w:keepNext/>
        <w:keepLines/>
        <w:jc w:val="both"/>
        <w:rPr>
          <w:rFonts w:ascii="Tahoma" w:hAnsi="Tahoma" w:cs="Tahoma"/>
        </w:rPr>
      </w:pPr>
    </w:p>
    <w:p w14:paraId="03A8A455" w14:textId="1152C27A" w:rsidR="00696890" w:rsidRPr="00F344D5" w:rsidRDefault="00696890" w:rsidP="00D1268F">
      <w:pPr>
        <w:keepNext/>
        <w:keepLines/>
        <w:jc w:val="both"/>
        <w:rPr>
          <w:rFonts w:ascii="Tahoma" w:hAnsi="Tahoma" w:cs="Tahoma"/>
        </w:rPr>
      </w:pPr>
      <w:r w:rsidRPr="00F344D5">
        <w:rPr>
          <w:rFonts w:ascii="Tahoma" w:hAnsi="Tahoma" w:cs="Tahoma"/>
        </w:rPr>
        <w:t>Pepel se natovarja na kamion navlažen</w:t>
      </w:r>
      <w:r w:rsidR="0042197B">
        <w:rPr>
          <w:rFonts w:ascii="Tahoma" w:hAnsi="Tahoma" w:cs="Tahoma"/>
        </w:rPr>
        <w:t>, zaradi preprečevanja prašenja</w:t>
      </w:r>
      <w:r w:rsidRPr="00F344D5">
        <w:rPr>
          <w:rFonts w:ascii="Tahoma" w:hAnsi="Tahoma" w:cs="Tahoma"/>
        </w:rPr>
        <w:t>, žlindra se natovarja mokra.</w:t>
      </w:r>
      <w:r w:rsidR="00A66A36">
        <w:rPr>
          <w:rFonts w:ascii="Tahoma" w:hAnsi="Tahoma" w:cs="Tahoma"/>
        </w:rPr>
        <w:t xml:space="preserve"> </w:t>
      </w:r>
      <w:r w:rsidR="00A66A36" w:rsidRPr="008004A5">
        <w:rPr>
          <w:rFonts w:ascii="Tahoma" w:hAnsi="Tahoma" w:cs="Tahoma"/>
        </w:rPr>
        <w:t xml:space="preserve">Nalaganje </w:t>
      </w:r>
      <w:r w:rsidR="00A66A36">
        <w:rPr>
          <w:rFonts w:ascii="Tahoma" w:hAnsi="Tahoma" w:cs="Tahoma"/>
        </w:rPr>
        <w:t xml:space="preserve">na transportno sredstvo </w:t>
      </w:r>
      <w:r w:rsidR="00A66A36" w:rsidRPr="008004A5">
        <w:rPr>
          <w:rFonts w:ascii="Tahoma" w:hAnsi="Tahoma" w:cs="Tahoma"/>
        </w:rPr>
        <w:t>se vrši z vrha</w:t>
      </w:r>
      <w:r w:rsidR="00A66A36">
        <w:rPr>
          <w:rFonts w:ascii="Tahoma" w:hAnsi="Tahoma" w:cs="Tahoma"/>
        </w:rPr>
        <w:t>.</w:t>
      </w:r>
      <w:r w:rsidRPr="00F344D5">
        <w:rPr>
          <w:rFonts w:ascii="Tahoma" w:hAnsi="Tahoma" w:cs="Tahoma"/>
        </w:rPr>
        <w:t xml:space="preserve"> </w:t>
      </w:r>
    </w:p>
    <w:p w14:paraId="135BF6E7" w14:textId="6B5537D9" w:rsidR="00696890" w:rsidRPr="00696890" w:rsidRDefault="00696890" w:rsidP="00D1268F">
      <w:pPr>
        <w:keepNext/>
        <w:keepLines/>
        <w:jc w:val="both"/>
        <w:rPr>
          <w:rFonts w:ascii="Tahoma" w:hAnsi="Tahoma" w:cs="Tahoma"/>
          <w:highlight w:val="yellow"/>
        </w:rPr>
      </w:pPr>
    </w:p>
    <w:p w14:paraId="7994D86F" w14:textId="37FB9FFB" w:rsidR="00D90E00" w:rsidRDefault="009C7AF0" w:rsidP="00D1268F">
      <w:pPr>
        <w:keepNext/>
        <w:keepLines/>
        <w:jc w:val="both"/>
        <w:rPr>
          <w:rFonts w:ascii="Tahoma" w:hAnsi="Tahoma" w:cs="Tahoma"/>
        </w:rPr>
      </w:pPr>
      <w:r w:rsidRPr="009C7AF0">
        <w:rPr>
          <w:rFonts w:ascii="Tahoma" w:hAnsi="Tahoma" w:cs="Tahoma"/>
        </w:rPr>
        <w:t>Količina (masa) tako pepela in žlindre, ki ga prevzame ponudnik se določa s cestno kamionsko tehnico, ki ima ustrezne certifikate o skladnosti in je na lokaciji naročnika</w:t>
      </w:r>
      <w:r w:rsidR="00696890" w:rsidRPr="00F344D5">
        <w:rPr>
          <w:rFonts w:ascii="Tahoma" w:hAnsi="Tahoma" w:cs="Tahoma"/>
        </w:rPr>
        <w:t xml:space="preserve">. </w:t>
      </w:r>
      <w:r w:rsidR="00A66A36">
        <w:rPr>
          <w:rFonts w:ascii="Tahoma" w:hAnsi="Tahoma" w:cs="Tahoma"/>
        </w:rPr>
        <w:t>Transportno sredstvo</w:t>
      </w:r>
      <w:r w:rsidR="00A66A36" w:rsidRPr="00F344D5">
        <w:rPr>
          <w:rFonts w:ascii="Tahoma" w:hAnsi="Tahoma" w:cs="Tahoma"/>
        </w:rPr>
        <w:t xml:space="preserve"> </w:t>
      </w:r>
      <w:r w:rsidR="00696890" w:rsidRPr="00F344D5">
        <w:rPr>
          <w:rFonts w:ascii="Tahoma" w:hAnsi="Tahoma" w:cs="Tahoma"/>
        </w:rPr>
        <w:t>se tehta pred nakladanjem in po nakladanju na stroške naročnika.</w:t>
      </w:r>
      <w:r w:rsidR="00D90E00">
        <w:rPr>
          <w:rFonts w:ascii="Tahoma" w:hAnsi="Tahoma" w:cs="Tahoma"/>
        </w:rPr>
        <w:t xml:space="preserve"> Naročnik bo zagotovil, da bo vsak </w:t>
      </w:r>
      <w:r w:rsidR="00275CBA">
        <w:rPr>
          <w:rFonts w:ascii="Tahoma" w:hAnsi="Tahoma" w:cs="Tahoma"/>
        </w:rPr>
        <w:t>prevoz in prevzem</w:t>
      </w:r>
      <w:r w:rsidR="00D90E00">
        <w:rPr>
          <w:rFonts w:ascii="Tahoma" w:hAnsi="Tahoma" w:cs="Tahoma"/>
        </w:rPr>
        <w:t xml:space="preserve"> opremljen s tehtalnim listom.</w:t>
      </w:r>
    </w:p>
    <w:p w14:paraId="401F7F14" w14:textId="77777777" w:rsidR="00AB227D" w:rsidRDefault="00AB227D" w:rsidP="00D1268F">
      <w:pPr>
        <w:keepNext/>
        <w:keepLines/>
        <w:jc w:val="both"/>
        <w:rPr>
          <w:rFonts w:ascii="Tahoma" w:hAnsi="Tahoma" w:cs="Tahoma"/>
          <w:highlight w:val="yellow"/>
        </w:rPr>
      </w:pPr>
    </w:p>
    <w:p w14:paraId="17133B3F" w14:textId="36430457" w:rsidR="0049678E" w:rsidRDefault="0049678E" w:rsidP="00D1268F">
      <w:pPr>
        <w:keepNext/>
        <w:keepLines/>
        <w:jc w:val="both"/>
        <w:rPr>
          <w:rFonts w:ascii="Tahoma" w:hAnsi="Tahoma" w:cs="Tahoma"/>
        </w:rPr>
      </w:pPr>
      <w:r>
        <w:rPr>
          <w:rFonts w:ascii="Tahoma" w:hAnsi="Tahoma" w:cs="Tahoma"/>
        </w:rPr>
        <w:t>Manipulacije</w:t>
      </w:r>
      <w:r w:rsidR="00CF0208">
        <w:rPr>
          <w:rFonts w:ascii="Tahoma" w:hAnsi="Tahoma" w:cs="Tahoma"/>
        </w:rPr>
        <w:t xml:space="preserve"> oz. prevzem</w:t>
      </w:r>
      <w:r>
        <w:rPr>
          <w:rFonts w:ascii="Tahoma" w:hAnsi="Tahoma" w:cs="Tahoma"/>
        </w:rPr>
        <w:t xml:space="preserve"> </w:t>
      </w:r>
      <w:r w:rsidR="00CF0208">
        <w:rPr>
          <w:rFonts w:ascii="Tahoma" w:hAnsi="Tahoma" w:cs="Tahoma"/>
        </w:rPr>
        <w:t>žlindre</w:t>
      </w:r>
      <w:r>
        <w:rPr>
          <w:rFonts w:ascii="Tahoma" w:hAnsi="Tahoma" w:cs="Tahoma"/>
        </w:rPr>
        <w:t>, tj. praznjenje bunkerjev žlindre</w:t>
      </w:r>
      <w:r w:rsidR="00CF0208">
        <w:rPr>
          <w:rFonts w:ascii="Tahoma" w:hAnsi="Tahoma" w:cs="Tahoma"/>
        </w:rPr>
        <w:t>,</w:t>
      </w:r>
      <w:r>
        <w:rPr>
          <w:rFonts w:ascii="Tahoma" w:hAnsi="Tahoma" w:cs="Tahoma"/>
        </w:rPr>
        <w:t xml:space="preserve"> se izvaja vse dni v letu</w:t>
      </w:r>
      <w:r w:rsidR="00CF0208">
        <w:rPr>
          <w:rFonts w:ascii="Tahoma" w:hAnsi="Tahoma" w:cs="Tahoma"/>
        </w:rPr>
        <w:t xml:space="preserve"> ter</w:t>
      </w:r>
      <w:r>
        <w:rPr>
          <w:rFonts w:ascii="Tahoma" w:hAnsi="Tahoma" w:cs="Tahoma"/>
        </w:rPr>
        <w:t xml:space="preserve"> </w:t>
      </w:r>
      <w:r w:rsidR="00CF0208">
        <w:rPr>
          <w:rFonts w:ascii="Tahoma" w:hAnsi="Tahoma" w:cs="Tahoma"/>
        </w:rPr>
        <w:t>m</w:t>
      </w:r>
      <w:r>
        <w:rPr>
          <w:rFonts w:ascii="Tahoma" w:hAnsi="Tahoma" w:cs="Tahoma"/>
        </w:rPr>
        <w:t>anipulacije</w:t>
      </w:r>
      <w:r w:rsidR="00CF0208">
        <w:rPr>
          <w:rFonts w:ascii="Tahoma" w:hAnsi="Tahoma" w:cs="Tahoma"/>
        </w:rPr>
        <w:t xml:space="preserve"> oz. prevzem</w:t>
      </w:r>
      <w:r>
        <w:rPr>
          <w:rFonts w:ascii="Tahoma" w:hAnsi="Tahoma" w:cs="Tahoma"/>
        </w:rPr>
        <w:t xml:space="preserve"> pepel</w:t>
      </w:r>
      <w:r w:rsidR="00CF0208">
        <w:rPr>
          <w:rFonts w:ascii="Tahoma" w:hAnsi="Tahoma" w:cs="Tahoma"/>
        </w:rPr>
        <w:t>a</w:t>
      </w:r>
      <w:r>
        <w:rPr>
          <w:rFonts w:ascii="Tahoma" w:hAnsi="Tahoma" w:cs="Tahoma"/>
        </w:rPr>
        <w:t>, tj. praznjenje dveh silosov pepela</w:t>
      </w:r>
      <w:r w:rsidR="00CF0208">
        <w:rPr>
          <w:rFonts w:ascii="Tahoma" w:hAnsi="Tahoma" w:cs="Tahoma"/>
        </w:rPr>
        <w:t>,</w:t>
      </w:r>
      <w:r>
        <w:rPr>
          <w:rFonts w:ascii="Tahoma" w:hAnsi="Tahoma" w:cs="Tahoma"/>
        </w:rPr>
        <w:t xml:space="preserve"> se izvaja</w:t>
      </w:r>
      <w:r w:rsidRPr="00F344D5">
        <w:rPr>
          <w:rFonts w:ascii="Tahoma" w:hAnsi="Tahoma" w:cs="Tahoma"/>
        </w:rPr>
        <w:t xml:space="preserve"> </w:t>
      </w:r>
      <w:r>
        <w:rPr>
          <w:rFonts w:ascii="Tahoma" w:hAnsi="Tahoma" w:cs="Tahoma"/>
        </w:rPr>
        <w:t>od ponedeljka do vključno sobote razen</w:t>
      </w:r>
      <w:r w:rsidRPr="007829A1">
        <w:rPr>
          <w:rFonts w:ascii="Tahoma" w:hAnsi="Tahoma" w:cs="Tahoma"/>
        </w:rPr>
        <w:t xml:space="preserve"> praznikov</w:t>
      </w:r>
      <w:r>
        <w:rPr>
          <w:rFonts w:ascii="Tahoma" w:hAnsi="Tahoma" w:cs="Tahoma"/>
        </w:rPr>
        <w:t xml:space="preserve"> -</w:t>
      </w:r>
      <w:r w:rsidRPr="007829A1">
        <w:rPr>
          <w:rFonts w:ascii="Tahoma" w:hAnsi="Tahoma" w:cs="Tahoma"/>
        </w:rPr>
        <w:t xml:space="preserve"> dela prostih dni, ki veljajo v Republiki Sloveniji</w:t>
      </w:r>
      <w:r w:rsidRPr="00F344D5">
        <w:rPr>
          <w:rFonts w:ascii="Tahoma" w:hAnsi="Tahoma" w:cs="Tahoma"/>
        </w:rPr>
        <w:t>, pri čemer bodo dejansko izvajanje dogovorjenih storitev narekovale potrebe naročnika.</w:t>
      </w:r>
    </w:p>
    <w:p w14:paraId="155C17F6" w14:textId="77777777" w:rsidR="0049678E" w:rsidRDefault="0049678E" w:rsidP="00D1268F">
      <w:pPr>
        <w:keepNext/>
        <w:keepLines/>
        <w:jc w:val="both"/>
        <w:rPr>
          <w:rFonts w:ascii="Tahoma" w:hAnsi="Tahoma" w:cs="Tahoma"/>
        </w:rPr>
      </w:pPr>
    </w:p>
    <w:p w14:paraId="2D74818E" w14:textId="31AED18C" w:rsidR="00C13FB6" w:rsidRDefault="00C13FB6" w:rsidP="00D1268F">
      <w:pPr>
        <w:keepNext/>
        <w:keepLines/>
        <w:jc w:val="both"/>
        <w:rPr>
          <w:rFonts w:ascii="Tahoma" w:hAnsi="Tahoma" w:cs="Tahoma"/>
        </w:rPr>
      </w:pPr>
      <w:r>
        <w:rPr>
          <w:rFonts w:ascii="Tahoma" w:hAnsi="Tahoma" w:cs="Tahoma"/>
        </w:rPr>
        <w:t xml:space="preserve">Prevoz </w:t>
      </w:r>
      <w:r w:rsidRPr="00F344D5">
        <w:rPr>
          <w:rFonts w:ascii="Tahoma" w:hAnsi="Tahoma" w:cs="Tahoma"/>
        </w:rPr>
        <w:t>pepel</w:t>
      </w:r>
      <w:r w:rsidR="00CF0208">
        <w:rPr>
          <w:rFonts w:ascii="Tahoma" w:hAnsi="Tahoma" w:cs="Tahoma"/>
        </w:rPr>
        <w:t>a</w:t>
      </w:r>
      <w:r w:rsidRPr="00F344D5">
        <w:rPr>
          <w:rFonts w:ascii="Tahoma" w:hAnsi="Tahoma" w:cs="Tahoma"/>
        </w:rPr>
        <w:t xml:space="preserve"> z vseh treh blokov ter </w:t>
      </w:r>
      <w:r w:rsidR="00CF0208" w:rsidRPr="00F344D5">
        <w:rPr>
          <w:rFonts w:ascii="Tahoma" w:hAnsi="Tahoma" w:cs="Tahoma"/>
        </w:rPr>
        <w:t>žlindr</w:t>
      </w:r>
      <w:r w:rsidR="00CF0208">
        <w:rPr>
          <w:rFonts w:ascii="Tahoma" w:hAnsi="Tahoma" w:cs="Tahoma"/>
        </w:rPr>
        <w:t>e</w:t>
      </w:r>
      <w:r w:rsidR="00CF0208" w:rsidRPr="00F344D5">
        <w:rPr>
          <w:rFonts w:ascii="Tahoma" w:hAnsi="Tahoma" w:cs="Tahoma"/>
        </w:rPr>
        <w:t xml:space="preserve"> </w:t>
      </w:r>
      <w:r w:rsidRPr="00F344D5">
        <w:rPr>
          <w:rFonts w:ascii="Tahoma" w:hAnsi="Tahoma" w:cs="Tahoma"/>
        </w:rPr>
        <w:t xml:space="preserve">z bloka 3, na relaciji Toplarniška ulica 19, Ljubljana - </w:t>
      </w:r>
      <w:r w:rsidR="009C7AF0">
        <w:rPr>
          <w:rFonts w:ascii="Tahoma" w:hAnsi="Tahoma" w:cs="Tahoma"/>
        </w:rPr>
        <w:t>lokacija</w:t>
      </w:r>
      <w:r w:rsidR="009C7AF0" w:rsidRPr="00F344D5">
        <w:rPr>
          <w:rFonts w:ascii="Tahoma" w:hAnsi="Tahoma" w:cs="Tahoma"/>
        </w:rPr>
        <w:t xml:space="preserve"> </w:t>
      </w:r>
      <w:r w:rsidR="00986802">
        <w:rPr>
          <w:rFonts w:ascii="Tahoma" w:hAnsi="Tahoma" w:cs="Tahoma"/>
        </w:rPr>
        <w:t xml:space="preserve">deponija </w:t>
      </w:r>
      <w:r>
        <w:rPr>
          <w:rFonts w:ascii="Tahoma" w:hAnsi="Tahoma" w:cs="Tahoma"/>
        </w:rPr>
        <w:t>ponudnika</w:t>
      </w:r>
      <w:r w:rsidR="00CF0208">
        <w:rPr>
          <w:rFonts w:ascii="Tahoma" w:hAnsi="Tahoma" w:cs="Tahoma"/>
        </w:rPr>
        <w:t xml:space="preserve"> se izvaja</w:t>
      </w:r>
      <w:r w:rsidRPr="00F344D5">
        <w:rPr>
          <w:rFonts w:ascii="Tahoma" w:hAnsi="Tahoma" w:cs="Tahoma"/>
        </w:rPr>
        <w:t xml:space="preserve"> </w:t>
      </w:r>
      <w:r>
        <w:rPr>
          <w:rFonts w:ascii="Tahoma" w:hAnsi="Tahoma" w:cs="Tahoma"/>
        </w:rPr>
        <w:t>od ponedeljka do vključno sobote</w:t>
      </w:r>
      <w:r w:rsidR="007829A1">
        <w:rPr>
          <w:rFonts w:ascii="Tahoma" w:hAnsi="Tahoma" w:cs="Tahoma"/>
        </w:rPr>
        <w:t xml:space="preserve"> </w:t>
      </w:r>
      <w:r w:rsidR="001F36FC">
        <w:rPr>
          <w:rFonts w:ascii="Tahoma" w:hAnsi="Tahoma" w:cs="Tahoma"/>
        </w:rPr>
        <w:t>razen</w:t>
      </w:r>
      <w:r w:rsidR="007829A1" w:rsidRPr="007829A1">
        <w:rPr>
          <w:rFonts w:ascii="Tahoma" w:hAnsi="Tahoma" w:cs="Tahoma"/>
        </w:rPr>
        <w:t xml:space="preserve"> praznikov</w:t>
      </w:r>
      <w:r w:rsidR="001F36FC">
        <w:rPr>
          <w:rFonts w:ascii="Tahoma" w:hAnsi="Tahoma" w:cs="Tahoma"/>
        </w:rPr>
        <w:t xml:space="preserve"> -</w:t>
      </w:r>
      <w:r w:rsidR="007829A1" w:rsidRPr="007829A1">
        <w:rPr>
          <w:rFonts w:ascii="Tahoma" w:hAnsi="Tahoma" w:cs="Tahoma"/>
        </w:rPr>
        <w:t xml:space="preserve"> dela prostih dni, ki veljajo v Republiki Sloveniji</w:t>
      </w:r>
      <w:r w:rsidRPr="00F344D5">
        <w:rPr>
          <w:rFonts w:ascii="Tahoma" w:hAnsi="Tahoma" w:cs="Tahoma"/>
        </w:rPr>
        <w:t>, pri čemer bodo dejansko izvajanje dogovorjenih storitev narekovale potrebe naročnika.</w:t>
      </w:r>
    </w:p>
    <w:p w14:paraId="4A985564" w14:textId="13D6AB40" w:rsidR="00C13FB6" w:rsidRDefault="00C13FB6" w:rsidP="00D1268F">
      <w:pPr>
        <w:keepNext/>
        <w:keepLines/>
        <w:jc w:val="both"/>
        <w:rPr>
          <w:rFonts w:ascii="Tahoma" w:hAnsi="Tahoma" w:cs="Tahoma"/>
        </w:rPr>
      </w:pPr>
    </w:p>
    <w:p w14:paraId="1E979968" w14:textId="38E4E0BB" w:rsidR="009C7AF0" w:rsidRPr="008004A5" w:rsidRDefault="009C7AF0" w:rsidP="00D1268F">
      <w:pPr>
        <w:keepNext/>
        <w:keepLines/>
        <w:jc w:val="both"/>
        <w:rPr>
          <w:rFonts w:ascii="Tahoma" w:hAnsi="Tahoma" w:cs="Tahoma"/>
        </w:rPr>
      </w:pPr>
      <w:r w:rsidRPr="008004A5">
        <w:rPr>
          <w:rFonts w:ascii="Tahoma" w:hAnsi="Tahoma" w:cs="Tahoma"/>
        </w:rPr>
        <w:t xml:space="preserve">Prevoz pepela in žlindre se </w:t>
      </w:r>
      <w:r>
        <w:rPr>
          <w:rFonts w:ascii="Tahoma" w:hAnsi="Tahoma" w:cs="Tahoma"/>
        </w:rPr>
        <w:t>mora</w:t>
      </w:r>
      <w:r w:rsidRPr="008004A5">
        <w:rPr>
          <w:rFonts w:ascii="Tahoma" w:hAnsi="Tahoma" w:cs="Tahoma"/>
        </w:rPr>
        <w:t xml:space="preserve"> vrši</w:t>
      </w:r>
      <w:r>
        <w:rPr>
          <w:rFonts w:ascii="Tahoma" w:hAnsi="Tahoma" w:cs="Tahoma"/>
        </w:rPr>
        <w:t>ti</w:t>
      </w:r>
      <w:r w:rsidRPr="008004A5">
        <w:rPr>
          <w:rFonts w:ascii="Tahoma" w:hAnsi="Tahoma" w:cs="Tahoma"/>
        </w:rPr>
        <w:t xml:space="preserve"> s </w:t>
      </w:r>
      <w:r>
        <w:rPr>
          <w:rFonts w:ascii="Tahoma" w:hAnsi="Tahoma" w:cs="Tahoma"/>
        </w:rPr>
        <w:t>transportnimi sredstvi</w:t>
      </w:r>
      <w:r w:rsidRPr="008004A5">
        <w:rPr>
          <w:rFonts w:ascii="Tahoma" w:hAnsi="Tahoma" w:cs="Tahoma"/>
        </w:rPr>
        <w:t xml:space="preserve">, ki </w:t>
      </w:r>
      <w:r>
        <w:rPr>
          <w:rFonts w:ascii="Tahoma" w:hAnsi="Tahoma" w:cs="Tahoma"/>
        </w:rPr>
        <w:t>imajo ustrezne</w:t>
      </w:r>
      <w:r w:rsidRPr="008004A5">
        <w:rPr>
          <w:rFonts w:ascii="Tahoma" w:hAnsi="Tahoma" w:cs="Tahoma"/>
        </w:rPr>
        <w:t xml:space="preserve"> keson</w:t>
      </w:r>
      <w:r>
        <w:rPr>
          <w:rFonts w:ascii="Tahoma" w:hAnsi="Tahoma" w:cs="Tahoma"/>
        </w:rPr>
        <w:t>e, ki so</w:t>
      </w:r>
      <w:r w:rsidRPr="008004A5">
        <w:rPr>
          <w:rFonts w:ascii="Tahoma" w:hAnsi="Tahoma" w:cs="Tahoma"/>
        </w:rPr>
        <w:t xml:space="preserve"> tesnjen</w:t>
      </w:r>
      <w:r>
        <w:rPr>
          <w:rFonts w:ascii="Tahoma" w:hAnsi="Tahoma" w:cs="Tahoma"/>
        </w:rPr>
        <w:t>i</w:t>
      </w:r>
      <w:r w:rsidRPr="008004A5">
        <w:rPr>
          <w:rFonts w:ascii="Tahoma" w:hAnsi="Tahoma" w:cs="Tahoma"/>
        </w:rPr>
        <w:t xml:space="preserve"> tako, da </w:t>
      </w:r>
      <w:r>
        <w:rPr>
          <w:rFonts w:ascii="Tahoma" w:hAnsi="Tahoma" w:cs="Tahoma"/>
        </w:rPr>
        <w:t>je preprečeno iztekanje</w:t>
      </w:r>
      <w:r w:rsidRPr="008004A5">
        <w:rPr>
          <w:rFonts w:ascii="Tahoma" w:hAnsi="Tahoma" w:cs="Tahoma"/>
        </w:rPr>
        <w:t xml:space="preserve"> vod</w:t>
      </w:r>
      <w:r>
        <w:rPr>
          <w:rFonts w:ascii="Tahoma" w:hAnsi="Tahoma" w:cs="Tahoma"/>
        </w:rPr>
        <w:t>e</w:t>
      </w:r>
      <w:r w:rsidRPr="008004A5">
        <w:rPr>
          <w:rFonts w:ascii="Tahoma" w:hAnsi="Tahoma" w:cs="Tahoma"/>
        </w:rPr>
        <w:t>.</w:t>
      </w:r>
      <w:r>
        <w:rPr>
          <w:rFonts w:ascii="Tahoma" w:hAnsi="Tahoma" w:cs="Tahoma"/>
        </w:rPr>
        <w:t xml:space="preserve"> Kesoni morajo imeti tudi ustrezno opremo, s katero je </w:t>
      </w:r>
      <w:r w:rsidRPr="008004A5">
        <w:rPr>
          <w:rFonts w:ascii="Tahoma" w:hAnsi="Tahoma" w:cs="Tahoma"/>
        </w:rPr>
        <w:t>prepreč</w:t>
      </w:r>
      <w:r>
        <w:rPr>
          <w:rFonts w:ascii="Tahoma" w:hAnsi="Tahoma" w:cs="Tahoma"/>
        </w:rPr>
        <w:t>eno</w:t>
      </w:r>
      <w:r w:rsidRPr="008004A5">
        <w:rPr>
          <w:rFonts w:ascii="Tahoma" w:hAnsi="Tahoma" w:cs="Tahoma"/>
        </w:rPr>
        <w:t xml:space="preserve"> prašenje v okolico</w:t>
      </w:r>
      <w:r>
        <w:rPr>
          <w:rFonts w:ascii="Tahoma" w:hAnsi="Tahoma" w:cs="Tahoma"/>
        </w:rPr>
        <w:t xml:space="preserve"> pri samem transportu</w:t>
      </w:r>
      <w:r w:rsidRPr="008004A5">
        <w:rPr>
          <w:rFonts w:ascii="Tahoma" w:hAnsi="Tahoma" w:cs="Tahoma"/>
        </w:rPr>
        <w:t>.</w:t>
      </w:r>
      <w:r>
        <w:rPr>
          <w:rFonts w:ascii="Tahoma" w:hAnsi="Tahoma" w:cs="Tahoma"/>
        </w:rPr>
        <w:t xml:space="preserve"> </w:t>
      </w:r>
    </w:p>
    <w:p w14:paraId="15201BB4" w14:textId="77777777" w:rsidR="00E56476" w:rsidRPr="003C2BC7" w:rsidRDefault="00E56476" w:rsidP="00D1268F">
      <w:pPr>
        <w:keepNext/>
        <w:keepLines/>
        <w:jc w:val="both"/>
        <w:rPr>
          <w:rFonts w:ascii="Tahoma" w:hAnsi="Tahoma" w:cs="Tahoma"/>
        </w:rPr>
      </w:pPr>
    </w:p>
    <w:p w14:paraId="69601BA2" w14:textId="223B8111" w:rsidR="003C2BC7" w:rsidRPr="003C2BC7" w:rsidRDefault="00883F1E" w:rsidP="00D1268F">
      <w:pPr>
        <w:keepNext/>
        <w:keepLines/>
        <w:numPr>
          <w:ilvl w:val="1"/>
          <w:numId w:val="2"/>
        </w:numPr>
        <w:jc w:val="both"/>
        <w:rPr>
          <w:rFonts w:ascii="Tahoma" w:hAnsi="Tahoma" w:cs="Tahoma"/>
          <w:b/>
        </w:rPr>
      </w:pPr>
      <w:r>
        <w:rPr>
          <w:rFonts w:ascii="Tahoma" w:hAnsi="Tahoma" w:cs="Tahoma"/>
          <w:b/>
        </w:rPr>
        <w:t>Pooblastilo za izpolnjevanje evidenčnih listov</w:t>
      </w:r>
    </w:p>
    <w:p w14:paraId="27110C18" w14:textId="77777777" w:rsidR="003C2BC7" w:rsidRPr="003C2BC7" w:rsidRDefault="003C2BC7" w:rsidP="00D1268F">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73ECE6C0" w14:textId="224AD09A" w:rsidR="0081416E" w:rsidRDefault="0081416E" w:rsidP="00D1268F">
      <w:pPr>
        <w:keepNext/>
        <w:keepLines/>
        <w:jc w:val="both"/>
        <w:rPr>
          <w:rFonts w:ascii="Tahoma" w:hAnsi="Tahoma" w:cs="Tahoma"/>
        </w:rPr>
      </w:pPr>
      <w:r w:rsidRPr="00F344D5">
        <w:rPr>
          <w:rFonts w:ascii="Tahoma" w:hAnsi="Tahoma" w:cs="Tahoma"/>
        </w:rPr>
        <w:t xml:space="preserve">Na podlagi izdanega pooblastila naročnika, bo moral </w:t>
      </w:r>
      <w:r w:rsidR="00F344D5">
        <w:rPr>
          <w:rFonts w:ascii="Tahoma" w:hAnsi="Tahoma" w:cs="Tahoma"/>
        </w:rPr>
        <w:t xml:space="preserve">izbrani </w:t>
      </w:r>
      <w:r w:rsidRPr="00F344D5">
        <w:rPr>
          <w:rFonts w:ascii="Tahoma" w:hAnsi="Tahoma" w:cs="Tahoma"/>
        </w:rPr>
        <w:t xml:space="preserve">izvajalec poskrbeti za vnos evidenčnih listov v elektronski sistem o ravnanju z odpadki (IS-Odpadki) (Uredba o odpadkih, Ur. list RS št. 37/15 in št. 69/15). Evidenčne liste bo v imenu povzročitelja (naročnika) izpolnil in elektronsko podpisal </w:t>
      </w:r>
      <w:r w:rsidRPr="006B6A36">
        <w:rPr>
          <w:rFonts w:ascii="Tahoma" w:hAnsi="Tahoma" w:cs="Tahoma"/>
        </w:rPr>
        <w:t>ponudnik/izvajalec, ki bo prevzel odpadke.</w:t>
      </w:r>
      <w:r w:rsidRPr="00F344D5">
        <w:rPr>
          <w:rFonts w:ascii="Tahoma" w:hAnsi="Tahoma" w:cs="Tahoma"/>
        </w:rPr>
        <w:t xml:space="preserve"> </w:t>
      </w:r>
    </w:p>
    <w:p w14:paraId="1E48B633" w14:textId="77777777" w:rsidR="000A3A4D" w:rsidRPr="00F344D5" w:rsidRDefault="000A3A4D" w:rsidP="00D1268F">
      <w:pPr>
        <w:keepNext/>
        <w:keepLines/>
        <w:jc w:val="both"/>
        <w:rPr>
          <w:rFonts w:ascii="Tahoma" w:hAnsi="Tahoma" w:cs="Tahoma"/>
        </w:rPr>
      </w:pPr>
    </w:p>
    <w:p w14:paraId="10A140A9" w14:textId="3B1D1798" w:rsidR="00752F47" w:rsidRPr="00752F47" w:rsidRDefault="00E662C0" w:rsidP="00D1268F">
      <w:pPr>
        <w:keepNext/>
        <w:keepLines/>
        <w:numPr>
          <w:ilvl w:val="1"/>
          <w:numId w:val="2"/>
        </w:numPr>
        <w:jc w:val="both"/>
        <w:rPr>
          <w:rFonts w:ascii="Tahoma" w:hAnsi="Tahoma" w:cs="Tahoma"/>
          <w:b/>
        </w:rPr>
      </w:pPr>
      <w:r>
        <w:rPr>
          <w:rFonts w:ascii="Tahoma" w:hAnsi="Tahoma" w:cs="Tahoma"/>
          <w:b/>
        </w:rPr>
        <w:t>Registracija po Uredbi REACH</w:t>
      </w:r>
    </w:p>
    <w:p w14:paraId="153A5256" w14:textId="77777777" w:rsidR="00752F47" w:rsidRDefault="00752F47" w:rsidP="00D1268F">
      <w:pPr>
        <w:keepNext/>
        <w:keepLines/>
        <w:jc w:val="both"/>
        <w:rPr>
          <w:rFonts w:ascii="Tahoma" w:hAnsi="Tahoma" w:cs="Tahoma"/>
        </w:rPr>
      </w:pPr>
    </w:p>
    <w:p w14:paraId="797576E5" w14:textId="004E8616" w:rsidR="00752F47" w:rsidRDefault="00752F47" w:rsidP="00D1268F">
      <w:pPr>
        <w:keepNext/>
        <w:keepLines/>
        <w:jc w:val="both"/>
        <w:rPr>
          <w:rFonts w:ascii="Tahoma" w:hAnsi="Tahoma" w:cs="Tahoma"/>
        </w:rPr>
      </w:pPr>
      <w:r w:rsidRPr="00F344D5">
        <w:rPr>
          <w:rFonts w:ascii="Tahoma" w:hAnsi="Tahoma" w:cs="Tahoma"/>
        </w:rPr>
        <w:t xml:space="preserve">Razpisni dokumentaciji je kot samostojna priloga priložena </w:t>
      </w:r>
      <w:r w:rsidR="00AA7C48">
        <w:rPr>
          <w:rFonts w:ascii="Tahoma" w:hAnsi="Tahoma" w:cs="Tahoma"/>
        </w:rPr>
        <w:t>registracija pepela in žlindre z oznako EC 931-322-8, ki jo je izdala Evropska Agencija za kemikalije (ECHA) z dne 12.</w:t>
      </w:r>
      <w:r w:rsidR="00D1268F">
        <w:rPr>
          <w:rFonts w:ascii="Tahoma" w:hAnsi="Tahoma" w:cs="Tahoma"/>
        </w:rPr>
        <w:t xml:space="preserve"> </w:t>
      </w:r>
      <w:r w:rsidR="00AA7C48">
        <w:rPr>
          <w:rFonts w:ascii="Tahoma" w:hAnsi="Tahoma" w:cs="Tahoma"/>
        </w:rPr>
        <w:t>8. 2020</w:t>
      </w:r>
      <w:r w:rsidRPr="00F344D5">
        <w:rPr>
          <w:rFonts w:ascii="Tahoma" w:hAnsi="Tahoma" w:cs="Tahoma"/>
        </w:rPr>
        <w:t>.</w:t>
      </w:r>
    </w:p>
    <w:p w14:paraId="4A0DEC5A" w14:textId="75CFF516" w:rsidR="00C66FB5" w:rsidRPr="005A4FDC" w:rsidRDefault="00C66FB5" w:rsidP="00D1268F">
      <w:pPr>
        <w:keepNext/>
        <w:keepLines/>
        <w:jc w:val="both"/>
        <w:rPr>
          <w:rFonts w:ascii="Tahoma" w:hAnsi="Tahoma" w:cs="Tahoma"/>
        </w:rPr>
      </w:pPr>
    </w:p>
    <w:p w14:paraId="75A52BB0" w14:textId="77777777" w:rsidR="00260307" w:rsidRPr="00256179" w:rsidRDefault="00260307" w:rsidP="00D1268F">
      <w:pPr>
        <w:keepNext/>
        <w:keepLines/>
        <w:numPr>
          <w:ilvl w:val="0"/>
          <w:numId w:val="2"/>
        </w:numPr>
        <w:jc w:val="both"/>
        <w:rPr>
          <w:rFonts w:ascii="Tahoma" w:hAnsi="Tahoma" w:cs="Tahoma"/>
          <w:b/>
          <w:sz w:val="22"/>
          <w:szCs w:val="22"/>
        </w:rPr>
      </w:pPr>
      <w:r w:rsidRPr="00256179">
        <w:rPr>
          <w:rFonts w:ascii="Tahoma" w:hAnsi="Tahoma" w:cs="Tahoma"/>
          <w:b/>
          <w:sz w:val="22"/>
          <w:szCs w:val="22"/>
        </w:rPr>
        <w:t xml:space="preserve">UGOTAVLJANJE SPOSOBNOSTI </w:t>
      </w:r>
    </w:p>
    <w:p w14:paraId="5C89F759" w14:textId="77777777" w:rsidR="00F3562D" w:rsidRPr="005A4FDC" w:rsidRDefault="00F3562D" w:rsidP="00D1268F">
      <w:pPr>
        <w:keepNext/>
        <w:keepLines/>
        <w:jc w:val="both"/>
        <w:rPr>
          <w:rFonts w:ascii="Tahoma" w:hAnsi="Tahoma" w:cs="Tahoma"/>
        </w:rPr>
      </w:pPr>
    </w:p>
    <w:p w14:paraId="0373893E" w14:textId="77777777" w:rsidR="007751A4" w:rsidRPr="00DD2628" w:rsidRDefault="007751A4" w:rsidP="00D1268F">
      <w:pPr>
        <w:keepNext/>
        <w:keepLines/>
        <w:jc w:val="both"/>
        <w:rPr>
          <w:rFonts w:ascii="Tahoma" w:hAnsi="Tahoma" w:cs="Tahoma"/>
          <w:bCs/>
        </w:rPr>
      </w:pPr>
      <w:r w:rsidRPr="00DD2628">
        <w:rPr>
          <w:rFonts w:ascii="Tahoma" w:hAnsi="Tahoma" w:cs="Tahoma"/>
          <w:bCs/>
        </w:rPr>
        <w:t xml:space="preserve">Za ugotavljanje sposobnosti mora ponudnik izpolnjevati pogoje in zahteve skladno z določbami ZJN-3, ter pogoje in zahteve, ki so določene v tej razpisni dokumentaciji. </w:t>
      </w:r>
    </w:p>
    <w:p w14:paraId="0264B3DE" w14:textId="77777777" w:rsidR="007751A4" w:rsidRPr="00DD2628" w:rsidRDefault="007751A4" w:rsidP="00D1268F">
      <w:pPr>
        <w:keepNext/>
        <w:keepLines/>
        <w:jc w:val="both"/>
        <w:rPr>
          <w:rFonts w:ascii="Tahoma" w:hAnsi="Tahoma" w:cs="Tahoma"/>
          <w:bCs/>
        </w:rPr>
      </w:pPr>
    </w:p>
    <w:p w14:paraId="6C5502CB" w14:textId="77777777" w:rsidR="007751A4" w:rsidRPr="00DD2628" w:rsidRDefault="007751A4" w:rsidP="00D1268F">
      <w:pPr>
        <w:keepNext/>
        <w:keepLines/>
        <w:jc w:val="both"/>
        <w:rPr>
          <w:rFonts w:ascii="Tahoma" w:hAnsi="Tahoma" w:cs="Tahoma"/>
          <w:bCs/>
          <w:i/>
          <w:sz w:val="18"/>
        </w:rPr>
      </w:pPr>
      <w:r w:rsidRPr="00DD2628">
        <w:rPr>
          <w:rFonts w:ascii="Tahoma" w:hAnsi="Tahoma" w:cs="Tahoma"/>
          <w:bCs/>
          <w:i/>
          <w:sz w:val="18"/>
        </w:rPr>
        <w:t xml:space="preserve">V primeru, da ponudnik nastopa v </w:t>
      </w:r>
      <w:r w:rsidRPr="00DD2628">
        <w:rPr>
          <w:rFonts w:ascii="Tahoma" w:hAnsi="Tahoma" w:cs="Tahoma"/>
          <w:bCs/>
          <w:i/>
          <w:sz w:val="18"/>
          <w:u w:val="single"/>
        </w:rPr>
        <w:t>skupni ponudbi</w:t>
      </w:r>
      <w:r w:rsidRPr="00DD2628">
        <w:rPr>
          <w:rFonts w:ascii="Tahoma" w:hAnsi="Tahoma" w:cs="Tahoma"/>
          <w:bCs/>
          <w:i/>
          <w:sz w:val="18"/>
        </w:rPr>
        <w:t xml:space="preserve"> mora zahtevane pogoje za ugotavljanje sposobnosti ponudnika izpolnjevati tudi vsak od partnerjev v primeru skupne ponudbe. V primeru ponudbe </w:t>
      </w:r>
      <w:r w:rsidRPr="00DD2628">
        <w:rPr>
          <w:rFonts w:ascii="Tahoma" w:hAnsi="Tahoma" w:cs="Tahoma"/>
          <w:bCs/>
          <w:i/>
          <w:sz w:val="18"/>
          <w:u w:val="single"/>
        </w:rPr>
        <w:t>s podizvajalci in/ali s</w:t>
      </w:r>
      <w:r w:rsidRPr="00DD2628">
        <w:rPr>
          <w:sz w:val="18"/>
          <w:u w:val="single"/>
        </w:rPr>
        <w:t xml:space="preserve"> </w:t>
      </w:r>
      <w:r w:rsidRPr="00DD2628">
        <w:rPr>
          <w:rFonts w:ascii="Tahoma" w:hAnsi="Tahoma" w:cs="Tahoma"/>
          <w:bCs/>
          <w:i/>
          <w:sz w:val="18"/>
          <w:u w:val="single"/>
        </w:rPr>
        <w:t>subjekti, katerih zmogljivosti uporablja gospodarski subjekt</w:t>
      </w:r>
      <w:r w:rsidRPr="00DD2628">
        <w:rPr>
          <w:rFonts w:ascii="Tahoma" w:hAnsi="Tahoma" w:cs="Tahoma"/>
          <w:bCs/>
          <w:i/>
          <w:sz w:val="18"/>
        </w:rPr>
        <w:t>, mora pogoje za ugotavljanje sposobnosti, kjer je to v razpisni dokumentaciji določeno, izpolnjevati tudi vsak izmed podizvajalcev, ki jih ponudnik v ponudbi navede</w:t>
      </w:r>
      <w:r w:rsidRPr="00DD2628">
        <w:rPr>
          <w:rFonts w:ascii="Tahoma" w:hAnsi="Tahoma" w:cs="Tahoma"/>
          <w:bCs/>
          <w:sz w:val="18"/>
        </w:rPr>
        <w:t xml:space="preserve">, </w:t>
      </w:r>
      <w:r w:rsidRPr="00DD2628">
        <w:rPr>
          <w:rFonts w:ascii="Tahoma" w:hAnsi="Tahoma" w:cs="Tahoma"/>
          <w:bCs/>
          <w:i/>
          <w:sz w:val="18"/>
        </w:rPr>
        <w:t>ter</w:t>
      </w:r>
      <w:r w:rsidRPr="00DD2628">
        <w:rPr>
          <w:rFonts w:ascii="Tahoma" w:hAnsi="Tahoma" w:cs="Tahoma"/>
          <w:bCs/>
          <w:sz w:val="18"/>
        </w:rPr>
        <w:t xml:space="preserve"> </w:t>
      </w:r>
      <w:r w:rsidRPr="00DD2628">
        <w:rPr>
          <w:rFonts w:ascii="Tahoma" w:hAnsi="Tahoma" w:cs="Tahoma"/>
          <w:bCs/>
          <w:i/>
          <w:sz w:val="18"/>
        </w:rPr>
        <w:t xml:space="preserve">tudi vsak subjekt, katerih zmogljivosti uporablja gospodarski subjekt. </w:t>
      </w:r>
    </w:p>
    <w:p w14:paraId="145919F7" w14:textId="77777777" w:rsidR="007751A4" w:rsidRPr="006F132C" w:rsidRDefault="007751A4" w:rsidP="00D1268F">
      <w:pPr>
        <w:keepNext/>
        <w:keepLines/>
        <w:jc w:val="both"/>
        <w:rPr>
          <w:rFonts w:ascii="Tahoma" w:hAnsi="Tahoma" w:cs="Tahoma"/>
          <w:bCs/>
        </w:rPr>
      </w:pPr>
      <w:r>
        <w:rPr>
          <w:rFonts w:ascii="Tahoma" w:hAnsi="Tahoma" w:cs="Tahoma"/>
          <w:bCs/>
          <w:i/>
        </w:rPr>
        <w:tab/>
      </w:r>
    </w:p>
    <w:p w14:paraId="3945D8A5" w14:textId="77777777" w:rsidR="007751A4" w:rsidRDefault="007751A4" w:rsidP="00D1268F">
      <w:pPr>
        <w:keepNext/>
        <w:keepLines/>
        <w:jc w:val="both"/>
        <w:rPr>
          <w:rFonts w:ascii="Tahoma" w:hAnsi="Tahoma" w:cs="Tahoma"/>
          <w:bCs/>
        </w:rPr>
      </w:pPr>
      <w:r w:rsidRPr="00DD2628">
        <w:rPr>
          <w:rFonts w:ascii="Tahoma" w:hAnsi="Tahoma" w:cs="Tahoma"/>
          <w:bCs/>
        </w:rPr>
        <w:t>Naročnik v skladu s tretjim (3) odstavkom 47. člena ZJN-3 v postopku naročila male vrednosti zahteva, da ponudnik izkaže izpolnjevanje zahtev naročnika z izjavo.</w:t>
      </w:r>
    </w:p>
    <w:p w14:paraId="3B30FF0C" w14:textId="77777777" w:rsidR="00DA5E0F" w:rsidRPr="00DD2628" w:rsidRDefault="00DA5E0F" w:rsidP="00D1268F">
      <w:pPr>
        <w:keepNext/>
        <w:keepLines/>
        <w:jc w:val="both"/>
        <w:rPr>
          <w:rFonts w:ascii="Tahoma" w:hAnsi="Tahoma" w:cs="Tahoma"/>
          <w:bCs/>
        </w:rPr>
      </w:pPr>
    </w:p>
    <w:p w14:paraId="517D5A79" w14:textId="7D6F2011" w:rsidR="00024956" w:rsidRDefault="00024956" w:rsidP="00D1268F">
      <w:pPr>
        <w:keepNext/>
        <w:keepLines/>
        <w:numPr>
          <w:ilvl w:val="1"/>
          <w:numId w:val="2"/>
        </w:numPr>
        <w:jc w:val="both"/>
        <w:outlineLvl w:val="0"/>
        <w:rPr>
          <w:rFonts w:ascii="Tahoma" w:hAnsi="Tahoma" w:cs="Tahoma"/>
          <w:b/>
        </w:rPr>
      </w:pPr>
      <w:bookmarkStart w:id="14" w:name="_Toc495914051"/>
      <w:r w:rsidRPr="004943BC">
        <w:rPr>
          <w:rFonts w:ascii="Tahoma" w:hAnsi="Tahoma" w:cs="Tahoma"/>
          <w:b/>
        </w:rPr>
        <w:t>Razlogi za izključitev</w:t>
      </w:r>
      <w:bookmarkEnd w:id="14"/>
    </w:p>
    <w:p w14:paraId="2B2E3958" w14:textId="77777777" w:rsidR="00C66FB5" w:rsidRPr="004943BC" w:rsidRDefault="00C66FB5" w:rsidP="00D1268F">
      <w:pPr>
        <w:keepNext/>
        <w:keepLines/>
        <w:jc w:val="both"/>
        <w:outlineLvl w:val="0"/>
        <w:rPr>
          <w:rFonts w:ascii="Tahoma" w:hAnsi="Tahoma" w:cs="Tahoma"/>
          <w:b/>
        </w:rPr>
      </w:pPr>
    </w:p>
    <w:p w14:paraId="5CE50038" w14:textId="10333C67" w:rsidR="007751A4" w:rsidRPr="00DD2628" w:rsidRDefault="007751A4" w:rsidP="00D1268F">
      <w:pPr>
        <w:keepNext/>
        <w:keepLines/>
        <w:jc w:val="both"/>
        <w:rPr>
          <w:rFonts w:ascii="Tahoma" w:hAnsi="Tahoma" w:cs="Tahoma"/>
          <w:bCs/>
        </w:rPr>
      </w:pPr>
      <w:r w:rsidRPr="00DD2628">
        <w:rPr>
          <w:rFonts w:ascii="Tahoma" w:hAnsi="Tahoma" w:cs="Tahoma"/>
          <w:bCs/>
        </w:rPr>
        <w:t xml:space="preserve">Naročnik bo iz sodelovanja v postopku javnega naročanja izključil </w:t>
      </w:r>
      <w:r w:rsidRPr="00DD2628">
        <w:rPr>
          <w:rFonts w:ascii="Tahoma" w:hAnsi="Tahoma" w:cs="Tahoma"/>
        </w:rPr>
        <w:t>ponudnika</w:t>
      </w:r>
      <w:r w:rsidRPr="00DD2628">
        <w:rPr>
          <w:rFonts w:ascii="Tahoma" w:hAnsi="Tahoma" w:cs="Tahoma"/>
          <w:bCs/>
        </w:rPr>
        <w:t xml:space="preserve">, če pri preverjanju v skladu s z ZJN-3 ugotovi ali je drugače seznanjen, da ponudnik ne izpolnjuje pogojev v skladu </w:t>
      </w:r>
      <w:r>
        <w:rPr>
          <w:rFonts w:ascii="Tahoma" w:hAnsi="Tahoma" w:cs="Tahoma"/>
          <w:bCs/>
        </w:rPr>
        <w:t>prvim, drugim in četrtim</w:t>
      </w:r>
      <w:r w:rsidRPr="00DD2628">
        <w:rPr>
          <w:rFonts w:ascii="Tahoma" w:hAnsi="Tahoma" w:cs="Tahoma"/>
          <w:bCs/>
        </w:rPr>
        <w:t xml:space="preserve"> odstavkom 75. člena ZJN-3. </w:t>
      </w:r>
    </w:p>
    <w:p w14:paraId="5846509D" w14:textId="17C95952" w:rsidR="007751A4" w:rsidRDefault="007751A4" w:rsidP="00D1268F">
      <w:pPr>
        <w:keepNext/>
        <w:keepLines/>
        <w:jc w:val="both"/>
        <w:rPr>
          <w:rFonts w:ascii="Tahoma" w:hAnsi="Tahoma" w:cs="Tahoma"/>
          <w:bCs/>
        </w:rPr>
      </w:pPr>
    </w:p>
    <w:p w14:paraId="02A124A9" w14:textId="77777777" w:rsidR="00C66FB5" w:rsidRDefault="00C66FB5" w:rsidP="00D1268F">
      <w:pPr>
        <w:keepNext/>
        <w:keepLines/>
        <w:jc w:val="both"/>
        <w:rPr>
          <w:rFonts w:ascii="Tahoma" w:hAnsi="Tahoma" w:cs="Tahoma"/>
        </w:rPr>
      </w:pPr>
      <w:r>
        <w:rPr>
          <w:rFonts w:ascii="Tahoma" w:hAnsi="Tahoma" w:cs="Tahoma"/>
        </w:rPr>
        <w:lastRenderedPageBreak/>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7B080969" w14:textId="77777777" w:rsidR="00C66FB5" w:rsidRDefault="00C66FB5" w:rsidP="00D1268F">
      <w:pPr>
        <w:keepNext/>
        <w:keepLines/>
        <w:jc w:val="both"/>
        <w:rPr>
          <w:rFonts w:ascii="Tahoma" w:hAnsi="Tahoma" w:cs="Tahoma"/>
        </w:rPr>
      </w:pPr>
    </w:p>
    <w:p w14:paraId="3F11A6A5" w14:textId="5723D493" w:rsidR="00C66FB5" w:rsidRPr="00C66FB5" w:rsidRDefault="00C66FB5" w:rsidP="00D1268F">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Priloga 3/1 in</w:t>
      </w:r>
      <w:r w:rsidR="00C2482E" w:rsidRPr="00C2482E">
        <w:rPr>
          <w:rFonts w:ascii="Tahoma" w:hAnsi="Tahoma" w:cs="Tahoma"/>
          <w:bCs/>
        </w:rPr>
        <w:t>/ali Priloge</w:t>
      </w:r>
      <w:r w:rsidR="00C2482E">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sidR="00C2482E">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00C2482E" w:rsidRPr="00C2482E">
        <w:rPr>
          <w:rFonts w:ascii="Tahoma" w:hAnsi="Tahoma" w:cs="Tahoma"/>
          <w:bCs/>
        </w:rPr>
        <w:t xml:space="preserve">Priloge </w:t>
      </w:r>
      <w:r w:rsidRPr="00C2482E">
        <w:rPr>
          <w:rFonts w:ascii="Tahoma" w:hAnsi="Tahoma" w:cs="Tahoma"/>
          <w:bCs/>
        </w:rPr>
        <w:t>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22745F9B" w14:textId="77777777" w:rsidR="00C66FB5" w:rsidRPr="00DD2628" w:rsidRDefault="00C66FB5" w:rsidP="00D1268F">
      <w:pPr>
        <w:keepNext/>
        <w:keepLines/>
        <w:jc w:val="both"/>
        <w:rPr>
          <w:rFonts w:ascii="Tahoma" w:hAnsi="Tahoma" w:cs="Tahoma"/>
          <w:bCs/>
        </w:rPr>
      </w:pPr>
    </w:p>
    <w:p w14:paraId="1C8F82EF" w14:textId="77777777" w:rsidR="007751A4" w:rsidRPr="00DD2628" w:rsidRDefault="007751A4" w:rsidP="00D1268F">
      <w:pPr>
        <w:keepNext/>
        <w:keepLines/>
        <w:ind w:right="-2"/>
        <w:jc w:val="both"/>
        <w:rPr>
          <w:rFonts w:ascii="Tahoma" w:hAnsi="Tahoma" w:cs="Tahoma"/>
          <w:i/>
          <w:sz w:val="19"/>
          <w:szCs w:val="19"/>
        </w:rPr>
      </w:pPr>
      <w:r w:rsidRPr="00DD2628">
        <w:rPr>
          <w:rFonts w:ascii="Tahoma" w:hAnsi="Tahoma" w:cs="Tahoma"/>
          <w:i/>
          <w:sz w:val="19"/>
          <w:szCs w:val="19"/>
        </w:rPr>
        <w:t>Pogoje v točki 3.1 mora izpolniti ponudnik. V primeru skupne ponudbe mora pogoje iz te točke izpolniti vsak izmed</w:t>
      </w:r>
      <w:r w:rsidRPr="00DD2628">
        <w:rPr>
          <w:rFonts w:ascii="Tahoma" w:hAnsi="Tahoma" w:cs="Tahoma"/>
          <w:b/>
          <w:i/>
          <w:sz w:val="19"/>
          <w:szCs w:val="19"/>
        </w:rPr>
        <w:t xml:space="preserve"> </w:t>
      </w:r>
      <w:r w:rsidRPr="00DD2628">
        <w:rPr>
          <w:rFonts w:ascii="Tahoma" w:hAnsi="Tahoma" w:cs="Tahoma"/>
          <w:i/>
          <w:sz w:val="19"/>
          <w:szCs w:val="19"/>
        </w:rPr>
        <w:t>partnerjev. V primeru ponudbe s podizvajalci mora pogoje iz te točke izpolniti tudi vsak izmed podizvajalcev.</w:t>
      </w:r>
      <w:r w:rsidRPr="00DD2628">
        <w:rPr>
          <w:i/>
          <w:sz w:val="19"/>
          <w:szCs w:val="19"/>
        </w:rPr>
        <w:t xml:space="preserve"> </w:t>
      </w:r>
      <w:r w:rsidRPr="00DD2628">
        <w:rPr>
          <w:rFonts w:ascii="Tahoma" w:hAnsi="Tahoma" w:cs="Tahoma"/>
          <w:i/>
          <w:sz w:val="19"/>
          <w:szCs w:val="19"/>
        </w:rPr>
        <w:t>V primeru uporabe zmogljivosti drugih subjektov, mora pogoje iz te točke izpolniti tudi subjekt, katerega zmogljivost bo ponudnik uporabil.</w:t>
      </w:r>
    </w:p>
    <w:p w14:paraId="34E83B13" w14:textId="77777777" w:rsidR="00024956" w:rsidRPr="004943BC" w:rsidRDefault="00024956" w:rsidP="00D1268F">
      <w:pPr>
        <w:keepNext/>
        <w:keepLines/>
        <w:jc w:val="both"/>
        <w:rPr>
          <w:rFonts w:ascii="Tahoma" w:hAnsi="Tahoma" w:cs="Tahoma"/>
          <w:bCs/>
        </w:rPr>
      </w:pPr>
    </w:p>
    <w:p w14:paraId="4C2F0651" w14:textId="77777777" w:rsidR="00024956" w:rsidRPr="004943BC" w:rsidRDefault="00024956" w:rsidP="00D1268F">
      <w:pPr>
        <w:keepNext/>
        <w:keepLines/>
        <w:jc w:val="both"/>
        <w:rPr>
          <w:rFonts w:ascii="Tahoma" w:hAnsi="Tahoma" w:cs="Tahoma"/>
          <w:b/>
          <w:bCs/>
        </w:rPr>
      </w:pPr>
      <w:r w:rsidRPr="004943BC">
        <w:rPr>
          <w:rFonts w:ascii="Tahoma" w:hAnsi="Tahoma" w:cs="Tahoma"/>
          <w:b/>
          <w:bCs/>
        </w:rPr>
        <w:t xml:space="preserve">A: Razlogi, povezani s kazenskimi obsodbami </w:t>
      </w:r>
    </w:p>
    <w:p w14:paraId="43123707" w14:textId="77777777" w:rsidR="00024956" w:rsidRPr="004943BC" w:rsidRDefault="00024956" w:rsidP="00D1268F">
      <w:pPr>
        <w:keepNext/>
        <w:keepLines/>
        <w:jc w:val="both"/>
        <w:rPr>
          <w:rFonts w:ascii="Tahoma" w:hAnsi="Tahoma" w:cs="Tahoma"/>
          <w:bCs/>
        </w:rPr>
      </w:pPr>
      <w:r w:rsidRPr="004943BC">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2CD5ED13" w14:textId="77777777" w:rsidR="00024956" w:rsidRPr="004943BC" w:rsidRDefault="00024956" w:rsidP="00D1268F">
      <w:pPr>
        <w:keepNext/>
        <w:keepLines/>
        <w:jc w:val="both"/>
        <w:rPr>
          <w:rFonts w:ascii="Tahoma" w:hAnsi="Tahoma" w:cs="Tahoma"/>
          <w:bCs/>
        </w:rPr>
      </w:pPr>
    </w:p>
    <w:p w14:paraId="25F4AA1A" w14:textId="77777777" w:rsidR="00024956" w:rsidRPr="004943BC" w:rsidRDefault="00024956" w:rsidP="00D1268F">
      <w:pPr>
        <w:keepNext/>
        <w:keepLines/>
        <w:jc w:val="both"/>
        <w:rPr>
          <w:rFonts w:ascii="Tahoma" w:hAnsi="Tahoma" w:cs="Tahoma"/>
          <w:b/>
          <w:bCs/>
        </w:rPr>
      </w:pPr>
      <w:r w:rsidRPr="004943BC">
        <w:rPr>
          <w:rFonts w:ascii="Tahoma" w:hAnsi="Tahoma" w:cs="Tahoma"/>
          <w:b/>
          <w:bCs/>
        </w:rPr>
        <w:t>Dokazilo:</w:t>
      </w:r>
    </w:p>
    <w:p w14:paraId="6F4E3A1E" w14:textId="77777777" w:rsidR="007751A4" w:rsidRPr="00DD2628" w:rsidRDefault="007751A4" w:rsidP="00D1268F">
      <w:pPr>
        <w:keepNext/>
        <w:keepLines/>
        <w:spacing w:after="60"/>
        <w:jc w:val="both"/>
        <w:rPr>
          <w:rFonts w:ascii="Tahoma" w:hAnsi="Tahoma" w:cs="Tahoma"/>
        </w:rPr>
      </w:pPr>
      <w:r w:rsidRPr="00DD2628">
        <w:rPr>
          <w:rFonts w:ascii="Tahoma" w:hAnsi="Tahoma" w:cs="Tahoma"/>
          <w:b/>
        </w:rPr>
        <w:t>Tč. A:</w:t>
      </w:r>
      <w:r w:rsidRPr="00DD2628">
        <w:rPr>
          <w:rFonts w:ascii="Tahoma" w:hAnsi="Tahoma" w:cs="Tahoma"/>
        </w:rPr>
        <w:t xml:space="preserve"> Ponudnik oziroma posamezni člani skupine ponudnikov (partnerji) v okviru skupne ponudbe, vsi v ponudbi nominirani podizvajalci, ter</w:t>
      </w:r>
      <w:r w:rsidRPr="00DD2628">
        <w:rPr>
          <w:rFonts w:ascii="Tahoma" w:hAnsi="Tahoma" w:cs="Tahoma"/>
          <w:bCs/>
        </w:rPr>
        <w:t xml:space="preserve"> subjekti, katerega zmogljivost bo ponudnik uporabil</w:t>
      </w:r>
      <w:r w:rsidRPr="00DD2628">
        <w:rPr>
          <w:rFonts w:ascii="Tahoma" w:hAnsi="Tahoma" w:cs="Tahoma"/>
        </w:rPr>
        <w:t xml:space="preserve">, izkažejo izpolnjevanje pogojev pod točko A: </w:t>
      </w:r>
    </w:p>
    <w:p w14:paraId="27188078" w14:textId="31305211" w:rsidR="007751A4" w:rsidRPr="00DD2628" w:rsidRDefault="007751A4" w:rsidP="00D1268F">
      <w:pPr>
        <w:keepNext/>
        <w:keepLines/>
        <w:numPr>
          <w:ilvl w:val="0"/>
          <w:numId w:val="28"/>
        </w:numPr>
        <w:ind w:left="709"/>
        <w:jc w:val="both"/>
        <w:rPr>
          <w:rFonts w:ascii="Tahoma" w:hAnsi="Tahoma" w:cs="Tahoma"/>
        </w:rPr>
      </w:pPr>
      <w:r w:rsidRPr="00DD2628">
        <w:rPr>
          <w:rFonts w:ascii="Tahoma" w:hAnsi="Tahoma" w:cs="Tahoma"/>
        </w:rPr>
        <w:t xml:space="preserve">s </w:t>
      </w:r>
      <w:proofErr w:type="spellStart"/>
      <w:r w:rsidRPr="00DD2628">
        <w:rPr>
          <w:rFonts w:ascii="Tahoma" w:hAnsi="Tahoma" w:cs="Tahoma"/>
        </w:rPr>
        <w:t>priložitvijo</w:t>
      </w:r>
      <w:proofErr w:type="spellEnd"/>
      <w:r w:rsidRPr="00DD2628">
        <w:rPr>
          <w:rFonts w:ascii="Tahoma" w:hAnsi="Tahoma" w:cs="Tahoma"/>
        </w:rPr>
        <w:t xml:space="preserve"> podpisane in izpolnjene</w:t>
      </w:r>
      <w:r w:rsidRPr="00DD2628">
        <w:rPr>
          <w:rFonts w:ascii="Tahoma" w:hAnsi="Tahoma" w:cs="Tahoma"/>
          <w:b/>
        </w:rPr>
        <w:t xml:space="preserve"> </w:t>
      </w:r>
      <w:r w:rsidR="003B475B">
        <w:rPr>
          <w:rFonts w:ascii="Tahoma" w:hAnsi="Tahoma" w:cs="Tahoma"/>
          <w:b/>
        </w:rPr>
        <w:t>P</w:t>
      </w:r>
      <w:r w:rsidRPr="00DD2628">
        <w:rPr>
          <w:rFonts w:ascii="Tahoma" w:hAnsi="Tahoma" w:cs="Tahoma"/>
          <w:b/>
        </w:rPr>
        <w:t xml:space="preserve">riloge 3/1 </w:t>
      </w:r>
      <w:r w:rsidRPr="00DD2628">
        <w:rPr>
          <w:rFonts w:ascii="Tahoma" w:hAnsi="Tahoma" w:cs="Tahoma"/>
        </w:rPr>
        <w:t xml:space="preserve">(velja za ponudnika/partnerja) </w:t>
      </w:r>
      <w:r w:rsidRPr="00DD2628">
        <w:rPr>
          <w:rFonts w:ascii="Tahoma" w:hAnsi="Tahoma" w:cs="Tahoma"/>
          <w:b/>
        </w:rPr>
        <w:t>oz</w:t>
      </w:r>
      <w:r w:rsidRPr="00DD2628">
        <w:rPr>
          <w:rFonts w:ascii="Tahoma" w:hAnsi="Tahoma" w:cs="Tahoma"/>
        </w:rPr>
        <w:t>.</w:t>
      </w:r>
      <w:r w:rsidRPr="00DD2628">
        <w:rPr>
          <w:rFonts w:ascii="Tahoma" w:hAnsi="Tahoma" w:cs="Tahoma"/>
          <w:b/>
        </w:rPr>
        <w:t xml:space="preserve"> </w:t>
      </w:r>
    </w:p>
    <w:p w14:paraId="720540E6" w14:textId="31A7DA07" w:rsidR="007751A4" w:rsidRPr="00DD2628" w:rsidRDefault="007751A4" w:rsidP="00D1268F">
      <w:pPr>
        <w:keepNext/>
        <w:keepLines/>
        <w:numPr>
          <w:ilvl w:val="0"/>
          <w:numId w:val="28"/>
        </w:numPr>
        <w:ind w:left="709"/>
        <w:jc w:val="both"/>
        <w:rPr>
          <w:rFonts w:ascii="Tahoma" w:hAnsi="Tahoma" w:cs="Tahoma"/>
        </w:rPr>
      </w:pPr>
      <w:r w:rsidRPr="00DD2628">
        <w:rPr>
          <w:rFonts w:ascii="Tahoma" w:hAnsi="Tahoma" w:cs="Tahoma"/>
        </w:rPr>
        <w:t xml:space="preserve">s </w:t>
      </w:r>
      <w:proofErr w:type="spellStart"/>
      <w:r w:rsidRPr="00DD2628">
        <w:rPr>
          <w:rFonts w:ascii="Tahoma" w:hAnsi="Tahoma" w:cs="Tahoma"/>
        </w:rPr>
        <w:t>priložitvijo</w:t>
      </w:r>
      <w:proofErr w:type="spellEnd"/>
      <w:r w:rsidRPr="00DD2628">
        <w:rPr>
          <w:rFonts w:ascii="Tahoma" w:hAnsi="Tahoma" w:cs="Tahoma"/>
        </w:rPr>
        <w:t xml:space="preserve"> podpisane in izpolnjene</w:t>
      </w:r>
      <w:r w:rsidRPr="00DD2628">
        <w:rPr>
          <w:rFonts w:ascii="Tahoma" w:hAnsi="Tahoma" w:cs="Tahoma"/>
          <w:b/>
        </w:rPr>
        <w:t xml:space="preserve"> </w:t>
      </w:r>
      <w:r w:rsidR="003B475B">
        <w:rPr>
          <w:rFonts w:ascii="Tahoma" w:hAnsi="Tahoma" w:cs="Tahoma"/>
          <w:b/>
        </w:rPr>
        <w:t>P</w:t>
      </w:r>
      <w:r w:rsidRPr="00DD2628">
        <w:rPr>
          <w:rFonts w:ascii="Tahoma" w:hAnsi="Tahoma" w:cs="Tahoma"/>
          <w:b/>
        </w:rPr>
        <w:t xml:space="preserve">riloge 3/2 </w:t>
      </w:r>
      <w:r w:rsidRPr="00DD2628">
        <w:rPr>
          <w:rFonts w:ascii="Tahoma" w:hAnsi="Tahoma" w:cs="Tahoma"/>
        </w:rPr>
        <w:t xml:space="preserve">(velja za podizvajalca in </w:t>
      </w:r>
      <w:r w:rsidRPr="00DD2628">
        <w:rPr>
          <w:rFonts w:ascii="Tahoma" w:hAnsi="Tahoma" w:cs="Tahoma"/>
          <w:bCs/>
        </w:rPr>
        <w:t>subjekta, katerega zmogljivost bo ponudnik uporabil)</w:t>
      </w:r>
      <w:r w:rsidRPr="00DD2628">
        <w:rPr>
          <w:rFonts w:ascii="Tahoma" w:hAnsi="Tahoma" w:cs="Tahoma"/>
        </w:rPr>
        <w:t xml:space="preserve">, </w:t>
      </w:r>
      <w:r w:rsidRPr="00DD2628">
        <w:rPr>
          <w:rFonts w:ascii="Tahoma" w:hAnsi="Tahoma" w:cs="Tahoma"/>
          <w:b/>
        </w:rPr>
        <w:t>ter</w:t>
      </w:r>
    </w:p>
    <w:p w14:paraId="4E97B86E" w14:textId="0761D48C" w:rsidR="007751A4" w:rsidRPr="00DD2628" w:rsidRDefault="007751A4" w:rsidP="00D1268F">
      <w:pPr>
        <w:keepNext/>
        <w:keepLines/>
        <w:numPr>
          <w:ilvl w:val="0"/>
          <w:numId w:val="28"/>
        </w:numPr>
        <w:ind w:left="709"/>
        <w:jc w:val="both"/>
        <w:rPr>
          <w:rFonts w:ascii="Tahoma" w:hAnsi="Tahoma" w:cs="Tahoma"/>
        </w:rPr>
      </w:pPr>
      <w:r w:rsidRPr="00DD2628">
        <w:rPr>
          <w:rFonts w:ascii="Tahoma" w:hAnsi="Tahoma" w:cs="Tahoma"/>
        </w:rPr>
        <w:t xml:space="preserve">s </w:t>
      </w:r>
      <w:proofErr w:type="spellStart"/>
      <w:r w:rsidRPr="00DD2628">
        <w:rPr>
          <w:rFonts w:ascii="Tahoma" w:hAnsi="Tahoma" w:cs="Tahoma"/>
        </w:rPr>
        <w:t>priložitvijo</w:t>
      </w:r>
      <w:proofErr w:type="spellEnd"/>
      <w:r w:rsidRPr="00DD2628">
        <w:rPr>
          <w:rFonts w:ascii="Tahoma" w:hAnsi="Tahoma" w:cs="Tahoma"/>
        </w:rPr>
        <w:t xml:space="preserve"> podpisane in izpolnjene</w:t>
      </w:r>
      <w:r w:rsidRPr="00DD2628">
        <w:rPr>
          <w:rFonts w:ascii="Tahoma" w:hAnsi="Tahoma" w:cs="Tahoma"/>
          <w:b/>
        </w:rPr>
        <w:t xml:space="preserve"> </w:t>
      </w:r>
      <w:r w:rsidR="003B475B">
        <w:rPr>
          <w:rFonts w:ascii="Tahoma" w:hAnsi="Tahoma" w:cs="Tahoma"/>
          <w:b/>
        </w:rPr>
        <w:t>P</w:t>
      </w:r>
      <w:r w:rsidRPr="00DD2628">
        <w:rPr>
          <w:rFonts w:ascii="Tahoma" w:hAnsi="Tahoma" w:cs="Tahoma"/>
          <w:b/>
        </w:rPr>
        <w:t xml:space="preserve">riloge </w:t>
      </w:r>
      <w:r w:rsidR="007829A1">
        <w:rPr>
          <w:rFonts w:ascii="Tahoma" w:hAnsi="Tahoma" w:cs="Tahoma"/>
          <w:b/>
        </w:rPr>
        <w:t>3/</w:t>
      </w:r>
      <w:r w:rsidRPr="00DD2628">
        <w:rPr>
          <w:rFonts w:ascii="Tahoma" w:hAnsi="Tahoma" w:cs="Tahoma"/>
          <w:b/>
        </w:rPr>
        <w:t xml:space="preserve">4 </w:t>
      </w:r>
      <w:r w:rsidRPr="00DD2628">
        <w:rPr>
          <w:rFonts w:ascii="Tahoma" w:hAnsi="Tahoma" w:cs="Tahoma"/>
        </w:rPr>
        <w:t xml:space="preserve">(velja za </w:t>
      </w:r>
      <w:r w:rsidRPr="00DD2628">
        <w:rPr>
          <w:rFonts w:ascii="Tahoma" w:hAnsi="Tahoma" w:cs="Tahoma"/>
          <w:u w:val="single"/>
        </w:rPr>
        <w:t>vse gospodarske subjekte v ponudbi</w:t>
      </w:r>
      <w:r w:rsidRPr="00DD2628">
        <w:rPr>
          <w:rFonts w:ascii="Tahoma" w:hAnsi="Tahoma" w:cs="Tahoma"/>
        </w:rPr>
        <w:t xml:space="preserve">, </w:t>
      </w:r>
      <w:proofErr w:type="spellStart"/>
      <w:r w:rsidRPr="00DD2628">
        <w:rPr>
          <w:rFonts w:ascii="Tahoma" w:hAnsi="Tahoma" w:cs="Tahoma"/>
        </w:rPr>
        <w:t>t.j</w:t>
      </w:r>
      <w:proofErr w:type="spellEnd"/>
      <w:r w:rsidRPr="00DD2628">
        <w:rPr>
          <w:rFonts w:ascii="Tahoma" w:hAnsi="Tahoma" w:cs="Tahoma"/>
        </w:rPr>
        <w:t xml:space="preserve">. ponudnika/partnerja, podizvajalca in </w:t>
      </w:r>
      <w:r w:rsidRPr="00DD2628">
        <w:rPr>
          <w:rFonts w:ascii="Tahoma" w:hAnsi="Tahoma" w:cs="Tahoma"/>
          <w:bCs/>
        </w:rPr>
        <w:t>subjekta, katerega zmogljivost bo ponudnik uporabil)</w:t>
      </w:r>
      <w:r w:rsidRPr="00DD2628">
        <w:rPr>
          <w:rFonts w:ascii="Tahoma" w:hAnsi="Tahoma" w:cs="Tahoma"/>
        </w:rPr>
        <w:t xml:space="preserve">, </w:t>
      </w:r>
      <w:r w:rsidRPr="00DD2628">
        <w:rPr>
          <w:rFonts w:ascii="Tahoma" w:hAnsi="Tahoma" w:cs="Tahoma"/>
          <w:u w:val="single"/>
        </w:rPr>
        <w:t xml:space="preserve">ki mora biti podana za </w:t>
      </w:r>
      <w:r w:rsidRPr="00DD2628">
        <w:rPr>
          <w:rFonts w:ascii="Tahoma" w:hAnsi="Tahoma" w:cs="Tahoma"/>
          <w:b/>
          <w:iCs/>
          <w:u w:val="single"/>
        </w:rPr>
        <w:t>vse</w:t>
      </w:r>
      <w:r w:rsidRPr="00DD2628">
        <w:rPr>
          <w:rFonts w:ascii="Tahoma" w:hAnsi="Tahoma" w:cs="Tahoma"/>
          <w:iCs/>
          <w:u w:val="single"/>
        </w:rPr>
        <w:t xml:space="preserve"> osebe</w:t>
      </w:r>
      <w:r w:rsidRPr="00DD2628">
        <w:rPr>
          <w:rFonts w:ascii="Tahoma" w:hAnsi="Tahoma" w:cs="Tahoma"/>
          <w:iCs/>
        </w:rPr>
        <w:t xml:space="preserve">, ki so člani upravnega, vodstvenega ali nadzornega organa tega gospodarskega subjekta </w:t>
      </w:r>
      <w:r w:rsidRPr="00DD2628">
        <w:rPr>
          <w:rFonts w:ascii="Tahoma" w:hAnsi="Tahoma" w:cs="Tahoma"/>
          <w:b/>
          <w:iCs/>
          <w:u w:val="single"/>
        </w:rPr>
        <w:t>ali</w:t>
      </w:r>
      <w:r w:rsidRPr="00DD2628">
        <w:rPr>
          <w:rFonts w:ascii="Tahoma" w:hAnsi="Tahoma" w:cs="Tahoma"/>
          <w:iCs/>
        </w:rPr>
        <w:t xml:space="preserve"> ki imajo pooblastila za njegovo zastopanje ali odločanje ali nadzor v njem. </w:t>
      </w:r>
    </w:p>
    <w:p w14:paraId="0D71385B" w14:textId="77777777" w:rsidR="00752F47" w:rsidRPr="004943BC" w:rsidRDefault="00752F47" w:rsidP="00D1268F">
      <w:pPr>
        <w:keepNext/>
        <w:keepLines/>
        <w:jc w:val="both"/>
        <w:rPr>
          <w:rFonts w:ascii="Tahoma" w:hAnsi="Tahoma" w:cs="Tahoma"/>
          <w:bCs/>
        </w:rPr>
      </w:pPr>
    </w:p>
    <w:p w14:paraId="55C1314F" w14:textId="77777777" w:rsidR="00D1268F" w:rsidRDefault="00D1268F">
      <w:pPr>
        <w:rPr>
          <w:rFonts w:ascii="Tahoma" w:hAnsi="Tahoma" w:cs="Tahoma"/>
          <w:b/>
          <w:bCs/>
        </w:rPr>
      </w:pPr>
      <w:r>
        <w:rPr>
          <w:rFonts w:ascii="Tahoma" w:hAnsi="Tahoma" w:cs="Tahoma"/>
          <w:b/>
          <w:bCs/>
        </w:rPr>
        <w:br w:type="page"/>
      </w:r>
    </w:p>
    <w:p w14:paraId="0464C2EA" w14:textId="0A8CC729" w:rsidR="00024956" w:rsidRPr="004943BC" w:rsidRDefault="00024956" w:rsidP="00D1268F">
      <w:pPr>
        <w:keepNext/>
        <w:keepLines/>
        <w:jc w:val="both"/>
        <w:rPr>
          <w:rFonts w:ascii="Tahoma" w:hAnsi="Tahoma" w:cs="Tahoma"/>
          <w:b/>
          <w:bCs/>
        </w:rPr>
      </w:pPr>
      <w:r w:rsidRPr="004943BC">
        <w:rPr>
          <w:rFonts w:ascii="Tahoma" w:hAnsi="Tahoma" w:cs="Tahoma"/>
          <w:b/>
          <w:bCs/>
        </w:rPr>
        <w:t>B: Razlogi, povezani s plačilom davkov ali prispevkov za socialno varnost</w:t>
      </w:r>
    </w:p>
    <w:p w14:paraId="28964873" w14:textId="79E238E0" w:rsidR="00024956" w:rsidRDefault="00024956" w:rsidP="00D1268F">
      <w:pPr>
        <w:keepNext/>
        <w:keepLines/>
        <w:jc w:val="both"/>
        <w:rPr>
          <w:rFonts w:ascii="Tahoma" w:hAnsi="Tahoma" w:cs="Tahoma"/>
          <w:bCs/>
        </w:rPr>
      </w:pPr>
      <w:r w:rsidRPr="00EF30AC">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4CEE2AB" w14:textId="77777777" w:rsidR="00024956" w:rsidRPr="004943BC" w:rsidRDefault="00024956" w:rsidP="00D1268F">
      <w:pPr>
        <w:keepNext/>
        <w:keepLines/>
        <w:jc w:val="both"/>
        <w:rPr>
          <w:rFonts w:ascii="Tahoma" w:hAnsi="Tahoma" w:cs="Tahoma"/>
          <w:bCs/>
        </w:rPr>
      </w:pPr>
    </w:p>
    <w:p w14:paraId="1FDA9C5B" w14:textId="77777777" w:rsidR="00024956" w:rsidRPr="004943BC" w:rsidRDefault="00024956" w:rsidP="00D1268F">
      <w:pPr>
        <w:keepNext/>
        <w:keepLines/>
        <w:jc w:val="both"/>
        <w:rPr>
          <w:rFonts w:ascii="Tahoma" w:hAnsi="Tahoma" w:cs="Tahoma"/>
          <w:b/>
          <w:bCs/>
        </w:rPr>
      </w:pPr>
      <w:r w:rsidRPr="004943BC">
        <w:rPr>
          <w:rFonts w:ascii="Tahoma" w:hAnsi="Tahoma" w:cs="Tahoma"/>
          <w:b/>
          <w:bCs/>
        </w:rPr>
        <w:t>D: Nacionalni razlogi za izključitev</w:t>
      </w:r>
    </w:p>
    <w:p w14:paraId="20AD078F" w14:textId="77777777" w:rsidR="00024956" w:rsidRPr="00092C05" w:rsidRDefault="00024956" w:rsidP="00D1268F">
      <w:pPr>
        <w:keepNext/>
        <w:keepLines/>
        <w:jc w:val="both"/>
        <w:rPr>
          <w:rFonts w:ascii="Tahoma" w:hAnsi="Tahoma" w:cs="Tahoma"/>
          <w:bCs/>
        </w:rPr>
      </w:pPr>
      <w:r w:rsidRPr="00092C05">
        <w:rPr>
          <w:rFonts w:ascii="Tahoma" w:hAnsi="Tahoma" w:cs="Tahoma"/>
          <w:bCs/>
        </w:rPr>
        <w:t>Naročnik bo iz posameznega postopka javnega naročanja izključil gospodarski subjekt:</w:t>
      </w:r>
    </w:p>
    <w:p w14:paraId="2907AAC7" w14:textId="39A3F1A2" w:rsidR="00024956" w:rsidRPr="00092C05" w:rsidRDefault="00024956" w:rsidP="00D1268F">
      <w:pPr>
        <w:keepNext/>
        <w:keepLines/>
        <w:numPr>
          <w:ilvl w:val="0"/>
          <w:numId w:val="7"/>
        </w:numPr>
        <w:ind w:left="284" w:hanging="284"/>
        <w:jc w:val="both"/>
        <w:rPr>
          <w:rFonts w:ascii="Tahoma" w:hAnsi="Tahoma" w:cs="Tahoma"/>
          <w:bCs/>
        </w:rPr>
      </w:pPr>
      <w:r w:rsidRPr="00092C05">
        <w:rPr>
          <w:rFonts w:ascii="Tahoma" w:hAnsi="Tahoma" w:cs="Tahoma"/>
          <w:bCs/>
        </w:rPr>
        <w:t>če je ta na dan, ko poteče rok za oddajo ponudb</w:t>
      </w:r>
      <w:r w:rsidR="00463959">
        <w:rPr>
          <w:rFonts w:ascii="Tahoma" w:hAnsi="Tahoma" w:cs="Tahoma"/>
          <w:bCs/>
        </w:rPr>
        <w:t>)</w:t>
      </w:r>
      <w:r w:rsidRPr="00092C05">
        <w:rPr>
          <w:rFonts w:ascii="Tahoma" w:hAnsi="Tahoma" w:cs="Tahoma"/>
          <w:bCs/>
        </w:rPr>
        <w:t>, izločen iz postopkov oddaje javnih naročil zaradi uvrstitve v evidenco gospodarskih subjektov z negativnimi referencami;</w:t>
      </w:r>
    </w:p>
    <w:p w14:paraId="262F661E" w14:textId="77777777" w:rsidR="00024956" w:rsidRPr="00092C05" w:rsidRDefault="00024956" w:rsidP="00D1268F">
      <w:pPr>
        <w:keepNext/>
        <w:keepLines/>
        <w:numPr>
          <w:ilvl w:val="0"/>
          <w:numId w:val="7"/>
        </w:numPr>
        <w:ind w:left="284" w:hanging="284"/>
        <w:jc w:val="both"/>
        <w:rPr>
          <w:rFonts w:ascii="Tahoma" w:hAnsi="Tahoma" w:cs="Tahoma"/>
          <w:bCs/>
        </w:rPr>
      </w:pPr>
      <w:r w:rsidRPr="00092C05">
        <w:rPr>
          <w:rFonts w:ascii="Tahoma" w:hAnsi="Tahoma" w:cs="Tahoma"/>
          <w:bCs/>
        </w:rPr>
        <w:lastRenderedPageBreak/>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A655E66" w14:textId="77777777" w:rsidR="00A8330C" w:rsidRDefault="00A8330C" w:rsidP="00D1268F">
      <w:pPr>
        <w:keepNext/>
        <w:keepLines/>
        <w:jc w:val="both"/>
        <w:rPr>
          <w:rFonts w:ascii="Tahoma" w:hAnsi="Tahoma" w:cs="Tahoma"/>
          <w:b/>
          <w:bCs/>
        </w:rPr>
      </w:pPr>
    </w:p>
    <w:p w14:paraId="1350DD45" w14:textId="77777777" w:rsidR="00024956" w:rsidRPr="004943BC" w:rsidRDefault="00024956" w:rsidP="00D1268F">
      <w:pPr>
        <w:keepNext/>
        <w:keepLines/>
        <w:jc w:val="both"/>
        <w:rPr>
          <w:rFonts w:ascii="Tahoma" w:hAnsi="Tahoma" w:cs="Tahoma"/>
          <w:b/>
          <w:bCs/>
        </w:rPr>
      </w:pPr>
      <w:r w:rsidRPr="004943BC">
        <w:rPr>
          <w:rFonts w:ascii="Tahoma" w:hAnsi="Tahoma" w:cs="Tahoma"/>
          <w:b/>
          <w:bCs/>
        </w:rPr>
        <w:t>Dokazilo:</w:t>
      </w:r>
    </w:p>
    <w:p w14:paraId="1A07F467" w14:textId="77777777" w:rsidR="007751A4" w:rsidRPr="00DD2628" w:rsidRDefault="007751A4" w:rsidP="00D1268F">
      <w:pPr>
        <w:keepNext/>
        <w:keepLines/>
        <w:spacing w:after="60"/>
        <w:jc w:val="both"/>
        <w:rPr>
          <w:rFonts w:ascii="Tahoma" w:hAnsi="Tahoma" w:cs="Tahoma"/>
        </w:rPr>
      </w:pPr>
      <w:r w:rsidRPr="00DD2628">
        <w:rPr>
          <w:rFonts w:ascii="Tahoma" w:hAnsi="Tahoma" w:cs="Tahoma"/>
          <w:b/>
        </w:rPr>
        <w:t>Tč. B, D:</w:t>
      </w:r>
      <w:r w:rsidRPr="00DD2628">
        <w:rPr>
          <w:rFonts w:ascii="Tahoma" w:hAnsi="Tahoma" w:cs="Tahoma"/>
        </w:rPr>
        <w:t xml:space="preserve"> Ponudnik oziroma posamezni člani skupine ponudnikov (partnerji) v okviru skupne ponudbe, vsi v ponudbi nominirani podizvajalci, ter</w:t>
      </w:r>
      <w:r w:rsidRPr="00DD2628">
        <w:rPr>
          <w:rFonts w:ascii="Tahoma" w:hAnsi="Tahoma" w:cs="Tahoma"/>
          <w:bCs/>
        </w:rPr>
        <w:t xml:space="preserve"> subjekti, katerega zmogljivost bo ponudnik uporabil</w:t>
      </w:r>
      <w:r w:rsidRPr="00DD2628">
        <w:rPr>
          <w:rFonts w:ascii="Tahoma" w:hAnsi="Tahoma" w:cs="Tahoma"/>
        </w:rPr>
        <w:t xml:space="preserve">, izkažejo izpolnjevanje pogojev pod točkami B, D: </w:t>
      </w:r>
    </w:p>
    <w:p w14:paraId="3E37E5C4" w14:textId="77777777" w:rsidR="007751A4" w:rsidRPr="00DD2628" w:rsidRDefault="007751A4" w:rsidP="00D1268F">
      <w:pPr>
        <w:keepNext/>
        <w:keepLines/>
        <w:numPr>
          <w:ilvl w:val="0"/>
          <w:numId w:val="28"/>
        </w:numPr>
        <w:ind w:left="709"/>
        <w:jc w:val="both"/>
        <w:rPr>
          <w:rFonts w:ascii="Tahoma" w:hAnsi="Tahoma" w:cs="Tahoma"/>
        </w:rPr>
      </w:pPr>
      <w:r w:rsidRPr="00DD2628">
        <w:rPr>
          <w:rFonts w:ascii="Tahoma" w:hAnsi="Tahoma" w:cs="Tahoma"/>
        </w:rPr>
        <w:t xml:space="preserve">s </w:t>
      </w:r>
      <w:proofErr w:type="spellStart"/>
      <w:r w:rsidRPr="00DD2628">
        <w:rPr>
          <w:rFonts w:ascii="Tahoma" w:hAnsi="Tahoma" w:cs="Tahoma"/>
        </w:rPr>
        <w:t>priložitvijo</w:t>
      </w:r>
      <w:proofErr w:type="spellEnd"/>
      <w:r w:rsidRPr="00DD2628">
        <w:rPr>
          <w:rFonts w:ascii="Tahoma" w:hAnsi="Tahoma" w:cs="Tahoma"/>
        </w:rPr>
        <w:t xml:space="preserve"> podpisane in izpolnjene</w:t>
      </w:r>
      <w:r w:rsidRPr="00DD2628">
        <w:rPr>
          <w:rFonts w:ascii="Tahoma" w:hAnsi="Tahoma" w:cs="Tahoma"/>
          <w:b/>
        </w:rPr>
        <w:t xml:space="preserve"> </w:t>
      </w:r>
      <w:r>
        <w:rPr>
          <w:rFonts w:ascii="Tahoma" w:hAnsi="Tahoma" w:cs="Tahoma"/>
          <w:b/>
        </w:rPr>
        <w:t>P</w:t>
      </w:r>
      <w:r w:rsidRPr="00DD2628">
        <w:rPr>
          <w:rFonts w:ascii="Tahoma" w:hAnsi="Tahoma" w:cs="Tahoma"/>
          <w:b/>
        </w:rPr>
        <w:t xml:space="preserve">riloge 3/1 </w:t>
      </w:r>
      <w:r w:rsidRPr="00DD2628">
        <w:rPr>
          <w:rFonts w:ascii="Tahoma" w:hAnsi="Tahoma" w:cs="Tahoma"/>
        </w:rPr>
        <w:t xml:space="preserve">(velja za ponudnika/partnerja) </w:t>
      </w:r>
      <w:r w:rsidRPr="00DD2628">
        <w:rPr>
          <w:rFonts w:ascii="Tahoma" w:hAnsi="Tahoma" w:cs="Tahoma"/>
          <w:b/>
        </w:rPr>
        <w:t>oz</w:t>
      </w:r>
      <w:r w:rsidRPr="00DD2628">
        <w:rPr>
          <w:rFonts w:ascii="Tahoma" w:hAnsi="Tahoma" w:cs="Tahoma"/>
        </w:rPr>
        <w:t>.</w:t>
      </w:r>
      <w:r w:rsidRPr="00DD2628">
        <w:rPr>
          <w:rFonts w:ascii="Tahoma" w:hAnsi="Tahoma" w:cs="Tahoma"/>
          <w:b/>
        </w:rPr>
        <w:t xml:space="preserve"> </w:t>
      </w:r>
    </w:p>
    <w:p w14:paraId="01765B96" w14:textId="5D6CDED8" w:rsidR="007751A4" w:rsidRPr="00DD2628" w:rsidRDefault="007751A4" w:rsidP="00D1268F">
      <w:pPr>
        <w:keepNext/>
        <w:keepLines/>
        <w:numPr>
          <w:ilvl w:val="0"/>
          <w:numId w:val="28"/>
        </w:numPr>
        <w:ind w:left="709"/>
        <w:jc w:val="both"/>
        <w:rPr>
          <w:rFonts w:ascii="Tahoma" w:hAnsi="Tahoma" w:cs="Tahoma"/>
        </w:rPr>
      </w:pPr>
      <w:r w:rsidRPr="00DD2628">
        <w:rPr>
          <w:rFonts w:ascii="Tahoma" w:hAnsi="Tahoma" w:cs="Tahoma"/>
        </w:rPr>
        <w:t xml:space="preserve">s </w:t>
      </w:r>
      <w:proofErr w:type="spellStart"/>
      <w:r w:rsidRPr="00DD2628">
        <w:rPr>
          <w:rFonts w:ascii="Tahoma" w:hAnsi="Tahoma" w:cs="Tahoma"/>
        </w:rPr>
        <w:t>priložitvijo</w:t>
      </w:r>
      <w:proofErr w:type="spellEnd"/>
      <w:r w:rsidRPr="00DD2628">
        <w:rPr>
          <w:rFonts w:ascii="Tahoma" w:hAnsi="Tahoma" w:cs="Tahoma"/>
        </w:rPr>
        <w:t xml:space="preserve"> podpisane in izpolnjene</w:t>
      </w:r>
      <w:r w:rsidRPr="00DD2628">
        <w:rPr>
          <w:rFonts w:ascii="Tahoma" w:hAnsi="Tahoma" w:cs="Tahoma"/>
          <w:b/>
        </w:rPr>
        <w:t xml:space="preserve"> </w:t>
      </w:r>
      <w:r>
        <w:rPr>
          <w:rFonts w:ascii="Tahoma" w:hAnsi="Tahoma" w:cs="Tahoma"/>
          <w:b/>
        </w:rPr>
        <w:t>P</w:t>
      </w:r>
      <w:r w:rsidRPr="00DD2628">
        <w:rPr>
          <w:rFonts w:ascii="Tahoma" w:hAnsi="Tahoma" w:cs="Tahoma"/>
          <w:b/>
        </w:rPr>
        <w:t xml:space="preserve">riloge 3/2 </w:t>
      </w:r>
      <w:r w:rsidRPr="00DD2628">
        <w:rPr>
          <w:rFonts w:ascii="Tahoma" w:hAnsi="Tahoma" w:cs="Tahoma"/>
        </w:rPr>
        <w:t xml:space="preserve">(velja za podizvajalca in </w:t>
      </w:r>
      <w:r w:rsidRPr="00DD2628">
        <w:rPr>
          <w:rFonts w:ascii="Tahoma" w:hAnsi="Tahoma" w:cs="Tahoma"/>
          <w:bCs/>
        </w:rPr>
        <w:t>subjekta, katerega zmogljivost bo ponudnik uporabil)</w:t>
      </w:r>
      <w:r w:rsidRPr="00DD2628">
        <w:rPr>
          <w:rFonts w:ascii="Tahoma" w:hAnsi="Tahoma" w:cs="Tahoma"/>
        </w:rPr>
        <w:t>.</w:t>
      </w:r>
    </w:p>
    <w:p w14:paraId="018ABA7E" w14:textId="77777777" w:rsidR="00A802BA" w:rsidRDefault="00A802BA" w:rsidP="00D1268F">
      <w:pPr>
        <w:keepNext/>
        <w:keepLines/>
        <w:jc w:val="both"/>
        <w:rPr>
          <w:rFonts w:ascii="Tahoma" w:hAnsi="Tahoma" w:cs="Tahoma"/>
          <w:bCs/>
        </w:rPr>
      </w:pPr>
    </w:p>
    <w:p w14:paraId="5B5B8920" w14:textId="45EF1D1B" w:rsidR="00A52396" w:rsidRPr="005A4FDC" w:rsidRDefault="00A52396" w:rsidP="00D1268F">
      <w:pPr>
        <w:keepNext/>
        <w:keepLines/>
        <w:numPr>
          <w:ilvl w:val="1"/>
          <w:numId w:val="2"/>
        </w:numPr>
        <w:jc w:val="both"/>
        <w:rPr>
          <w:rFonts w:ascii="Tahoma" w:hAnsi="Tahoma" w:cs="Tahoma"/>
          <w:b/>
        </w:rPr>
      </w:pPr>
      <w:r w:rsidRPr="005A4FDC">
        <w:rPr>
          <w:rFonts w:ascii="Tahoma" w:hAnsi="Tahoma" w:cs="Tahoma"/>
          <w:b/>
        </w:rPr>
        <w:t>Pogoji za sodelovanje</w:t>
      </w:r>
    </w:p>
    <w:p w14:paraId="61A86751" w14:textId="77777777" w:rsidR="00A52396" w:rsidRPr="005A4FDC" w:rsidRDefault="00A52396" w:rsidP="00D1268F">
      <w:pPr>
        <w:keepNext/>
        <w:keepLines/>
        <w:jc w:val="both"/>
        <w:rPr>
          <w:rFonts w:ascii="Tahoma" w:hAnsi="Tahoma" w:cs="Tahoma"/>
          <w:b/>
        </w:rPr>
      </w:pPr>
    </w:p>
    <w:p w14:paraId="14906E56" w14:textId="77777777" w:rsidR="00A52396" w:rsidRPr="005A4FDC" w:rsidRDefault="00A52396" w:rsidP="00D1268F">
      <w:pPr>
        <w:keepNext/>
        <w:keepLines/>
        <w:numPr>
          <w:ilvl w:val="2"/>
          <w:numId w:val="2"/>
        </w:numPr>
        <w:jc w:val="both"/>
        <w:rPr>
          <w:rFonts w:ascii="Tahoma" w:hAnsi="Tahoma" w:cs="Tahoma"/>
          <w:b/>
        </w:rPr>
      </w:pPr>
      <w:r w:rsidRPr="005A4FDC">
        <w:rPr>
          <w:rFonts w:ascii="Tahoma" w:hAnsi="Tahoma" w:cs="Tahoma"/>
          <w:b/>
        </w:rPr>
        <w:t>Ustreznost za opravljanje poklicne dejavnosti</w:t>
      </w:r>
    </w:p>
    <w:p w14:paraId="03E59FE7" w14:textId="77777777" w:rsidR="00A52396" w:rsidRPr="005A4FDC" w:rsidRDefault="00A52396" w:rsidP="00D1268F">
      <w:pPr>
        <w:keepNext/>
        <w:keepLines/>
        <w:jc w:val="both"/>
        <w:rPr>
          <w:rFonts w:ascii="Tahoma" w:hAnsi="Tahoma" w:cs="Tahoma"/>
          <w:b/>
        </w:rPr>
      </w:pPr>
    </w:p>
    <w:p w14:paraId="1B341F69" w14:textId="77777777" w:rsidR="00A52396" w:rsidRPr="005A4FDC" w:rsidRDefault="00A52396" w:rsidP="00D1268F">
      <w:pPr>
        <w:keepNext/>
        <w:keepLines/>
        <w:jc w:val="both"/>
        <w:rPr>
          <w:rFonts w:ascii="Tahoma" w:hAnsi="Tahoma" w:cs="Tahoma"/>
        </w:rPr>
      </w:pPr>
      <w:r w:rsidRPr="005A4FD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9A5C55A" w14:textId="77777777" w:rsidR="00A52396" w:rsidRPr="005A4FDC" w:rsidRDefault="00A52396" w:rsidP="00D1268F">
      <w:pPr>
        <w:keepNext/>
        <w:keepLines/>
        <w:jc w:val="both"/>
        <w:rPr>
          <w:rFonts w:ascii="Tahoma" w:hAnsi="Tahoma" w:cs="Tahoma"/>
        </w:rPr>
      </w:pPr>
    </w:p>
    <w:p w14:paraId="2790EF1B" w14:textId="77777777" w:rsidR="00A52396" w:rsidRPr="005A4FDC" w:rsidRDefault="00A52396" w:rsidP="00D1268F">
      <w:pPr>
        <w:keepNext/>
        <w:keepLines/>
        <w:jc w:val="both"/>
        <w:rPr>
          <w:rFonts w:ascii="Tahoma" w:hAnsi="Tahoma" w:cs="Tahoma"/>
        </w:rPr>
      </w:pPr>
      <w:r w:rsidRPr="005A4FD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7E319760" w14:textId="77777777" w:rsidR="00A52396" w:rsidRPr="005A4FDC" w:rsidRDefault="00A52396" w:rsidP="00D1268F">
      <w:pPr>
        <w:keepNext/>
        <w:keepLines/>
        <w:jc w:val="both"/>
        <w:rPr>
          <w:rFonts w:ascii="Tahoma" w:hAnsi="Tahoma" w:cs="Tahoma"/>
        </w:rPr>
      </w:pPr>
      <w:r w:rsidRPr="005A4FDC" w:rsidDel="00702B79">
        <w:rPr>
          <w:rFonts w:ascii="Tahoma" w:hAnsi="Tahoma" w:cs="Tahoma"/>
        </w:rPr>
        <w:t xml:space="preserve"> </w:t>
      </w:r>
    </w:p>
    <w:p w14:paraId="4F894366" w14:textId="77777777" w:rsidR="00A52396" w:rsidRPr="005A4FDC" w:rsidRDefault="00A52396" w:rsidP="00D1268F">
      <w:pPr>
        <w:keepNext/>
        <w:keepLines/>
        <w:jc w:val="both"/>
        <w:rPr>
          <w:rFonts w:ascii="Tahoma" w:hAnsi="Tahoma" w:cs="Tahoma"/>
          <w:b/>
        </w:rPr>
      </w:pPr>
      <w:r w:rsidRPr="005A4FDC">
        <w:rPr>
          <w:rFonts w:ascii="Tahoma" w:hAnsi="Tahoma" w:cs="Tahoma"/>
          <w:b/>
        </w:rPr>
        <w:t>Dokazila:</w:t>
      </w:r>
    </w:p>
    <w:p w14:paraId="1A37199E" w14:textId="77777777" w:rsidR="007751A4" w:rsidRPr="000B60A2" w:rsidRDefault="007751A4" w:rsidP="00D1268F">
      <w:pPr>
        <w:keepNext/>
        <w:keepLines/>
        <w:ind w:right="-2"/>
        <w:jc w:val="both"/>
        <w:rPr>
          <w:rFonts w:ascii="Tahoma" w:hAnsi="Tahoma" w:cs="Tahoma"/>
        </w:rPr>
      </w:pPr>
      <w:r w:rsidRPr="000B60A2">
        <w:rPr>
          <w:rFonts w:ascii="Tahoma" w:hAnsi="Tahoma" w:cs="Tahoma"/>
        </w:rPr>
        <w:t xml:space="preserve">Ponudnik oz. vsak izmed partnerjev v primeru skupne ponudbe, podizvajalec ali </w:t>
      </w:r>
      <w:r w:rsidRPr="000B60A2">
        <w:rPr>
          <w:rFonts w:ascii="Tahoma" w:hAnsi="Tahoma" w:cs="Tahoma"/>
          <w:bCs/>
        </w:rPr>
        <w:t>subjekt, katerega zmogljivost bo ponudnik uporabil,</w:t>
      </w:r>
      <w:r w:rsidRPr="000B60A2">
        <w:rPr>
          <w:rFonts w:ascii="Tahoma" w:hAnsi="Tahoma" w:cs="Tahoma"/>
        </w:rPr>
        <w:t xml:space="preserve"> izpolni zahtevo s </w:t>
      </w:r>
      <w:proofErr w:type="spellStart"/>
      <w:r w:rsidRPr="000B60A2">
        <w:rPr>
          <w:rFonts w:ascii="Tahoma" w:hAnsi="Tahoma" w:cs="Tahoma"/>
        </w:rPr>
        <w:t>priložitvijo</w:t>
      </w:r>
      <w:proofErr w:type="spellEnd"/>
      <w:r w:rsidRPr="000B60A2">
        <w:rPr>
          <w:rFonts w:ascii="Tahoma" w:hAnsi="Tahoma" w:cs="Tahoma"/>
        </w:rPr>
        <w:t xml:space="preserve"> podpisane in izpolnjene</w:t>
      </w:r>
      <w:r w:rsidRPr="000B60A2">
        <w:rPr>
          <w:rFonts w:ascii="Tahoma" w:hAnsi="Tahoma" w:cs="Tahoma"/>
          <w:b/>
        </w:rPr>
        <w:t xml:space="preserve"> </w:t>
      </w:r>
      <w:r w:rsidRPr="000B60A2">
        <w:rPr>
          <w:rFonts w:ascii="Tahoma" w:hAnsi="Tahoma" w:cs="Tahoma"/>
        </w:rPr>
        <w:t xml:space="preserve">Priloge 3/1 (velja za ponudnika/partnerja) oz. Priloge 3/2 (velja za podizvajalca in </w:t>
      </w:r>
      <w:r w:rsidRPr="000B60A2">
        <w:rPr>
          <w:rFonts w:ascii="Tahoma" w:hAnsi="Tahoma" w:cs="Tahoma"/>
          <w:bCs/>
        </w:rPr>
        <w:t>subjekta, katerega zmogljivost bo ponudnik uporabil)</w:t>
      </w:r>
      <w:r w:rsidRPr="000B60A2">
        <w:rPr>
          <w:rFonts w:ascii="Tahoma" w:hAnsi="Tahoma" w:cs="Tahoma"/>
        </w:rPr>
        <w:t>.</w:t>
      </w:r>
    </w:p>
    <w:p w14:paraId="65E42C8E" w14:textId="77777777" w:rsidR="00A52396" w:rsidRPr="005A4FDC" w:rsidRDefault="00A52396" w:rsidP="00D1268F">
      <w:pPr>
        <w:keepNext/>
        <w:keepLines/>
        <w:jc w:val="both"/>
        <w:rPr>
          <w:rFonts w:ascii="Tahoma" w:hAnsi="Tahoma" w:cs="Tahoma"/>
          <w:highlight w:val="yellow"/>
        </w:rPr>
      </w:pPr>
    </w:p>
    <w:p w14:paraId="7D8E242A" w14:textId="77777777" w:rsidR="00A52396" w:rsidRPr="005A4FDC" w:rsidRDefault="00A52396" w:rsidP="00D1268F">
      <w:pPr>
        <w:keepNext/>
        <w:keepLines/>
        <w:numPr>
          <w:ilvl w:val="2"/>
          <w:numId w:val="2"/>
        </w:numPr>
        <w:jc w:val="both"/>
        <w:rPr>
          <w:rFonts w:ascii="Tahoma" w:hAnsi="Tahoma" w:cs="Tahoma"/>
          <w:b/>
        </w:rPr>
      </w:pPr>
      <w:r w:rsidRPr="005A4FDC">
        <w:rPr>
          <w:rFonts w:ascii="Tahoma" w:hAnsi="Tahoma" w:cs="Tahoma"/>
          <w:b/>
        </w:rPr>
        <w:t>Ekonomski in finančni položaj</w:t>
      </w:r>
    </w:p>
    <w:p w14:paraId="4F23BFBF" w14:textId="77777777" w:rsidR="003B475B" w:rsidRDefault="003B475B" w:rsidP="00D1268F">
      <w:pPr>
        <w:keepNext/>
        <w:keepLines/>
        <w:jc w:val="both"/>
        <w:rPr>
          <w:rFonts w:ascii="Tahoma" w:hAnsi="Tahoma" w:cs="Tahoma"/>
        </w:rPr>
      </w:pPr>
    </w:p>
    <w:p w14:paraId="30375A9E" w14:textId="77777777" w:rsidR="00A52396" w:rsidRPr="005A4FDC" w:rsidRDefault="00A52396" w:rsidP="00D1268F">
      <w:pPr>
        <w:keepNext/>
        <w:keepLines/>
        <w:jc w:val="both"/>
        <w:rPr>
          <w:rFonts w:ascii="Tahoma" w:hAnsi="Tahoma" w:cs="Tahoma"/>
        </w:rPr>
      </w:pPr>
      <w:r w:rsidRPr="005A4FDC">
        <w:rPr>
          <w:rFonts w:ascii="Tahoma" w:hAnsi="Tahoma" w:cs="Tahoma"/>
        </w:rPr>
        <w:t>Gospodarski subjekt mora biti ekonomsko in finančno sposoben izvesti predmet javnega naročila.</w:t>
      </w:r>
    </w:p>
    <w:p w14:paraId="569C28FA" w14:textId="77777777" w:rsidR="00024956" w:rsidRPr="005F5ACD" w:rsidRDefault="00024956" w:rsidP="00D1268F">
      <w:pPr>
        <w:keepNext/>
        <w:keepLines/>
        <w:jc w:val="both"/>
        <w:rPr>
          <w:rFonts w:ascii="Tahoma" w:hAnsi="Tahoma" w:cs="Tahoma"/>
        </w:rPr>
      </w:pPr>
    </w:p>
    <w:p w14:paraId="3FDCE6E5" w14:textId="05709C88" w:rsidR="00024956" w:rsidRPr="005F5ACD" w:rsidRDefault="00024956" w:rsidP="00D1268F">
      <w:pPr>
        <w:keepNext/>
        <w:keepLines/>
        <w:jc w:val="both"/>
        <w:rPr>
          <w:rFonts w:ascii="Tahoma" w:hAnsi="Tahoma" w:cs="Tahoma"/>
        </w:rPr>
      </w:pPr>
      <w:r w:rsidRPr="005F5ACD">
        <w:rPr>
          <w:rFonts w:ascii="Tahoma" w:hAnsi="Tahoma" w:cs="Tahoma"/>
        </w:rPr>
        <w:t>Gospodarski subjekt na dan oddaje ponudbe</w:t>
      </w:r>
      <w:r>
        <w:rPr>
          <w:rFonts w:ascii="Tahoma" w:hAnsi="Tahoma" w:cs="Tahoma"/>
        </w:rPr>
        <w:t xml:space="preserve"> ne</w:t>
      </w:r>
      <w:r w:rsidRPr="005F5ACD">
        <w:rPr>
          <w:rFonts w:ascii="Tahoma" w:hAnsi="Tahoma" w:cs="Tahoma"/>
        </w:rPr>
        <w:t xml:space="preserve"> sme imeti blokiranega poslovnega računa pri katerikoli banki, ki vodi njegov transakcijski račun. </w:t>
      </w:r>
    </w:p>
    <w:p w14:paraId="1892C47F" w14:textId="77777777" w:rsidR="00A52396" w:rsidRPr="005A4FDC" w:rsidRDefault="00A52396" w:rsidP="00D1268F">
      <w:pPr>
        <w:keepNext/>
        <w:keepLines/>
        <w:jc w:val="both"/>
        <w:rPr>
          <w:rFonts w:ascii="Tahoma" w:hAnsi="Tahoma" w:cs="Tahoma"/>
        </w:rPr>
      </w:pPr>
    </w:p>
    <w:p w14:paraId="518905CA" w14:textId="77777777" w:rsidR="00A52396" w:rsidRPr="005A4FDC" w:rsidRDefault="00A52396" w:rsidP="00D1268F">
      <w:pPr>
        <w:keepNext/>
        <w:keepLines/>
        <w:jc w:val="both"/>
        <w:rPr>
          <w:rFonts w:ascii="Tahoma" w:hAnsi="Tahoma" w:cs="Tahoma"/>
          <w:b/>
        </w:rPr>
      </w:pPr>
      <w:r w:rsidRPr="005A4FDC">
        <w:rPr>
          <w:rFonts w:ascii="Tahoma" w:hAnsi="Tahoma" w:cs="Tahoma"/>
          <w:b/>
        </w:rPr>
        <w:t>Dokazila:</w:t>
      </w:r>
    </w:p>
    <w:p w14:paraId="48022C9C" w14:textId="77777777" w:rsidR="007751A4" w:rsidRDefault="007751A4" w:rsidP="00D1268F">
      <w:pPr>
        <w:keepNext/>
        <w:keepLines/>
        <w:spacing w:after="40"/>
        <w:jc w:val="both"/>
        <w:rPr>
          <w:rFonts w:ascii="Tahoma" w:hAnsi="Tahoma" w:cs="Tahoma"/>
        </w:rPr>
      </w:pPr>
      <w:r w:rsidRPr="000B60A2">
        <w:rPr>
          <w:rFonts w:ascii="Tahoma" w:hAnsi="Tahoma" w:cs="Tahoma"/>
        </w:rPr>
        <w:t xml:space="preserve">Ponudnik (oz. vsak izmed partnerjev v primeru skupne ponudbe), izpolni zahtevo s </w:t>
      </w:r>
      <w:proofErr w:type="spellStart"/>
      <w:r w:rsidRPr="000B60A2">
        <w:rPr>
          <w:rFonts w:ascii="Tahoma" w:hAnsi="Tahoma" w:cs="Tahoma"/>
        </w:rPr>
        <w:t>priložitvijo</w:t>
      </w:r>
      <w:proofErr w:type="spellEnd"/>
      <w:r w:rsidRPr="000B60A2">
        <w:rPr>
          <w:rFonts w:ascii="Tahoma" w:hAnsi="Tahoma" w:cs="Tahoma"/>
        </w:rPr>
        <w:t xml:space="preserve"> podpisane in izpolnjene</w:t>
      </w:r>
      <w:r w:rsidRPr="000B60A2">
        <w:rPr>
          <w:rFonts w:ascii="Tahoma" w:hAnsi="Tahoma" w:cs="Tahoma"/>
          <w:b/>
        </w:rPr>
        <w:t xml:space="preserve"> </w:t>
      </w:r>
      <w:r w:rsidRPr="000B60A2">
        <w:rPr>
          <w:rFonts w:ascii="Tahoma" w:hAnsi="Tahoma" w:cs="Tahoma"/>
        </w:rPr>
        <w:t xml:space="preserve">Priloge 3/1 (velja za ponudnika/partnerja). </w:t>
      </w:r>
    </w:p>
    <w:p w14:paraId="10BE8A44" w14:textId="77777777" w:rsidR="00ED7A0F" w:rsidRDefault="00ED7A0F" w:rsidP="00D1268F">
      <w:pPr>
        <w:keepNext/>
        <w:keepLines/>
        <w:jc w:val="both"/>
        <w:rPr>
          <w:rFonts w:ascii="Tahoma" w:hAnsi="Tahoma" w:cs="Tahoma"/>
        </w:rPr>
      </w:pPr>
    </w:p>
    <w:p w14:paraId="64030C9B" w14:textId="4514FAC2" w:rsidR="00752F47" w:rsidRPr="007451CC" w:rsidRDefault="00752F47" w:rsidP="00D1268F">
      <w:pPr>
        <w:keepNext/>
        <w:keepLines/>
        <w:numPr>
          <w:ilvl w:val="2"/>
          <w:numId w:val="2"/>
        </w:numPr>
        <w:jc w:val="both"/>
        <w:rPr>
          <w:rFonts w:ascii="Tahoma" w:hAnsi="Tahoma" w:cs="Tahoma"/>
          <w:b/>
        </w:rPr>
      </w:pPr>
      <w:r w:rsidRPr="00C27FA2">
        <w:rPr>
          <w:rFonts w:ascii="Tahoma" w:hAnsi="Tahoma" w:cs="Tahoma"/>
          <w:b/>
        </w:rPr>
        <w:t>Dovoljenja</w:t>
      </w:r>
      <w:r w:rsidR="00C27FA2">
        <w:rPr>
          <w:rFonts w:ascii="Tahoma" w:hAnsi="Tahoma" w:cs="Tahoma"/>
          <w:b/>
        </w:rPr>
        <w:t xml:space="preserve"> oziroma potrdila</w:t>
      </w:r>
    </w:p>
    <w:p w14:paraId="64079516" w14:textId="77777777" w:rsidR="00752F47" w:rsidRPr="0046122F" w:rsidRDefault="00752F47" w:rsidP="00D1268F">
      <w:pPr>
        <w:keepNext/>
        <w:keepLines/>
        <w:jc w:val="both"/>
        <w:rPr>
          <w:rFonts w:ascii="Tahoma" w:hAnsi="Tahoma" w:cs="Tahoma"/>
        </w:rPr>
      </w:pPr>
    </w:p>
    <w:p w14:paraId="13657410" w14:textId="39B18A92" w:rsidR="00752F47" w:rsidRPr="00C8579C" w:rsidRDefault="000A3A4D" w:rsidP="00D1268F">
      <w:pPr>
        <w:keepNext/>
        <w:keepLines/>
        <w:jc w:val="both"/>
        <w:rPr>
          <w:rFonts w:ascii="Tahoma" w:hAnsi="Tahoma" w:cs="Tahoma"/>
        </w:rPr>
      </w:pPr>
      <w:r>
        <w:rPr>
          <w:rFonts w:ascii="Tahoma" w:hAnsi="Tahoma" w:cs="Tahoma"/>
        </w:rPr>
        <w:t>Ponudnik</w:t>
      </w:r>
      <w:r w:rsidR="00752F47" w:rsidRPr="00C8579C">
        <w:rPr>
          <w:rFonts w:ascii="Tahoma" w:hAnsi="Tahoma" w:cs="Tahoma"/>
        </w:rPr>
        <w:t xml:space="preserve"> </w:t>
      </w:r>
      <w:r w:rsidR="00752F47" w:rsidRPr="00C8579C">
        <w:rPr>
          <w:rFonts w:ascii="Tahoma" w:hAnsi="Tahoma" w:cs="Tahoma"/>
          <w:bCs/>
        </w:rPr>
        <w:t xml:space="preserve">mora imeti v času oddaje ponudbe vsa potrebna dovoljenja </w:t>
      </w:r>
      <w:r w:rsidR="004C517F">
        <w:rPr>
          <w:rFonts w:ascii="Tahoma" w:hAnsi="Tahoma" w:cs="Tahoma"/>
          <w:bCs/>
        </w:rPr>
        <w:t xml:space="preserve">oziroma potrdila </w:t>
      </w:r>
      <w:r w:rsidR="00752F47" w:rsidRPr="00C8579C">
        <w:rPr>
          <w:rFonts w:ascii="Tahoma" w:hAnsi="Tahoma" w:cs="Tahoma"/>
          <w:bCs/>
        </w:rPr>
        <w:t>pristojnih institucij za izvajanje dejavnosti ravnanja z odpadki, ki so predmet tega javnega naročila</w:t>
      </w:r>
      <w:r w:rsidR="00431CA7">
        <w:rPr>
          <w:rFonts w:ascii="Tahoma" w:hAnsi="Tahoma" w:cs="Tahoma"/>
          <w:bCs/>
        </w:rPr>
        <w:t>.</w:t>
      </w:r>
    </w:p>
    <w:p w14:paraId="55EA2A4B" w14:textId="77777777" w:rsidR="00752F47" w:rsidRDefault="00752F47" w:rsidP="00D1268F">
      <w:pPr>
        <w:keepNext/>
        <w:keepLines/>
        <w:jc w:val="both"/>
        <w:rPr>
          <w:rFonts w:ascii="Tahoma" w:hAnsi="Tahoma" w:cs="Tahoma"/>
        </w:rPr>
      </w:pPr>
    </w:p>
    <w:p w14:paraId="11EF53B9" w14:textId="3ED7E9BC" w:rsidR="00752F47" w:rsidRPr="0046122F" w:rsidRDefault="00752F47" w:rsidP="00D1268F">
      <w:pPr>
        <w:keepNext/>
        <w:keepLines/>
        <w:jc w:val="both"/>
        <w:rPr>
          <w:rFonts w:ascii="Tahoma" w:hAnsi="Tahoma" w:cs="Tahoma"/>
        </w:rPr>
      </w:pPr>
      <w:r w:rsidRPr="0046122F">
        <w:rPr>
          <w:rFonts w:ascii="Tahoma" w:hAnsi="Tahoma" w:cs="Tahoma"/>
        </w:rPr>
        <w:t xml:space="preserve">Dovoljenje </w:t>
      </w:r>
      <w:r w:rsidR="004C517F">
        <w:rPr>
          <w:rFonts w:ascii="Tahoma" w:hAnsi="Tahoma" w:cs="Tahoma"/>
        </w:rPr>
        <w:t xml:space="preserve">oziroma potrdila </w:t>
      </w:r>
      <w:r w:rsidRPr="0046122F">
        <w:rPr>
          <w:rFonts w:ascii="Tahoma" w:hAnsi="Tahoma" w:cs="Tahoma"/>
        </w:rPr>
        <w:t>morajo biti veljavna ves čas</w:t>
      </w:r>
      <w:r w:rsidR="007F479E">
        <w:rPr>
          <w:rFonts w:ascii="Tahoma" w:hAnsi="Tahoma" w:cs="Tahoma"/>
        </w:rPr>
        <w:t xml:space="preserve"> trajanja postopka javnega naročila ter</w:t>
      </w:r>
      <w:r w:rsidRPr="0046122F">
        <w:rPr>
          <w:rFonts w:ascii="Tahoma" w:hAnsi="Tahoma" w:cs="Tahoma"/>
        </w:rPr>
        <w:t xml:space="preserve"> trajanja javnega naročila</w:t>
      </w:r>
      <w:r>
        <w:rPr>
          <w:rFonts w:ascii="Tahoma" w:hAnsi="Tahoma" w:cs="Tahoma"/>
        </w:rPr>
        <w:t xml:space="preserve"> oz. veljavnosti okvirnega sporazuma</w:t>
      </w:r>
      <w:r w:rsidR="00991D0C">
        <w:rPr>
          <w:rFonts w:ascii="Tahoma" w:hAnsi="Tahoma" w:cs="Tahoma"/>
        </w:rPr>
        <w:t>.</w:t>
      </w:r>
    </w:p>
    <w:p w14:paraId="4E6E1B2B" w14:textId="77777777" w:rsidR="00B239F2" w:rsidRDefault="00B239F2" w:rsidP="00D1268F">
      <w:pPr>
        <w:keepNext/>
        <w:keepLines/>
        <w:jc w:val="both"/>
        <w:rPr>
          <w:rFonts w:ascii="Tahoma" w:eastAsia="Calibri" w:hAnsi="Tahoma" w:cs="Tahoma"/>
        </w:rPr>
      </w:pPr>
    </w:p>
    <w:p w14:paraId="3F29B742" w14:textId="23EDC7C8" w:rsidR="006224D2" w:rsidRDefault="006224D2" w:rsidP="00D1268F">
      <w:pPr>
        <w:keepNext/>
        <w:keepLines/>
        <w:jc w:val="both"/>
        <w:rPr>
          <w:rFonts w:ascii="Tahoma" w:hAnsi="Tahoma" w:cs="Tahoma"/>
        </w:rPr>
      </w:pPr>
      <w:r>
        <w:rPr>
          <w:rFonts w:ascii="Tahoma" w:eastAsia="Calibri" w:hAnsi="Tahoma" w:cs="Tahoma"/>
        </w:rPr>
        <w:t>P</w:t>
      </w:r>
      <w:r w:rsidRPr="00591576">
        <w:rPr>
          <w:rFonts w:ascii="Tahoma" w:eastAsia="Calibri" w:hAnsi="Tahoma" w:cs="Tahoma"/>
        </w:rPr>
        <w:t>epel in žlindr</w:t>
      </w:r>
      <w:r>
        <w:rPr>
          <w:rFonts w:ascii="Tahoma" w:eastAsia="Calibri" w:hAnsi="Tahoma" w:cs="Tahoma"/>
        </w:rPr>
        <w:t>o</w:t>
      </w:r>
      <w:r w:rsidRPr="00591576">
        <w:rPr>
          <w:rFonts w:ascii="Tahoma" w:eastAsia="Calibri" w:hAnsi="Tahoma" w:cs="Tahoma"/>
        </w:rPr>
        <w:t xml:space="preserve"> s številko 10 01 01 Pepel, žlindra in kotlovski prah (razen kotlovskega prahu iz 10 01 04)</w:t>
      </w:r>
      <w:r>
        <w:rPr>
          <w:rFonts w:ascii="Tahoma" w:eastAsia="Calibri" w:hAnsi="Tahoma" w:cs="Tahoma"/>
        </w:rPr>
        <w:t xml:space="preserve"> </w:t>
      </w:r>
      <w:r>
        <w:rPr>
          <w:rFonts w:ascii="Tahoma" w:hAnsi="Tahoma" w:cs="Tahoma"/>
        </w:rPr>
        <w:t>lahko prevzame</w:t>
      </w:r>
      <w:r w:rsidR="006B6A36">
        <w:rPr>
          <w:rFonts w:ascii="Tahoma" w:hAnsi="Tahoma" w:cs="Tahoma"/>
        </w:rPr>
        <w:t xml:space="preserve">, </w:t>
      </w:r>
      <w:r>
        <w:rPr>
          <w:rFonts w:ascii="Tahoma" w:hAnsi="Tahoma" w:cs="Tahoma"/>
        </w:rPr>
        <w:t>zbiralec</w:t>
      </w:r>
      <w:r w:rsidR="00AA7C48">
        <w:rPr>
          <w:rFonts w:ascii="Tahoma" w:hAnsi="Tahoma" w:cs="Tahoma"/>
        </w:rPr>
        <w:t xml:space="preserve"> ali </w:t>
      </w:r>
      <w:r>
        <w:rPr>
          <w:rFonts w:ascii="Tahoma" w:hAnsi="Tahoma" w:cs="Tahoma"/>
        </w:rPr>
        <w:t>predelovalec ter mora imeti za svojo dejavnost vsa potrebna dovoljenja oziroma potrdila v skladu z zakonodajo.</w:t>
      </w:r>
    </w:p>
    <w:p w14:paraId="5CEF5ABE" w14:textId="77777777" w:rsidR="00551A33" w:rsidRDefault="00551A33" w:rsidP="00D1268F">
      <w:pPr>
        <w:keepNext/>
        <w:keepLines/>
        <w:jc w:val="both"/>
        <w:rPr>
          <w:rFonts w:ascii="Tahoma" w:eastAsia="Calibri" w:hAnsi="Tahoma" w:cs="Tahoma"/>
        </w:rPr>
      </w:pPr>
    </w:p>
    <w:p w14:paraId="61F78C0B" w14:textId="24FEC59A" w:rsidR="00C62F73" w:rsidRDefault="00C62F73" w:rsidP="00D1268F">
      <w:pPr>
        <w:keepNext/>
        <w:keepLines/>
        <w:jc w:val="both"/>
        <w:rPr>
          <w:rFonts w:ascii="Tahoma" w:eastAsia="Calibri" w:hAnsi="Tahoma" w:cs="Tahoma"/>
        </w:rPr>
      </w:pPr>
      <w:r>
        <w:rPr>
          <w:rFonts w:ascii="Tahoma" w:eastAsia="Calibri" w:hAnsi="Tahoma" w:cs="Tahoma"/>
        </w:rPr>
        <w:lastRenderedPageBreak/>
        <w:t xml:space="preserve">Za prevoz pepela in žlindre mora biti ponudnik </w:t>
      </w:r>
      <w:r w:rsidRPr="008004A5">
        <w:rPr>
          <w:rFonts w:ascii="Tahoma" w:hAnsi="Tahoma" w:cs="Tahoma"/>
        </w:rPr>
        <w:t>vpis</w:t>
      </w:r>
      <w:r>
        <w:rPr>
          <w:rFonts w:ascii="Tahoma" w:hAnsi="Tahoma" w:cs="Tahoma"/>
        </w:rPr>
        <w:t>an</w:t>
      </w:r>
      <w:r w:rsidRPr="008004A5">
        <w:rPr>
          <w:rFonts w:ascii="Tahoma" w:hAnsi="Tahoma" w:cs="Tahoma"/>
        </w:rPr>
        <w:t xml:space="preserve"> v evidenco prevoznikov odpadkov za prevoz </w:t>
      </w:r>
      <w:r w:rsidRPr="00E174BD">
        <w:rPr>
          <w:rFonts w:ascii="Tahoma" w:hAnsi="Tahoma" w:cs="Tahoma"/>
        </w:rPr>
        <w:t>nenevarnih odpadkov, izdano s strani ARSO</w:t>
      </w:r>
      <w:r w:rsidRPr="00591576">
        <w:rPr>
          <w:rFonts w:ascii="Tahoma" w:eastAsia="Calibri" w:hAnsi="Tahoma" w:cs="Tahoma"/>
        </w:rPr>
        <w:t>.</w:t>
      </w:r>
    </w:p>
    <w:p w14:paraId="33CD31AD" w14:textId="77777777" w:rsidR="00C62F73" w:rsidRDefault="00C62F73" w:rsidP="00D1268F">
      <w:pPr>
        <w:keepNext/>
        <w:keepLines/>
        <w:rPr>
          <w:rFonts w:ascii="Tahoma" w:hAnsi="Tahoma" w:cs="Tahoma"/>
          <w:b/>
        </w:rPr>
      </w:pPr>
    </w:p>
    <w:p w14:paraId="31AA0B3C" w14:textId="354314A2" w:rsidR="00CF2CF2" w:rsidRDefault="00CF2CF2" w:rsidP="00D1268F">
      <w:pPr>
        <w:keepNext/>
        <w:keepLines/>
        <w:jc w:val="both"/>
        <w:rPr>
          <w:rFonts w:ascii="Tahoma" w:hAnsi="Tahoma" w:cs="Tahoma"/>
          <w:b/>
        </w:rPr>
      </w:pPr>
      <w:r w:rsidRPr="004B07F2">
        <w:rPr>
          <w:rFonts w:ascii="Tahoma" w:hAnsi="Tahoma" w:cs="Tahoma"/>
          <w:b/>
        </w:rPr>
        <w:t xml:space="preserve">Ta pogoj lahko izpolni ponudnik sam ali skupina ponudnikov v okviru skupne </w:t>
      </w:r>
      <w:r w:rsidR="00A47FA0" w:rsidRPr="004B07F2">
        <w:rPr>
          <w:rFonts w:ascii="Tahoma" w:hAnsi="Tahoma" w:cs="Tahoma"/>
          <w:b/>
        </w:rPr>
        <w:t>ponudbe</w:t>
      </w:r>
      <w:r w:rsidRPr="004B07F2">
        <w:rPr>
          <w:rFonts w:ascii="Tahoma" w:hAnsi="Tahoma" w:cs="Tahoma"/>
          <w:b/>
        </w:rPr>
        <w:t xml:space="preserve"> ali s prijavljenimi podizvajalci.</w:t>
      </w:r>
    </w:p>
    <w:p w14:paraId="61B53830" w14:textId="66F83C8E" w:rsidR="00DA5E0F" w:rsidRDefault="00DA5E0F" w:rsidP="00D1268F">
      <w:pPr>
        <w:keepNext/>
        <w:keepLines/>
        <w:jc w:val="both"/>
        <w:rPr>
          <w:rFonts w:ascii="Tahoma" w:eastAsia="Calibri" w:hAnsi="Tahoma" w:cs="Tahoma"/>
        </w:rPr>
      </w:pPr>
    </w:p>
    <w:p w14:paraId="79ECFDC9" w14:textId="77777777" w:rsidR="007751A4" w:rsidRPr="007751A4" w:rsidRDefault="007751A4" w:rsidP="00D1268F">
      <w:pPr>
        <w:keepNext/>
        <w:keepLines/>
        <w:rPr>
          <w:rFonts w:ascii="Tahoma" w:hAnsi="Tahoma" w:cs="Tahoma"/>
        </w:rPr>
      </w:pPr>
      <w:r w:rsidRPr="007751A4">
        <w:rPr>
          <w:rFonts w:ascii="Tahoma" w:hAnsi="Tahoma" w:cs="Tahoma"/>
          <w:b/>
        </w:rPr>
        <w:t>Dokazila</w:t>
      </w:r>
      <w:r w:rsidRPr="007751A4">
        <w:rPr>
          <w:rFonts w:ascii="Tahoma" w:hAnsi="Tahoma" w:cs="Tahoma"/>
        </w:rPr>
        <w:t>:</w:t>
      </w:r>
    </w:p>
    <w:p w14:paraId="10A43EAB" w14:textId="4A5C51DF" w:rsidR="00ED7A0F" w:rsidRDefault="007751A4" w:rsidP="00D1268F">
      <w:pPr>
        <w:pStyle w:val="Odstavekseznama"/>
        <w:keepNext/>
        <w:keepLines/>
        <w:numPr>
          <w:ilvl w:val="0"/>
          <w:numId w:val="7"/>
        </w:numPr>
        <w:ind w:left="644"/>
        <w:jc w:val="both"/>
        <w:rPr>
          <w:rFonts w:ascii="Tahoma" w:hAnsi="Tahoma" w:cs="Tahoma"/>
          <w:szCs w:val="22"/>
        </w:rPr>
      </w:pPr>
      <w:r w:rsidRPr="000B60A2">
        <w:rPr>
          <w:rFonts w:ascii="Tahoma" w:hAnsi="Tahoma" w:cs="Tahoma"/>
        </w:rPr>
        <w:t>Ponudnik oz. vsak izmed partnerjev v primeru skupne ponudbe</w:t>
      </w:r>
      <w:r>
        <w:rPr>
          <w:rFonts w:ascii="Tahoma" w:hAnsi="Tahoma" w:cs="Tahoma"/>
        </w:rPr>
        <w:t xml:space="preserve"> ali</w:t>
      </w:r>
      <w:r w:rsidRPr="000B60A2">
        <w:rPr>
          <w:rFonts w:ascii="Tahoma" w:hAnsi="Tahoma" w:cs="Tahoma"/>
        </w:rPr>
        <w:t xml:space="preserve"> podizvajalec izpolni zahtevo s </w:t>
      </w:r>
      <w:proofErr w:type="spellStart"/>
      <w:r w:rsidRPr="000B60A2">
        <w:rPr>
          <w:rFonts w:ascii="Tahoma" w:hAnsi="Tahoma" w:cs="Tahoma"/>
        </w:rPr>
        <w:t>priložitvijo</w:t>
      </w:r>
      <w:proofErr w:type="spellEnd"/>
      <w:r w:rsidRPr="000B60A2">
        <w:rPr>
          <w:rFonts w:ascii="Tahoma" w:hAnsi="Tahoma" w:cs="Tahoma"/>
        </w:rPr>
        <w:t xml:space="preserve"> podpisane in izpolnjene</w:t>
      </w:r>
      <w:r w:rsidRPr="000B60A2">
        <w:rPr>
          <w:rFonts w:ascii="Tahoma" w:hAnsi="Tahoma" w:cs="Tahoma"/>
          <w:b/>
        </w:rPr>
        <w:t xml:space="preserve"> </w:t>
      </w:r>
      <w:r w:rsidRPr="000B60A2">
        <w:rPr>
          <w:rFonts w:ascii="Tahoma" w:hAnsi="Tahoma" w:cs="Tahoma"/>
        </w:rPr>
        <w:t>Priloge 3/1 (velja za ponudnika/partnerja) oz. Priloge 3/2 (velja za podizvajalca</w:t>
      </w:r>
      <w:r w:rsidRPr="000B60A2">
        <w:rPr>
          <w:rFonts w:ascii="Tahoma" w:hAnsi="Tahoma" w:cs="Tahoma"/>
          <w:bCs/>
        </w:rPr>
        <w:t>)</w:t>
      </w:r>
      <w:r w:rsidR="00CF2CF2" w:rsidRPr="00C8579C">
        <w:rPr>
          <w:rFonts w:ascii="Tahoma" w:hAnsi="Tahoma" w:cs="Tahoma"/>
          <w:szCs w:val="22"/>
        </w:rPr>
        <w:t>.</w:t>
      </w:r>
    </w:p>
    <w:p w14:paraId="24D8A00C" w14:textId="419E8E90" w:rsidR="004C00FF" w:rsidRDefault="00CF2CF2" w:rsidP="00D1268F">
      <w:pPr>
        <w:pStyle w:val="Odstavekseznama"/>
        <w:keepNext/>
        <w:keepLines/>
        <w:numPr>
          <w:ilvl w:val="0"/>
          <w:numId w:val="7"/>
        </w:numPr>
        <w:ind w:left="644"/>
        <w:jc w:val="both"/>
        <w:rPr>
          <w:rFonts w:ascii="Tahoma" w:hAnsi="Tahoma" w:cs="Tahoma"/>
          <w:szCs w:val="22"/>
        </w:rPr>
      </w:pPr>
      <w:r w:rsidRPr="0098699C">
        <w:rPr>
          <w:rFonts w:ascii="Tahoma" w:hAnsi="Tahoma" w:cs="Tahoma"/>
          <w:szCs w:val="22"/>
        </w:rPr>
        <w:t xml:space="preserve">Fotokopije </w:t>
      </w:r>
      <w:r w:rsidR="00E72928" w:rsidRPr="0098699C">
        <w:rPr>
          <w:rFonts w:ascii="Tahoma" w:hAnsi="Tahoma" w:cs="Tahoma"/>
        </w:rPr>
        <w:t xml:space="preserve">dovoljenja oziroma potrdila </w:t>
      </w:r>
      <w:r w:rsidR="00C62F73" w:rsidRPr="00ED7A0F">
        <w:rPr>
          <w:rFonts w:ascii="Tahoma" w:hAnsi="Tahoma" w:cs="Tahoma"/>
          <w:szCs w:val="22"/>
        </w:rPr>
        <w:t xml:space="preserve">za prevzemnika in prevoznika odpadkov </w:t>
      </w:r>
      <w:r w:rsidR="0077535F">
        <w:rPr>
          <w:rFonts w:ascii="Tahoma" w:hAnsi="Tahoma" w:cs="Tahoma"/>
          <w:szCs w:val="22"/>
        </w:rPr>
        <w:t>v skladu v veljavno zakonodajo</w:t>
      </w:r>
      <w:r w:rsidRPr="0098699C">
        <w:rPr>
          <w:rFonts w:ascii="Tahoma" w:hAnsi="Tahoma" w:cs="Tahoma"/>
          <w:szCs w:val="22"/>
        </w:rPr>
        <w:t xml:space="preserve"> (Priloga </w:t>
      </w:r>
      <w:r w:rsidR="00991D0C" w:rsidRPr="0098699C">
        <w:rPr>
          <w:rFonts w:ascii="Tahoma" w:hAnsi="Tahoma" w:cs="Tahoma"/>
          <w:szCs w:val="22"/>
        </w:rPr>
        <w:t>5</w:t>
      </w:r>
      <w:r w:rsidRPr="0098699C">
        <w:rPr>
          <w:rFonts w:ascii="Tahoma" w:hAnsi="Tahoma" w:cs="Tahoma"/>
          <w:szCs w:val="22"/>
        </w:rPr>
        <w:t>).</w:t>
      </w:r>
    </w:p>
    <w:p w14:paraId="0039788F" w14:textId="77777777" w:rsidR="00DA5E0F" w:rsidRPr="00DA5E0F" w:rsidRDefault="00DA5E0F" w:rsidP="00D1268F">
      <w:pPr>
        <w:keepNext/>
        <w:keepLines/>
        <w:jc w:val="both"/>
        <w:rPr>
          <w:rFonts w:ascii="Tahoma" w:hAnsi="Tahoma" w:cs="Tahoma"/>
          <w:szCs w:val="22"/>
        </w:rPr>
      </w:pPr>
    </w:p>
    <w:p w14:paraId="15821A3F" w14:textId="5743CDF7" w:rsidR="00C62F73" w:rsidRPr="008004A5" w:rsidRDefault="00DC2EC3" w:rsidP="00D1268F">
      <w:pPr>
        <w:keepNext/>
        <w:keepLines/>
        <w:numPr>
          <w:ilvl w:val="2"/>
          <w:numId w:val="2"/>
        </w:numPr>
        <w:jc w:val="both"/>
        <w:rPr>
          <w:rFonts w:ascii="Tahoma" w:hAnsi="Tahoma" w:cs="Tahoma"/>
          <w:b/>
        </w:rPr>
      </w:pPr>
      <w:r>
        <w:rPr>
          <w:rFonts w:ascii="Tahoma" w:hAnsi="Tahoma" w:cs="Tahoma"/>
          <w:b/>
        </w:rPr>
        <w:t>Transportna sredstva</w:t>
      </w:r>
    </w:p>
    <w:p w14:paraId="3B359AEF" w14:textId="77777777" w:rsidR="00C62F73" w:rsidRDefault="00C62F73" w:rsidP="00D1268F">
      <w:pPr>
        <w:keepNext/>
        <w:keepLines/>
        <w:jc w:val="both"/>
        <w:rPr>
          <w:rFonts w:ascii="Tahoma" w:hAnsi="Tahoma" w:cs="Tahoma"/>
        </w:rPr>
      </w:pPr>
    </w:p>
    <w:p w14:paraId="12859792" w14:textId="796D2B4D" w:rsidR="00C62F73" w:rsidRPr="008004A5" w:rsidRDefault="00C62F73" w:rsidP="00D1268F">
      <w:pPr>
        <w:keepNext/>
        <w:keepLines/>
        <w:jc w:val="both"/>
        <w:rPr>
          <w:rFonts w:ascii="Tahoma" w:hAnsi="Tahoma" w:cs="Tahoma"/>
        </w:rPr>
      </w:pPr>
      <w:r>
        <w:rPr>
          <w:rFonts w:ascii="Tahoma" w:hAnsi="Tahoma" w:cs="Tahoma"/>
        </w:rPr>
        <w:t>P</w:t>
      </w:r>
      <w:r w:rsidRPr="00E174BD">
        <w:rPr>
          <w:rFonts w:ascii="Tahoma" w:hAnsi="Tahoma" w:cs="Tahoma"/>
        </w:rPr>
        <w:t xml:space="preserve">onudnik mora za izvajanje storitev </w:t>
      </w:r>
      <w:r>
        <w:rPr>
          <w:rFonts w:ascii="Tahoma" w:hAnsi="Tahoma" w:cs="Tahoma"/>
        </w:rPr>
        <w:t>zagotoviti zadostno število</w:t>
      </w:r>
      <w:r w:rsidRPr="00E174BD">
        <w:rPr>
          <w:rFonts w:ascii="Tahoma" w:hAnsi="Tahoma" w:cs="Tahoma"/>
        </w:rPr>
        <w:t xml:space="preserve"> </w:t>
      </w:r>
      <w:r w:rsidR="00DC2EC3">
        <w:rPr>
          <w:rFonts w:ascii="Tahoma" w:hAnsi="Tahoma" w:cs="Tahoma"/>
        </w:rPr>
        <w:t>transportnih sredstev</w:t>
      </w:r>
      <w:r>
        <w:rPr>
          <w:rFonts w:ascii="Tahoma" w:hAnsi="Tahoma" w:cs="Tahoma"/>
        </w:rPr>
        <w:t xml:space="preserve"> za nemoteno izvajanje storitev ter, da bodo izvajali prevoze s </w:t>
      </w:r>
      <w:r w:rsidR="00DC2EC3">
        <w:rPr>
          <w:rFonts w:ascii="Tahoma" w:hAnsi="Tahoma" w:cs="Tahoma"/>
        </w:rPr>
        <w:t>transportnimi sredstvi</w:t>
      </w:r>
      <w:r>
        <w:rPr>
          <w:rFonts w:ascii="Tahoma" w:hAnsi="Tahoma" w:cs="Tahoma"/>
        </w:rPr>
        <w:t xml:space="preserve"> kot so zahtevan</w:t>
      </w:r>
      <w:r w:rsidR="00653DA6">
        <w:rPr>
          <w:rFonts w:ascii="Tahoma" w:hAnsi="Tahoma" w:cs="Tahoma"/>
        </w:rPr>
        <w:t>a</w:t>
      </w:r>
      <w:r>
        <w:rPr>
          <w:rFonts w:ascii="Tahoma" w:hAnsi="Tahoma" w:cs="Tahoma"/>
        </w:rPr>
        <w:t xml:space="preserve"> v tej razpisni dokumentaciji</w:t>
      </w:r>
      <w:r w:rsidR="009C7AF0">
        <w:rPr>
          <w:rFonts w:ascii="Tahoma" w:hAnsi="Tahoma" w:cs="Tahoma"/>
        </w:rPr>
        <w:t>, tj. da imajo ustrezne</w:t>
      </w:r>
      <w:r w:rsidR="009C7AF0" w:rsidRPr="008004A5">
        <w:rPr>
          <w:rFonts w:ascii="Tahoma" w:hAnsi="Tahoma" w:cs="Tahoma"/>
        </w:rPr>
        <w:t xml:space="preserve"> keson</w:t>
      </w:r>
      <w:r w:rsidR="009C7AF0">
        <w:rPr>
          <w:rFonts w:ascii="Tahoma" w:hAnsi="Tahoma" w:cs="Tahoma"/>
        </w:rPr>
        <w:t>e, ki so</w:t>
      </w:r>
      <w:r w:rsidR="009C7AF0" w:rsidRPr="008004A5">
        <w:rPr>
          <w:rFonts w:ascii="Tahoma" w:hAnsi="Tahoma" w:cs="Tahoma"/>
        </w:rPr>
        <w:t xml:space="preserve"> tesnjen</w:t>
      </w:r>
      <w:r w:rsidR="009C7AF0">
        <w:rPr>
          <w:rFonts w:ascii="Tahoma" w:hAnsi="Tahoma" w:cs="Tahoma"/>
        </w:rPr>
        <w:t>i</w:t>
      </w:r>
      <w:r w:rsidR="009C7AF0" w:rsidRPr="008004A5">
        <w:rPr>
          <w:rFonts w:ascii="Tahoma" w:hAnsi="Tahoma" w:cs="Tahoma"/>
        </w:rPr>
        <w:t xml:space="preserve"> tako, da </w:t>
      </w:r>
      <w:r w:rsidR="009C7AF0">
        <w:rPr>
          <w:rFonts w:ascii="Tahoma" w:hAnsi="Tahoma" w:cs="Tahoma"/>
        </w:rPr>
        <w:t>je preprečeno iztekanje</w:t>
      </w:r>
      <w:r w:rsidR="009C7AF0" w:rsidRPr="008004A5">
        <w:rPr>
          <w:rFonts w:ascii="Tahoma" w:hAnsi="Tahoma" w:cs="Tahoma"/>
        </w:rPr>
        <w:t xml:space="preserve"> vod</w:t>
      </w:r>
      <w:r w:rsidR="009C7AF0">
        <w:rPr>
          <w:rFonts w:ascii="Tahoma" w:hAnsi="Tahoma" w:cs="Tahoma"/>
        </w:rPr>
        <w:t>e</w:t>
      </w:r>
      <w:r w:rsidR="00AA7C48">
        <w:rPr>
          <w:rFonts w:ascii="Tahoma" w:hAnsi="Tahoma" w:cs="Tahoma"/>
        </w:rPr>
        <w:t xml:space="preserve"> in </w:t>
      </w:r>
      <w:r w:rsidR="009C7AF0">
        <w:rPr>
          <w:rFonts w:ascii="Tahoma" w:hAnsi="Tahoma" w:cs="Tahoma"/>
        </w:rPr>
        <w:t xml:space="preserve">morajo imeti ustrezno opremo, s katero je </w:t>
      </w:r>
      <w:r w:rsidR="009C7AF0" w:rsidRPr="008004A5">
        <w:rPr>
          <w:rFonts w:ascii="Tahoma" w:hAnsi="Tahoma" w:cs="Tahoma"/>
        </w:rPr>
        <w:t>prepreč</w:t>
      </w:r>
      <w:r w:rsidR="009C7AF0">
        <w:rPr>
          <w:rFonts w:ascii="Tahoma" w:hAnsi="Tahoma" w:cs="Tahoma"/>
        </w:rPr>
        <w:t>eno</w:t>
      </w:r>
      <w:r w:rsidR="009C7AF0" w:rsidRPr="008004A5">
        <w:rPr>
          <w:rFonts w:ascii="Tahoma" w:hAnsi="Tahoma" w:cs="Tahoma"/>
        </w:rPr>
        <w:t xml:space="preserve"> prašenje v okolico</w:t>
      </w:r>
      <w:r w:rsidR="009C7AF0">
        <w:rPr>
          <w:rFonts w:ascii="Tahoma" w:hAnsi="Tahoma" w:cs="Tahoma"/>
        </w:rPr>
        <w:t xml:space="preserve"> pri samem transportu</w:t>
      </w:r>
      <w:r>
        <w:rPr>
          <w:rFonts w:ascii="Tahoma" w:hAnsi="Tahoma" w:cs="Tahoma"/>
        </w:rPr>
        <w:t xml:space="preserve">. </w:t>
      </w:r>
    </w:p>
    <w:p w14:paraId="2A14803A" w14:textId="77777777" w:rsidR="00C62F73" w:rsidRDefault="00C62F73" w:rsidP="00D1268F">
      <w:pPr>
        <w:keepNext/>
        <w:keepLines/>
        <w:jc w:val="both"/>
        <w:rPr>
          <w:rFonts w:ascii="Tahoma" w:hAnsi="Tahoma" w:cs="Tahoma"/>
        </w:rPr>
      </w:pPr>
    </w:p>
    <w:p w14:paraId="6F87EFC8" w14:textId="77777777" w:rsidR="00C62F73" w:rsidRPr="000A3A4D" w:rsidRDefault="00C62F73" w:rsidP="00D1268F">
      <w:pPr>
        <w:keepNext/>
        <w:keepLines/>
        <w:rPr>
          <w:rFonts w:ascii="Tahoma" w:hAnsi="Tahoma" w:cs="Tahoma"/>
        </w:rPr>
      </w:pPr>
      <w:r w:rsidRPr="000A3A4D">
        <w:rPr>
          <w:rFonts w:ascii="Tahoma" w:hAnsi="Tahoma" w:cs="Tahoma"/>
        </w:rPr>
        <w:t>Dokazila:</w:t>
      </w:r>
    </w:p>
    <w:p w14:paraId="18F86666" w14:textId="5D82EE32" w:rsidR="00C62F73" w:rsidRPr="000A3A4D" w:rsidRDefault="00C62F73" w:rsidP="00D1268F">
      <w:pPr>
        <w:keepNext/>
        <w:keepLines/>
        <w:numPr>
          <w:ilvl w:val="0"/>
          <w:numId w:val="7"/>
        </w:numPr>
        <w:rPr>
          <w:rFonts w:ascii="Tahoma" w:hAnsi="Tahoma" w:cs="Tahoma"/>
        </w:rPr>
      </w:pPr>
      <w:r w:rsidRPr="000A3A4D">
        <w:rPr>
          <w:rFonts w:ascii="Tahoma" w:hAnsi="Tahoma" w:cs="Tahoma"/>
        </w:rPr>
        <w:t xml:space="preserve">Izpolnjena in podpisana </w:t>
      </w:r>
      <w:r w:rsidRPr="00D53B6C">
        <w:rPr>
          <w:rFonts w:ascii="Tahoma" w:hAnsi="Tahoma" w:cs="Tahoma"/>
        </w:rPr>
        <w:t xml:space="preserve">Prilogo </w:t>
      </w:r>
      <w:r w:rsidR="00EF06FF">
        <w:rPr>
          <w:rFonts w:ascii="Tahoma" w:hAnsi="Tahoma" w:cs="Tahoma"/>
        </w:rPr>
        <w:t>6</w:t>
      </w:r>
      <w:r w:rsidRPr="000A3A4D">
        <w:rPr>
          <w:rFonts w:ascii="Tahoma" w:hAnsi="Tahoma" w:cs="Tahoma"/>
        </w:rPr>
        <w:t xml:space="preserve"> </w:t>
      </w:r>
      <w:r>
        <w:rPr>
          <w:rFonts w:ascii="Tahoma" w:hAnsi="Tahoma" w:cs="Tahoma"/>
        </w:rPr>
        <w:t xml:space="preserve">IZJAVA O </w:t>
      </w:r>
      <w:r w:rsidR="00DC2EC3">
        <w:rPr>
          <w:rFonts w:ascii="Tahoma" w:hAnsi="Tahoma" w:cs="Tahoma"/>
        </w:rPr>
        <w:t>TRANSPORTNIH SREDSTVIH</w:t>
      </w:r>
      <w:r w:rsidRPr="000A3A4D">
        <w:rPr>
          <w:rFonts w:ascii="Tahoma" w:hAnsi="Tahoma" w:cs="Tahoma"/>
        </w:rPr>
        <w:t>.</w:t>
      </w:r>
    </w:p>
    <w:p w14:paraId="0C7D10C1" w14:textId="77777777" w:rsidR="00C62F73" w:rsidRDefault="00C62F73" w:rsidP="00D1268F">
      <w:pPr>
        <w:keepNext/>
        <w:keepLines/>
        <w:jc w:val="both"/>
        <w:rPr>
          <w:rFonts w:ascii="Tahoma" w:hAnsi="Tahoma" w:cs="Tahoma"/>
        </w:rPr>
      </w:pPr>
    </w:p>
    <w:p w14:paraId="34F86A58" w14:textId="77777777" w:rsidR="00C62F73" w:rsidRDefault="00C62F73" w:rsidP="00D1268F">
      <w:pPr>
        <w:keepNext/>
        <w:keepLines/>
        <w:jc w:val="both"/>
        <w:rPr>
          <w:rFonts w:ascii="Tahoma" w:hAnsi="Tahoma" w:cs="Tahoma"/>
        </w:rPr>
      </w:pPr>
      <w:r>
        <w:rPr>
          <w:rFonts w:ascii="Tahoma" w:hAnsi="Tahoma" w:cs="Tahoma"/>
        </w:rPr>
        <w:t>Naročnik si pridržuje zahtevati dodatna dokazila glede izpolnjevanja zahteve.</w:t>
      </w:r>
    </w:p>
    <w:p w14:paraId="2AEB1AD4" w14:textId="00FCF7B3" w:rsidR="003B475B" w:rsidRPr="00A47FA0" w:rsidRDefault="00A47FA0" w:rsidP="00D1268F">
      <w:pPr>
        <w:keepNext/>
        <w:keepLines/>
        <w:jc w:val="both"/>
        <w:rPr>
          <w:rFonts w:ascii="Tahoma" w:hAnsi="Tahoma" w:cs="Tahoma"/>
        </w:rPr>
      </w:pPr>
      <w:r>
        <w:rPr>
          <w:rFonts w:ascii="Tahoma" w:hAnsi="Tahoma" w:cs="Tahoma"/>
        </w:rPr>
        <w:tab/>
      </w:r>
    </w:p>
    <w:p w14:paraId="2DAC46B7" w14:textId="77777777" w:rsidR="000A3A4D" w:rsidRPr="000A3A4D" w:rsidRDefault="000A3A4D" w:rsidP="00D1268F">
      <w:pPr>
        <w:keepNext/>
        <w:keepLines/>
        <w:numPr>
          <w:ilvl w:val="2"/>
          <w:numId w:val="2"/>
        </w:numPr>
        <w:rPr>
          <w:rFonts w:ascii="Tahoma" w:hAnsi="Tahoma" w:cs="Tahoma"/>
          <w:b/>
        </w:rPr>
      </w:pPr>
      <w:r w:rsidRPr="000A3A4D">
        <w:rPr>
          <w:rFonts w:ascii="Tahoma" w:hAnsi="Tahoma" w:cs="Tahoma"/>
          <w:b/>
        </w:rPr>
        <w:t>Postopek ravnanja z odpadki</w:t>
      </w:r>
    </w:p>
    <w:p w14:paraId="45219334" w14:textId="77777777" w:rsidR="000A3A4D" w:rsidRPr="000A3A4D" w:rsidRDefault="000A3A4D" w:rsidP="00D1268F">
      <w:pPr>
        <w:keepNext/>
        <w:keepLines/>
        <w:rPr>
          <w:rFonts w:ascii="Tahoma" w:hAnsi="Tahoma" w:cs="Tahoma"/>
          <w:b/>
        </w:rPr>
      </w:pPr>
    </w:p>
    <w:p w14:paraId="3D06D796" w14:textId="2B023A40" w:rsidR="000A3A4D" w:rsidRDefault="009C7AF0" w:rsidP="00D1268F">
      <w:pPr>
        <w:keepNext/>
        <w:keepLines/>
        <w:jc w:val="both"/>
        <w:rPr>
          <w:rFonts w:ascii="Tahoma" w:hAnsi="Tahoma" w:cs="Tahoma"/>
        </w:rPr>
      </w:pPr>
      <w:r w:rsidRPr="0077535F">
        <w:rPr>
          <w:rFonts w:ascii="Tahoma" w:hAnsi="Tahoma" w:cs="Tahoma"/>
        </w:rPr>
        <w:t>P</w:t>
      </w:r>
      <w:r>
        <w:rPr>
          <w:rFonts w:ascii="Tahoma" w:hAnsi="Tahoma" w:cs="Tahoma"/>
        </w:rPr>
        <w:t>onudnik mora v ponudbi opisati/</w:t>
      </w:r>
      <w:r w:rsidRPr="0077535F">
        <w:rPr>
          <w:rFonts w:ascii="Tahoma" w:hAnsi="Tahoma" w:cs="Tahoma"/>
        </w:rPr>
        <w:t xml:space="preserve">navesti </w:t>
      </w:r>
      <w:r>
        <w:rPr>
          <w:rFonts w:ascii="Tahoma" w:hAnsi="Tahoma" w:cs="Tahoma"/>
        </w:rPr>
        <w:t xml:space="preserve">predviden </w:t>
      </w:r>
      <w:r w:rsidRPr="0077535F">
        <w:rPr>
          <w:rFonts w:ascii="Tahoma" w:hAnsi="Tahoma" w:cs="Tahoma"/>
        </w:rPr>
        <w:t>postop</w:t>
      </w:r>
      <w:r>
        <w:rPr>
          <w:rFonts w:ascii="Tahoma" w:hAnsi="Tahoma" w:cs="Tahoma"/>
        </w:rPr>
        <w:t>ek</w:t>
      </w:r>
      <w:r w:rsidRPr="0077535F">
        <w:rPr>
          <w:rFonts w:ascii="Tahoma" w:hAnsi="Tahoma" w:cs="Tahoma"/>
        </w:rPr>
        <w:t xml:space="preserve"> ravnanja z odpadki</w:t>
      </w:r>
      <w:r w:rsidR="0059393F">
        <w:rPr>
          <w:rFonts w:ascii="Tahoma" w:hAnsi="Tahoma" w:cs="Tahoma"/>
        </w:rPr>
        <w:t xml:space="preserve"> </w:t>
      </w:r>
      <w:r w:rsidR="00AA7C48">
        <w:rPr>
          <w:rFonts w:ascii="Tahoma" w:hAnsi="Tahoma" w:cs="Tahoma"/>
        </w:rPr>
        <w:t>- Načrt zbiranja odpadka, če gre za zbiralca in p</w:t>
      </w:r>
      <w:r>
        <w:rPr>
          <w:rFonts w:ascii="Tahoma" w:hAnsi="Tahoma" w:cs="Tahoma"/>
        </w:rPr>
        <w:t>redviden postopek</w:t>
      </w:r>
      <w:r w:rsidRPr="0077535F">
        <w:rPr>
          <w:rFonts w:ascii="Tahoma" w:hAnsi="Tahoma" w:cs="Tahoma"/>
        </w:rPr>
        <w:t xml:space="preserve"> </w:t>
      </w:r>
      <w:r w:rsidR="00AA7C48">
        <w:rPr>
          <w:rFonts w:ascii="Tahoma" w:hAnsi="Tahoma" w:cs="Tahoma"/>
        </w:rPr>
        <w:t>predelovanja</w:t>
      </w:r>
      <w:r w:rsidR="006C54FF">
        <w:rPr>
          <w:rFonts w:ascii="Tahoma" w:hAnsi="Tahoma" w:cs="Tahoma"/>
        </w:rPr>
        <w:t xml:space="preserve"> odpadka, če ima za ta namen pridobljeno okoljevarstveno dovoljenje kot predelovalec odpadka. R postopek ravnanja</w:t>
      </w:r>
      <w:r w:rsidR="00E851A6">
        <w:rPr>
          <w:rFonts w:ascii="Tahoma" w:hAnsi="Tahoma" w:cs="Tahoma"/>
        </w:rPr>
        <w:t xml:space="preserve"> </w:t>
      </w:r>
      <w:r>
        <w:rPr>
          <w:rFonts w:ascii="Tahoma" w:hAnsi="Tahoma" w:cs="Tahoma"/>
        </w:rPr>
        <w:t xml:space="preserve">z odpadki </w:t>
      </w:r>
      <w:r w:rsidRPr="0077535F">
        <w:rPr>
          <w:rFonts w:ascii="Tahoma" w:hAnsi="Tahoma" w:cs="Tahoma"/>
        </w:rPr>
        <w:t>mora biti naveden tudi v evidenčnih listih</w:t>
      </w:r>
      <w:r>
        <w:rPr>
          <w:rFonts w:ascii="Tahoma" w:hAnsi="Tahoma" w:cs="Tahoma"/>
        </w:rPr>
        <w:t xml:space="preserve"> pod točko 4</w:t>
      </w:r>
      <w:r w:rsidR="0077535F" w:rsidRPr="0077535F">
        <w:rPr>
          <w:rFonts w:ascii="Tahoma" w:hAnsi="Tahoma" w:cs="Tahoma"/>
        </w:rPr>
        <w:t>.</w:t>
      </w:r>
    </w:p>
    <w:p w14:paraId="6502A56D" w14:textId="77777777" w:rsidR="0077535F" w:rsidRPr="000A3A4D" w:rsidRDefault="0077535F" w:rsidP="00D1268F">
      <w:pPr>
        <w:keepNext/>
        <w:keepLines/>
        <w:rPr>
          <w:rFonts w:ascii="Tahoma" w:hAnsi="Tahoma" w:cs="Tahoma"/>
        </w:rPr>
      </w:pPr>
    </w:p>
    <w:p w14:paraId="4A895794" w14:textId="77777777" w:rsidR="000A3A4D" w:rsidRPr="000A3A4D" w:rsidRDefault="000A3A4D" w:rsidP="00D1268F">
      <w:pPr>
        <w:keepNext/>
        <w:keepLines/>
        <w:rPr>
          <w:rFonts w:ascii="Tahoma" w:hAnsi="Tahoma" w:cs="Tahoma"/>
        </w:rPr>
      </w:pPr>
      <w:r w:rsidRPr="007751A4">
        <w:rPr>
          <w:rFonts w:ascii="Tahoma" w:hAnsi="Tahoma" w:cs="Tahoma"/>
          <w:b/>
        </w:rPr>
        <w:t>Dokazila</w:t>
      </w:r>
      <w:r w:rsidRPr="000A3A4D">
        <w:rPr>
          <w:rFonts w:ascii="Tahoma" w:hAnsi="Tahoma" w:cs="Tahoma"/>
        </w:rPr>
        <w:t>:</w:t>
      </w:r>
    </w:p>
    <w:p w14:paraId="7F289845" w14:textId="6F8D27AE" w:rsidR="000A3A4D" w:rsidRPr="0098699C" w:rsidRDefault="000A3A4D" w:rsidP="00D1268F">
      <w:pPr>
        <w:keepNext/>
        <w:keepLines/>
        <w:numPr>
          <w:ilvl w:val="0"/>
          <w:numId w:val="7"/>
        </w:numPr>
        <w:rPr>
          <w:rFonts w:ascii="Tahoma" w:hAnsi="Tahoma" w:cs="Tahoma"/>
        </w:rPr>
      </w:pPr>
      <w:r w:rsidRPr="0098699C">
        <w:rPr>
          <w:rFonts w:ascii="Tahoma" w:hAnsi="Tahoma" w:cs="Tahoma"/>
        </w:rPr>
        <w:t xml:space="preserve">Izpolnjena in podpisana Prilogo </w:t>
      </w:r>
      <w:r w:rsidR="00EF06FF">
        <w:rPr>
          <w:rFonts w:ascii="Tahoma" w:hAnsi="Tahoma" w:cs="Tahoma"/>
        </w:rPr>
        <w:t>9</w:t>
      </w:r>
      <w:r w:rsidR="00D53B6C" w:rsidRPr="0098699C">
        <w:rPr>
          <w:rFonts w:ascii="Tahoma" w:hAnsi="Tahoma" w:cs="Tahoma"/>
        </w:rPr>
        <w:t xml:space="preserve"> </w:t>
      </w:r>
      <w:r w:rsidRPr="0098699C">
        <w:rPr>
          <w:rFonts w:ascii="Tahoma" w:hAnsi="Tahoma" w:cs="Tahoma"/>
        </w:rPr>
        <w:t>POSTOPEK RAVNANJA Z ODPADKI</w:t>
      </w:r>
      <w:r w:rsidR="006C54FF">
        <w:rPr>
          <w:rFonts w:ascii="Tahoma" w:hAnsi="Tahoma" w:cs="Tahoma"/>
        </w:rPr>
        <w:t xml:space="preserve"> (zbiranje/predelava)</w:t>
      </w:r>
      <w:r w:rsidRPr="0098699C">
        <w:rPr>
          <w:rFonts w:ascii="Tahoma" w:hAnsi="Tahoma" w:cs="Tahoma"/>
        </w:rPr>
        <w:t>.</w:t>
      </w:r>
    </w:p>
    <w:p w14:paraId="1C25FCBD" w14:textId="77777777" w:rsidR="000A3A4D" w:rsidRDefault="000A3A4D" w:rsidP="00D1268F">
      <w:pPr>
        <w:keepNext/>
        <w:keepLines/>
        <w:rPr>
          <w:rFonts w:ascii="Tahoma" w:hAnsi="Tahoma" w:cs="Tahoma"/>
          <w:b/>
        </w:rPr>
      </w:pPr>
    </w:p>
    <w:p w14:paraId="2250F7C5" w14:textId="77777777" w:rsidR="004E3FA0" w:rsidRPr="00C97A1F" w:rsidRDefault="004E3FA0" w:rsidP="00D1268F">
      <w:pPr>
        <w:keepNext/>
        <w:keepLines/>
        <w:numPr>
          <w:ilvl w:val="1"/>
          <w:numId w:val="2"/>
        </w:numPr>
        <w:jc w:val="both"/>
        <w:rPr>
          <w:rFonts w:ascii="Tahoma" w:hAnsi="Tahoma" w:cs="Tahoma"/>
          <w:b/>
        </w:rPr>
      </w:pPr>
      <w:r w:rsidRPr="00C97A1F">
        <w:rPr>
          <w:rFonts w:ascii="Tahoma" w:hAnsi="Tahoma" w:cs="Tahoma"/>
          <w:b/>
        </w:rPr>
        <w:t>Sprejemanje pogojev razpisne dokumentacije</w:t>
      </w:r>
    </w:p>
    <w:p w14:paraId="173DFD90" w14:textId="77777777" w:rsidR="004E3FA0" w:rsidRPr="005A4FDC" w:rsidRDefault="004E3FA0" w:rsidP="00D1268F">
      <w:pPr>
        <w:keepNext/>
        <w:keepLines/>
        <w:jc w:val="both"/>
        <w:rPr>
          <w:rFonts w:ascii="Tahoma" w:hAnsi="Tahoma" w:cs="Tahoma"/>
        </w:rPr>
      </w:pPr>
    </w:p>
    <w:p w14:paraId="469AC301" w14:textId="77777777" w:rsidR="007751A4" w:rsidRDefault="007751A4" w:rsidP="00D1268F">
      <w:pPr>
        <w:keepNext/>
        <w:keepLines/>
        <w:tabs>
          <w:tab w:val="left" w:pos="284"/>
        </w:tabs>
        <w:jc w:val="both"/>
        <w:rPr>
          <w:rFonts w:ascii="Tahoma" w:hAnsi="Tahoma" w:cs="Tahoma"/>
        </w:rPr>
      </w:pPr>
      <w:r w:rsidRPr="000B60A2">
        <w:rPr>
          <w:rFonts w:ascii="Tahoma" w:hAnsi="Tahoma" w:cs="Tahoma"/>
        </w:rPr>
        <w:t xml:space="preserve">Ponudnik, skupina ponudnikov v okviru skupne ponudbe, vsi v ponudbi navedeni podizvajalci ter </w:t>
      </w:r>
      <w:r w:rsidRPr="000B60A2">
        <w:rPr>
          <w:rFonts w:ascii="Tahoma" w:hAnsi="Tahoma" w:cs="Tahoma"/>
          <w:bCs/>
        </w:rPr>
        <w:t>subjekti, katerega zmogljivost bo ponudnik uporabil</w:t>
      </w:r>
      <w:r w:rsidRPr="000B60A2">
        <w:rPr>
          <w:rFonts w:ascii="Tahoma" w:hAnsi="Tahoma" w:cs="Tahoma"/>
        </w:rPr>
        <w:t xml:space="preserve">, izpolnijo in podpišejo Prilogo 3/1 oz. Prilogo 3/2 (velja za podizvajalca in </w:t>
      </w:r>
      <w:r w:rsidRPr="000B60A2">
        <w:rPr>
          <w:rFonts w:ascii="Tahoma" w:hAnsi="Tahoma" w:cs="Tahoma"/>
          <w:bCs/>
        </w:rPr>
        <w:t>subjekta, katerega zmogljivost bo ponudnik uporabil)</w:t>
      </w:r>
      <w:r w:rsidRPr="000B60A2">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560FF2E1" w14:textId="77777777" w:rsidR="00557184" w:rsidRDefault="00557184" w:rsidP="00D1268F">
      <w:pPr>
        <w:keepNext/>
        <w:keepLines/>
        <w:jc w:val="both"/>
        <w:rPr>
          <w:rFonts w:ascii="Tahoma" w:hAnsi="Tahoma" w:cs="Tahoma"/>
        </w:rPr>
      </w:pPr>
    </w:p>
    <w:p w14:paraId="5F99B025" w14:textId="77777777" w:rsidR="00C62F73" w:rsidRPr="008004A5" w:rsidRDefault="00C62F73" w:rsidP="00D1268F">
      <w:pPr>
        <w:keepNext/>
        <w:keepLines/>
        <w:numPr>
          <w:ilvl w:val="1"/>
          <w:numId w:val="2"/>
        </w:numPr>
        <w:jc w:val="both"/>
        <w:rPr>
          <w:rFonts w:ascii="Tahoma" w:hAnsi="Tahoma" w:cs="Tahoma"/>
          <w:b/>
        </w:rPr>
      </w:pPr>
      <w:r w:rsidRPr="008004A5">
        <w:rPr>
          <w:rFonts w:ascii="Tahoma" w:hAnsi="Tahoma" w:cs="Tahoma"/>
          <w:b/>
        </w:rPr>
        <w:t>Ogled objekta</w:t>
      </w:r>
    </w:p>
    <w:p w14:paraId="26075A3A" w14:textId="77777777" w:rsidR="00C62F73" w:rsidRPr="008004A5" w:rsidRDefault="00C62F73" w:rsidP="00D1268F">
      <w:pPr>
        <w:keepNext/>
        <w:keepLines/>
        <w:jc w:val="both"/>
        <w:rPr>
          <w:rFonts w:ascii="Tahoma" w:hAnsi="Tahoma" w:cs="Tahoma"/>
          <w:u w:val="single"/>
        </w:rPr>
      </w:pPr>
    </w:p>
    <w:p w14:paraId="031D344C" w14:textId="77777777" w:rsidR="00C62F73" w:rsidRPr="00883F1E" w:rsidRDefault="00C62F73" w:rsidP="00D1268F">
      <w:pPr>
        <w:keepNext/>
        <w:keepLines/>
        <w:jc w:val="both"/>
        <w:rPr>
          <w:rFonts w:ascii="Tahoma" w:hAnsi="Tahoma" w:cs="Tahoma"/>
        </w:rPr>
      </w:pPr>
      <w:r w:rsidRPr="00883F1E">
        <w:rPr>
          <w:rFonts w:ascii="Tahoma" w:hAnsi="Tahoma" w:cs="Tahoma"/>
        </w:rPr>
        <w:t xml:space="preserve">Neodvisno od podatkov, ki so vsebovani v razpisni dokumentaciji, si </w:t>
      </w:r>
      <w:r w:rsidRPr="00883F1E">
        <w:rPr>
          <w:rFonts w:ascii="Tahoma" w:hAnsi="Tahoma" w:cs="Tahoma"/>
          <w:b/>
        </w:rPr>
        <w:t>mora</w:t>
      </w:r>
      <w:r w:rsidRPr="00883F1E">
        <w:rPr>
          <w:rFonts w:ascii="Tahoma" w:hAnsi="Tahoma" w:cs="Tahoma"/>
        </w:rPr>
        <w:t xml:space="preserve"> ponudnik pred oddajo ponudbe obvezno ogledati objekte naročnika, kjer se bodo izvajale razpisane storitve z namenom, da si pridobi morebitne ostale podatke, ki se nanašajo na izvedbo storitev po tej razpisni dokumentaciji in ki lahko vplivajo na ponudnikovo ceno ali ponudnikove obveznosti in izvedbene zmogljivosti ter se seznani z </w:t>
      </w:r>
      <w:r w:rsidRPr="00883F1E">
        <w:rPr>
          <w:rFonts w:ascii="Tahoma" w:hAnsi="Tahoma" w:cs="Tahoma"/>
          <w:bCs/>
        </w:rPr>
        <w:t xml:space="preserve">razmerami in proizvodnimi objekti na lokaciji naročnika, Toplarniška ulica 19 v </w:t>
      </w:r>
      <w:r w:rsidRPr="00883F1E">
        <w:rPr>
          <w:rFonts w:ascii="Tahoma" w:hAnsi="Tahoma" w:cs="Tahoma"/>
        </w:rPr>
        <w:t xml:space="preserve">Ljubljani. </w:t>
      </w:r>
    </w:p>
    <w:p w14:paraId="126BF731" w14:textId="77777777" w:rsidR="00C62F73" w:rsidRPr="00883F1E" w:rsidRDefault="00C62F73" w:rsidP="00D1268F">
      <w:pPr>
        <w:keepNext/>
        <w:keepLines/>
        <w:jc w:val="both"/>
        <w:rPr>
          <w:rFonts w:ascii="Tahoma" w:hAnsi="Tahoma" w:cs="Tahoma"/>
          <w:iCs/>
        </w:rPr>
      </w:pPr>
    </w:p>
    <w:p w14:paraId="52F6D364" w14:textId="58F401AC" w:rsidR="00C62F73" w:rsidRPr="00883F1E" w:rsidRDefault="00C62F73" w:rsidP="00D1268F">
      <w:pPr>
        <w:keepNext/>
        <w:keepLines/>
        <w:jc w:val="both"/>
        <w:rPr>
          <w:rFonts w:ascii="Tahoma" w:hAnsi="Tahoma" w:cs="Tahoma"/>
          <w:iCs/>
        </w:rPr>
      </w:pPr>
      <w:r w:rsidRPr="00883F1E">
        <w:rPr>
          <w:rFonts w:ascii="Tahoma" w:hAnsi="Tahoma" w:cs="Tahoma"/>
          <w:iCs/>
        </w:rPr>
        <w:t xml:space="preserve">Ponudniki se </w:t>
      </w:r>
      <w:r w:rsidRPr="00883F1E">
        <w:rPr>
          <w:rFonts w:ascii="Tahoma" w:hAnsi="Tahoma" w:cs="Tahoma"/>
        </w:rPr>
        <w:t>predhodno dogovorijo za ogled objektov s kontaktno osebo naročnika</w:t>
      </w:r>
      <w:r w:rsidRPr="00883F1E">
        <w:rPr>
          <w:rFonts w:ascii="Tahoma" w:hAnsi="Tahoma" w:cs="Tahoma"/>
          <w:iCs/>
        </w:rPr>
        <w:t xml:space="preserve"> </w:t>
      </w:r>
      <w:r w:rsidR="00D1268F">
        <w:rPr>
          <w:rFonts w:ascii="Tahoma" w:hAnsi="Tahoma" w:cs="Tahoma"/>
          <w:iCs/>
        </w:rPr>
        <w:t>g. Lovro Novinšek</w:t>
      </w:r>
      <w:r w:rsidR="00D1268F" w:rsidRPr="00883F1E">
        <w:rPr>
          <w:rFonts w:ascii="Tahoma" w:hAnsi="Tahoma" w:cs="Tahoma"/>
          <w:iCs/>
        </w:rPr>
        <w:t xml:space="preserve">; tel. št. + 386 1 58 75 </w:t>
      </w:r>
      <w:r w:rsidR="00D1268F">
        <w:rPr>
          <w:rFonts w:ascii="Tahoma" w:hAnsi="Tahoma" w:cs="Tahoma"/>
          <w:iCs/>
        </w:rPr>
        <w:t>259</w:t>
      </w:r>
      <w:r w:rsidR="00D1268F" w:rsidRPr="00883F1E">
        <w:rPr>
          <w:rFonts w:ascii="Tahoma" w:hAnsi="Tahoma" w:cs="Tahoma"/>
          <w:iCs/>
        </w:rPr>
        <w:t xml:space="preserve">, +386 41 </w:t>
      </w:r>
      <w:r w:rsidR="00D1268F">
        <w:rPr>
          <w:rFonts w:ascii="Tahoma" w:hAnsi="Tahoma" w:cs="Tahoma"/>
          <w:iCs/>
        </w:rPr>
        <w:t>526 000</w:t>
      </w:r>
      <w:r w:rsidR="00D1268F">
        <w:rPr>
          <w:rFonts w:ascii="Tahoma" w:hAnsi="Tahoma" w:cs="Tahoma"/>
          <w:iCs/>
        </w:rPr>
        <w:t xml:space="preserve"> </w:t>
      </w:r>
      <w:r w:rsidRPr="00883F1E">
        <w:rPr>
          <w:rFonts w:ascii="Tahoma" w:hAnsi="Tahoma" w:cs="Tahoma"/>
          <w:iCs/>
        </w:rPr>
        <w:t xml:space="preserve">ali </w:t>
      </w:r>
      <w:r>
        <w:rPr>
          <w:rFonts w:ascii="Tahoma" w:hAnsi="Tahoma" w:cs="Tahoma"/>
          <w:iCs/>
        </w:rPr>
        <w:t>g.</w:t>
      </w:r>
      <w:r w:rsidR="00D1268F">
        <w:rPr>
          <w:rFonts w:ascii="Tahoma" w:hAnsi="Tahoma" w:cs="Tahoma"/>
          <w:iCs/>
        </w:rPr>
        <w:t xml:space="preserve"> Andrej Lukek</w:t>
      </w:r>
      <w:r w:rsidRPr="00883F1E">
        <w:rPr>
          <w:rFonts w:ascii="Tahoma" w:hAnsi="Tahoma" w:cs="Tahoma"/>
          <w:iCs/>
        </w:rPr>
        <w:t xml:space="preserve">; tel. št. + 386 1 </w:t>
      </w:r>
      <w:r w:rsidR="00614BD1" w:rsidRPr="00614BD1">
        <w:rPr>
          <w:rFonts w:ascii="Tahoma" w:hAnsi="Tahoma" w:cs="Tahoma"/>
          <w:iCs/>
        </w:rPr>
        <w:t>58</w:t>
      </w:r>
      <w:r w:rsidR="00614BD1">
        <w:rPr>
          <w:rFonts w:ascii="Tahoma" w:hAnsi="Tahoma" w:cs="Tahoma"/>
          <w:iCs/>
        </w:rPr>
        <w:t xml:space="preserve"> </w:t>
      </w:r>
      <w:r w:rsidR="00614BD1" w:rsidRPr="00614BD1">
        <w:rPr>
          <w:rFonts w:ascii="Tahoma" w:hAnsi="Tahoma" w:cs="Tahoma"/>
          <w:iCs/>
        </w:rPr>
        <w:t>75 370</w:t>
      </w:r>
      <w:r w:rsidRPr="00883F1E">
        <w:rPr>
          <w:rFonts w:ascii="Tahoma" w:hAnsi="Tahoma" w:cs="Tahoma"/>
          <w:iCs/>
        </w:rPr>
        <w:t xml:space="preserve">, +386 41 </w:t>
      </w:r>
      <w:r w:rsidR="00614BD1" w:rsidRPr="00614BD1">
        <w:rPr>
          <w:rFonts w:ascii="Tahoma" w:hAnsi="Tahoma" w:cs="Tahoma"/>
          <w:iCs/>
        </w:rPr>
        <w:t>277 491</w:t>
      </w:r>
      <w:r w:rsidRPr="00883F1E">
        <w:rPr>
          <w:rFonts w:ascii="Tahoma" w:hAnsi="Tahoma" w:cs="Tahoma"/>
          <w:iCs/>
        </w:rPr>
        <w:t>.</w:t>
      </w:r>
    </w:p>
    <w:p w14:paraId="621883D6" w14:textId="77777777" w:rsidR="00C62F73" w:rsidRPr="00883F1E" w:rsidRDefault="00C62F73" w:rsidP="00D1268F">
      <w:pPr>
        <w:keepNext/>
        <w:keepLines/>
        <w:jc w:val="both"/>
        <w:rPr>
          <w:rFonts w:ascii="Tahoma" w:hAnsi="Tahoma" w:cs="Tahoma"/>
          <w:iCs/>
        </w:rPr>
      </w:pPr>
    </w:p>
    <w:p w14:paraId="618680C8" w14:textId="5079312D" w:rsidR="00C62F73" w:rsidRPr="00883F1E" w:rsidRDefault="00C62F73" w:rsidP="00D1268F">
      <w:pPr>
        <w:keepNext/>
        <w:keepLines/>
        <w:jc w:val="both"/>
        <w:rPr>
          <w:rFonts w:ascii="Tahoma" w:hAnsi="Tahoma" w:cs="Tahoma"/>
        </w:rPr>
      </w:pPr>
      <w:r w:rsidRPr="00883F1E">
        <w:rPr>
          <w:rFonts w:ascii="Tahoma" w:hAnsi="Tahoma" w:cs="Tahoma"/>
        </w:rPr>
        <w:lastRenderedPageBreak/>
        <w:t xml:space="preserve">Naročnik bo v ta namen ločeno organiziral sestanke s posameznimi ponudniki na lokaciji naročnika </w:t>
      </w:r>
      <w:r w:rsidR="000D74B1">
        <w:rPr>
          <w:rFonts w:ascii="Tahoma" w:hAnsi="Tahoma" w:cs="Tahoma"/>
        </w:rPr>
        <w:t>Toplarniška</w:t>
      </w:r>
      <w:r>
        <w:rPr>
          <w:rFonts w:ascii="Tahoma" w:hAnsi="Tahoma" w:cs="Tahoma"/>
        </w:rPr>
        <w:t xml:space="preserve"> ulica 19</w:t>
      </w:r>
      <w:r w:rsidRPr="00883F1E">
        <w:rPr>
          <w:rFonts w:ascii="Tahoma" w:hAnsi="Tahoma" w:cs="Tahoma"/>
        </w:rPr>
        <w:t xml:space="preserve">, v Ljubljani, </w:t>
      </w:r>
      <w:r w:rsidRPr="00883F1E">
        <w:rPr>
          <w:rFonts w:ascii="Tahoma" w:hAnsi="Tahoma" w:cs="Tahoma"/>
          <w:b/>
          <w:u w:val="single"/>
        </w:rPr>
        <w:t>ki so obvezni za vse ponudnike</w:t>
      </w:r>
      <w:r w:rsidRPr="00883F1E">
        <w:rPr>
          <w:rFonts w:ascii="Tahoma" w:hAnsi="Tahoma" w:cs="Tahoma"/>
        </w:rPr>
        <w:t xml:space="preserve">. Ponudnik mora kontaktirati predstavnika naročnika do </w:t>
      </w:r>
      <w:r w:rsidR="00614BD1" w:rsidRPr="00614BD1">
        <w:rPr>
          <w:rFonts w:ascii="Tahoma" w:hAnsi="Tahoma" w:cs="Tahoma"/>
          <w:b/>
        </w:rPr>
        <w:t>4. 8. 2020</w:t>
      </w:r>
      <w:r w:rsidRPr="00883F1E">
        <w:rPr>
          <w:rFonts w:ascii="Tahoma" w:hAnsi="Tahoma" w:cs="Tahoma"/>
        </w:rPr>
        <w:t xml:space="preserve"> in se dogovoriti za sestanek. Ogled objektov je možen vsak delavnik, od 8. do 12. ure. Zadnji dan za ogled objekta je </w:t>
      </w:r>
      <w:r w:rsidR="00614BD1" w:rsidRPr="00614BD1">
        <w:rPr>
          <w:rFonts w:ascii="Tahoma" w:hAnsi="Tahoma" w:cs="Tahoma"/>
          <w:b/>
        </w:rPr>
        <w:t>5</w:t>
      </w:r>
      <w:r w:rsidRPr="00614BD1">
        <w:rPr>
          <w:rFonts w:ascii="Tahoma" w:hAnsi="Tahoma" w:cs="Tahoma"/>
          <w:b/>
        </w:rPr>
        <w:t xml:space="preserve">. </w:t>
      </w:r>
      <w:r w:rsidR="00614BD1" w:rsidRPr="00614BD1">
        <w:rPr>
          <w:rFonts w:ascii="Tahoma" w:hAnsi="Tahoma" w:cs="Tahoma"/>
          <w:b/>
        </w:rPr>
        <w:t>8</w:t>
      </w:r>
      <w:r w:rsidRPr="00614BD1">
        <w:rPr>
          <w:rFonts w:ascii="Tahoma" w:hAnsi="Tahoma" w:cs="Tahoma"/>
          <w:b/>
        </w:rPr>
        <w:t>. 20</w:t>
      </w:r>
      <w:r w:rsidR="00614BD1" w:rsidRPr="00614BD1">
        <w:rPr>
          <w:rFonts w:ascii="Tahoma" w:hAnsi="Tahoma" w:cs="Tahoma"/>
          <w:b/>
        </w:rPr>
        <w:t>20</w:t>
      </w:r>
      <w:r w:rsidRPr="00614BD1">
        <w:rPr>
          <w:rFonts w:ascii="Tahoma" w:hAnsi="Tahoma" w:cs="Tahoma"/>
          <w:b/>
        </w:rPr>
        <w:t xml:space="preserve"> do 12.</w:t>
      </w:r>
      <w:r w:rsidR="0073296E" w:rsidRPr="00614BD1">
        <w:rPr>
          <w:rFonts w:ascii="Tahoma" w:hAnsi="Tahoma" w:cs="Tahoma"/>
          <w:b/>
        </w:rPr>
        <w:t>00</w:t>
      </w:r>
      <w:r w:rsidRPr="00614BD1">
        <w:rPr>
          <w:rFonts w:ascii="Tahoma" w:hAnsi="Tahoma" w:cs="Tahoma"/>
          <w:b/>
        </w:rPr>
        <w:t xml:space="preserve"> ure</w:t>
      </w:r>
      <w:r w:rsidRPr="00883F1E">
        <w:rPr>
          <w:rFonts w:ascii="Tahoma" w:hAnsi="Tahoma" w:cs="Tahoma"/>
        </w:rPr>
        <w:t xml:space="preserve">. </w:t>
      </w:r>
    </w:p>
    <w:p w14:paraId="000762E9" w14:textId="77777777" w:rsidR="00C62F73" w:rsidRPr="00883F1E" w:rsidRDefault="00C62F73" w:rsidP="00D1268F">
      <w:pPr>
        <w:keepNext/>
        <w:keepLines/>
        <w:jc w:val="both"/>
        <w:rPr>
          <w:rFonts w:ascii="Tahoma" w:hAnsi="Tahoma" w:cs="Tahoma"/>
        </w:rPr>
      </w:pPr>
    </w:p>
    <w:p w14:paraId="2179ABA6" w14:textId="24AD1C30" w:rsidR="00C62F73" w:rsidRDefault="00614BD1" w:rsidP="00D1268F">
      <w:pPr>
        <w:keepNext/>
        <w:keepLines/>
        <w:jc w:val="both"/>
        <w:rPr>
          <w:rFonts w:ascii="Tahoma" w:hAnsi="Tahoma" w:cs="Tahoma"/>
          <w:b/>
        </w:rPr>
      </w:pPr>
      <w:r w:rsidRPr="00614BD1">
        <w:rPr>
          <w:rFonts w:ascii="Tahoma" w:hAnsi="Tahoma" w:cs="Tahoma"/>
          <w:b/>
        </w:rPr>
        <w:t>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201F243F" w14:textId="77777777" w:rsidR="00614BD1" w:rsidRPr="00883F1E" w:rsidRDefault="00614BD1" w:rsidP="00D1268F">
      <w:pPr>
        <w:keepNext/>
        <w:keepLines/>
        <w:jc w:val="both"/>
        <w:rPr>
          <w:rFonts w:ascii="Tahoma" w:hAnsi="Tahoma" w:cs="Tahoma"/>
        </w:rPr>
      </w:pPr>
    </w:p>
    <w:p w14:paraId="53BABA1F" w14:textId="29C5D277" w:rsidR="00C62F73" w:rsidRDefault="00C62F73" w:rsidP="00D1268F">
      <w:pPr>
        <w:keepNext/>
        <w:keepLines/>
        <w:jc w:val="both"/>
        <w:rPr>
          <w:rFonts w:ascii="Tahoma" w:hAnsi="Tahoma" w:cs="Tahoma"/>
        </w:rPr>
      </w:pPr>
      <w:r w:rsidRPr="00883F1E">
        <w:rPr>
          <w:rFonts w:ascii="Tahoma" w:hAnsi="Tahoma" w:cs="Tahoma"/>
        </w:rPr>
        <w:t xml:space="preserve">Ponudnik mora kot </w:t>
      </w:r>
      <w:r w:rsidR="00D53B6C" w:rsidRPr="00B648C9">
        <w:rPr>
          <w:rFonts w:ascii="Tahoma" w:hAnsi="Tahoma" w:cs="Tahoma"/>
          <w:b/>
        </w:rPr>
        <w:t>P</w:t>
      </w:r>
      <w:r w:rsidRPr="00EF06FF">
        <w:rPr>
          <w:rFonts w:ascii="Tahoma" w:hAnsi="Tahoma" w:cs="Tahoma"/>
          <w:b/>
        </w:rPr>
        <w:t xml:space="preserve">rilogo </w:t>
      </w:r>
      <w:r w:rsidR="00EF06FF">
        <w:rPr>
          <w:rFonts w:ascii="Tahoma" w:hAnsi="Tahoma" w:cs="Tahoma"/>
          <w:b/>
        </w:rPr>
        <w:t>7</w:t>
      </w:r>
      <w:r w:rsidRPr="00883F1E">
        <w:rPr>
          <w:rFonts w:ascii="Tahoma" w:hAnsi="Tahoma" w:cs="Tahoma"/>
        </w:rPr>
        <w:t xml:space="preserve"> predložiti potrdilo (izdano s strani naročnika) o opravljenem obveznem ogledu objektov na katerih se bodo izvajale storitve, ki so predmet postopka JN.</w:t>
      </w:r>
    </w:p>
    <w:p w14:paraId="0306676E" w14:textId="77777777" w:rsidR="00514679" w:rsidRPr="008004A5" w:rsidRDefault="00514679" w:rsidP="00D1268F">
      <w:pPr>
        <w:keepNext/>
        <w:keepLines/>
        <w:jc w:val="both"/>
        <w:rPr>
          <w:rFonts w:ascii="Tahoma" w:hAnsi="Tahoma" w:cs="Tahoma"/>
        </w:rPr>
      </w:pPr>
    </w:p>
    <w:p w14:paraId="7CF86190" w14:textId="77777777" w:rsidR="004E3FA0" w:rsidRPr="005A4FDC" w:rsidRDefault="004E3FA0" w:rsidP="00D1268F">
      <w:pPr>
        <w:keepNext/>
        <w:keepLines/>
        <w:numPr>
          <w:ilvl w:val="1"/>
          <w:numId w:val="2"/>
        </w:numPr>
        <w:jc w:val="both"/>
        <w:rPr>
          <w:rFonts w:ascii="Tahoma" w:hAnsi="Tahoma" w:cs="Tahoma"/>
          <w:b/>
        </w:rPr>
      </w:pPr>
      <w:r w:rsidRPr="005A4FDC">
        <w:rPr>
          <w:rFonts w:ascii="Tahoma" w:hAnsi="Tahoma" w:cs="Tahoma"/>
          <w:b/>
        </w:rPr>
        <w:t>Ostale zahteve in pogoji naročnika</w:t>
      </w:r>
    </w:p>
    <w:p w14:paraId="5FC3D08A" w14:textId="77777777" w:rsidR="004E3FA0" w:rsidRPr="005A4FDC" w:rsidRDefault="004E3FA0" w:rsidP="00D1268F">
      <w:pPr>
        <w:keepNext/>
        <w:keepLines/>
        <w:rPr>
          <w:rFonts w:ascii="Tahoma" w:hAnsi="Tahoma" w:cs="Tahoma"/>
          <w:b/>
        </w:rPr>
      </w:pPr>
    </w:p>
    <w:p w14:paraId="76242874" w14:textId="77777777" w:rsidR="004E3FA0" w:rsidRPr="005A4FDC" w:rsidRDefault="004E3FA0" w:rsidP="00D1268F">
      <w:pPr>
        <w:keepNext/>
        <w:keepLines/>
        <w:jc w:val="both"/>
        <w:rPr>
          <w:rFonts w:ascii="Tahoma" w:hAnsi="Tahoma" w:cs="Tahoma"/>
        </w:rPr>
      </w:pPr>
      <w:r w:rsidRPr="005A4FDC">
        <w:rPr>
          <w:rFonts w:ascii="Tahoma" w:hAnsi="Tahoma" w:cs="Tahoma"/>
          <w:bCs/>
        </w:rPr>
        <w:t xml:space="preserve">Gospodarski subjekt </w:t>
      </w:r>
      <w:r w:rsidRPr="005A4FDC">
        <w:rPr>
          <w:rFonts w:ascii="Tahoma" w:hAnsi="Tahoma" w:cs="Tahoma"/>
        </w:rPr>
        <w:t xml:space="preserve">ne sme biti uvrščen na seznam poslovnih subjektov, s katerimi na podlagi 35. člena Zakona o integriteti in preprečevanju korupcije (Ur. l. RS, št. 69/11-UPB2, v nadaljevanju: </w:t>
      </w:r>
      <w:proofErr w:type="spellStart"/>
      <w:r w:rsidRPr="005A4FDC">
        <w:rPr>
          <w:rFonts w:ascii="Tahoma" w:hAnsi="Tahoma" w:cs="Tahoma"/>
        </w:rPr>
        <w:t>ZIntPK</w:t>
      </w:r>
      <w:proofErr w:type="spellEnd"/>
      <w:r w:rsidRPr="005A4FDC">
        <w:rPr>
          <w:rFonts w:ascii="Tahoma" w:hAnsi="Tahoma" w:cs="Tahoma"/>
        </w:rPr>
        <w:t>), naročniki ne smejo sodelovati.</w:t>
      </w:r>
    </w:p>
    <w:p w14:paraId="6430E0AD" w14:textId="77777777" w:rsidR="004E3FA0" w:rsidRPr="005A4FDC" w:rsidRDefault="004E3FA0" w:rsidP="00D1268F">
      <w:pPr>
        <w:keepNext/>
        <w:keepLines/>
        <w:jc w:val="both"/>
        <w:rPr>
          <w:rFonts w:ascii="Tahoma" w:hAnsi="Tahoma" w:cs="Tahoma"/>
        </w:rPr>
      </w:pPr>
    </w:p>
    <w:p w14:paraId="42283479" w14:textId="77777777" w:rsidR="004E3FA0" w:rsidRPr="002E3D30" w:rsidRDefault="004E3FA0" w:rsidP="00D1268F">
      <w:pPr>
        <w:keepNext/>
        <w:keepLines/>
        <w:jc w:val="both"/>
        <w:rPr>
          <w:rFonts w:ascii="Tahoma" w:hAnsi="Tahoma" w:cs="Tahoma"/>
          <w:b/>
        </w:rPr>
      </w:pPr>
      <w:r w:rsidRPr="002E3D30">
        <w:rPr>
          <w:rFonts w:ascii="Tahoma" w:hAnsi="Tahoma" w:cs="Tahoma"/>
          <w:b/>
        </w:rPr>
        <w:t>Dokazilo:</w:t>
      </w:r>
    </w:p>
    <w:p w14:paraId="0CE9F4C9" w14:textId="77777777" w:rsidR="007751A4" w:rsidRPr="000B60A2" w:rsidRDefault="007751A4" w:rsidP="00D1268F">
      <w:pPr>
        <w:keepNext/>
        <w:keepLines/>
        <w:ind w:right="-2"/>
        <w:jc w:val="both"/>
        <w:rPr>
          <w:rFonts w:ascii="Tahoma" w:hAnsi="Tahoma" w:cs="Tahoma"/>
        </w:rPr>
      </w:pPr>
      <w:r w:rsidRPr="000B60A2">
        <w:rPr>
          <w:rFonts w:ascii="Tahoma" w:hAnsi="Tahoma" w:cs="Tahoma"/>
        </w:rPr>
        <w:t xml:space="preserve">Ponudnik oz. vsak izmed partnerjev v primeru skupne ponudbe, podizvajalec ali </w:t>
      </w:r>
      <w:r w:rsidRPr="000B60A2">
        <w:rPr>
          <w:rFonts w:ascii="Tahoma" w:hAnsi="Tahoma" w:cs="Tahoma"/>
          <w:bCs/>
        </w:rPr>
        <w:t>subjekt, katerega zmogljivost bo ponudnik uporabil,</w:t>
      </w:r>
      <w:r w:rsidRPr="000B60A2">
        <w:rPr>
          <w:rFonts w:ascii="Tahoma" w:hAnsi="Tahoma" w:cs="Tahoma"/>
        </w:rPr>
        <w:t xml:space="preserve"> izpolni zahtevo s </w:t>
      </w:r>
      <w:proofErr w:type="spellStart"/>
      <w:r w:rsidRPr="000B60A2">
        <w:rPr>
          <w:rFonts w:ascii="Tahoma" w:hAnsi="Tahoma" w:cs="Tahoma"/>
        </w:rPr>
        <w:t>priložitvijo</w:t>
      </w:r>
      <w:proofErr w:type="spellEnd"/>
      <w:r w:rsidRPr="000B60A2">
        <w:rPr>
          <w:rFonts w:ascii="Tahoma" w:hAnsi="Tahoma" w:cs="Tahoma"/>
        </w:rPr>
        <w:t xml:space="preserve"> podpisane in izpolnjene</w:t>
      </w:r>
      <w:r w:rsidRPr="000B60A2">
        <w:rPr>
          <w:rFonts w:ascii="Tahoma" w:hAnsi="Tahoma" w:cs="Tahoma"/>
          <w:b/>
        </w:rPr>
        <w:t xml:space="preserve"> </w:t>
      </w:r>
      <w:r w:rsidRPr="000B60A2">
        <w:rPr>
          <w:rFonts w:ascii="Tahoma" w:hAnsi="Tahoma" w:cs="Tahoma"/>
        </w:rPr>
        <w:t xml:space="preserve">Priloge 3/1 (velja za ponudnika/partnerja) oz. Priloge 3/2 (velja za podizvajalca in </w:t>
      </w:r>
      <w:r w:rsidRPr="000B60A2">
        <w:rPr>
          <w:rFonts w:ascii="Tahoma" w:hAnsi="Tahoma" w:cs="Tahoma"/>
          <w:bCs/>
        </w:rPr>
        <w:t>subjekta, katerega zmogljivost bo ponudnik uporabil)</w:t>
      </w:r>
      <w:r w:rsidRPr="000B60A2">
        <w:rPr>
          <w:rFonts w:ascii="Tahoma" w:hAnsi="Tahoma" w:cs="Tahoma"/>
        </w:rPr>
        <w:t>.</w:t>
      </w:r>
    </w:p>
    <w:p w14:paraId="6797EFD9" w14:textId="77777777" w:rsidR="00AA0C76" w:rsidRDefault="00AA0C76" w:rsidP="00D1268F">
      <w:pPr>
        <w:keepNext/>
        <w:keepLines/>
        <w:jc w:val="both"/>
        <w:rPr>
          <w:rFonts w:ascii="Tahoma" w:hAnsi="Tahoma" w:cs="Tahoma"/>
          <w:b/>
        </w:rPr>
      </w:pPr>
    </w:p>
    <w:p w14:paraId="7E8C01D2" w14:textId="77777777" w:rsidR="0098699C" w:rsidRDefault="0098699C" w:rsidP="00D1268F">
      <w:pPr>
        <w:keepNext/>
        <w:keepLines/>
        <w:numPr>
          <w:ilvl w:val="0"/>
          <w:numId w:val="2"/>
        </w:numPr>
        <w:jc w:val="both"/>
        <w:rPr>
          <w:rFonts w:ascii="Tahoma" w:hAnsi="Tahoma" w:cs="Tahoma"/>
          <w:b/>
          <w:sz w:val="22"/>
          <w:szCs w:val="22"/>
        </w:rPr>
      </w:pPr>
      <w:r w:rsidRPr="00527098">
        <w:rPr>
          <w:rFonts w:ascii="Tahoma" w:hAnsi="Tahoma" w:cs="Tahoma"/>
          <w:b/>
          <w:sz w:val="22"/>
          <w:szCs w:val="22"/>
        </w:rPr>
        <w:t>FINANČNA ZAVAROVANJA</w:t>
      </w:r>
    </w:p>
    <w:p w14:paraId="0BD38490" w14:textId="77777777" w:rsidR="00E56476" w:rsidRPr="00527098" w:rsidRDefault="00E56476" w:rsidP="00D1268F">
      <w:pPr>
        <w:keepNext/>
        <w:keepLines/>
        <w:ind w:left="360"/>
        <w:jc w:val="both"/>
        <w:rPr>
          <w:rFonts w:ascii="Tahoma" w:hAnsi="Tahoma" w:cs="Tahoma"/>
          <w:b/>
          <w:sz w:val="22"/>
          <w:szCs w:val="22"/>
        </w:rPr>
      </w:pPr>
    </w:p>
    <w:p w14:paraId="0037693F" w14:textId="77777777" w:rsidR="0098699C" w:rsidRPr="00527098" w:rsidRDefault="0098699C" w:rsidP="00D1268F">
      <w:pPr>
        <w:keepNext/>
        <w:keepLines/>
        <w:numPr>
          <w:ilvl w:val="1"/>
          <w:numId w:val="2"/>
        </w:numPr>
        <w:jc w:val="both"/>
        <w:rPr>
          <w:rFonts w:ascii="Tahoma" w:hAnsi="Tahoma" w:cs="Tahoma"/>
          <w:b/>
        </w:rPr>
      </w:pPr>
      <w:r w:rsidRPr="00527098">
        <w:rPr>
          <w:rFonts w:ascii="Tahoma" w:hAnsi="Tahoma" w:cs="Tahoma"/>
          <w:b/>
        </w:rPr>
        <w:t>Finančno zavarovanje za dobro izvedbo obveznosti po okvirnem sporazumu</w:t>
      </w:r>
    </w:p>
    <w:p w14:paraId="68CD3907" w14:textId="77777777" w:rsidR="0098699C" w:rsidRPr="0098699C" w:rsidRDefault="0098699C" w:rsidP="00D1268F">
      <w:pPr>
        <w:keepNext/>
        <w:keepLines/>
        <w:jc w:val="both"/>
        <w:rPr>
          <w:rFonts w:ascii="Tahoma" w:hAnsi="Tahoma" w:cs="Tahoma"/>
          <w:highlight w:val="yellow"/>
        </w:rPr>
      </w:pPr>
    </w:p>
    <w:p w14:paraId="4B50C7AB" w14:textId="36BDE9C4" w:rsidR="007751A4" w:rsidRPr="000B60A2" w:rsidRDefault="00527098" w:rsidP="00D1268F">
      <w:pPr>
        <w:keepNext/>
        <w:keepLines/>
        <w:jc w:val="both"/>
        <w:rPr>
          <w:rFonts w:ascii="Tahoma" w:hAnsi="Tahoma" w:cs="Tahoma"/>
          <w:b/>
        </w:rPr>
      </w:pPr>
      <w:r w:rsidRPr="00C97A1F">
        <w:rPr>
          <w:rFonts w:ascii="Tahoma" w:hAnsi="Tahoma" w:cs="Tahoma"/>
        </w:rPr>
        <w:t xml:space="preserve">Izbrani ponudnik bo moral ob sklenitvi okvirnega sporazuma predmeta javnega naročila, predložiti naročniku </w:t>
      </w:r>
      <w:r w:rsidR="00CE4D10">
        <w:rPr>
          <w:rFonts w:ascii="Tahoma" w:hAnsi="Tahoma" w:cs="Tahoma"/>
        </w:rPr>
        <w:t xml:space="preserve">tri (3) </w:t>
      </w:r>
      <w:r w:rsidR="007751A4">
        <w:rPr>
          <w:rFonts w:ascii="Tahoma" w:hAnsi="Tahoma" w:cs="Tahoma"/>
        </w:rPr>
        <w:t>podpisane in žigosan</w:t>
      </w:r>
      <w:r w:rsidR="001F36FC">
        <w:rPr>
          <w:rFonts w:ascii="Tahoma" w:hAnsi="Tahoma" w:cs="Tahoma"/>
        </w:rPr>
        <w:t>e</w:t>
      </w:r>
      <w:r w:rsidR="007751A4">
        <w:rPr>
          <w:rFonts w:ascii="Tahoma" w:hAnsi="Tahoma" w:cs="Tahoma"/>
        </w:rPr>
        <w:t xml:space="preserve"> </w:t>
      </w:r>
      <w:r w:rsidR="007751A4" w:rsidRPr="000B60A2">
        <w:rPr>
          <w:rFonts w:ascii="Tahoma" w:hAnsi="Tahoma" w:cs="Tahoma"/>
        </w:rPr>
        <w:t>bianko menic</w:t>
      </w:r>
      <w:r w:rsidR="00CE4D10">
        <w:rPr>
          <w:rFonts w:ascii="Tahoma" w:hAnsi="Tahoma" w:cs="Tahoma"/>
        </w:rPr>
        <w:t>e</w:t>
      </w:r>
      <w:r w:rsidR="007751A4" w:rsidRPr="000B60A2">
        <w:rPr>
          <w:rFonts w:ascii="Tahoma" w:hAnsi="Tahoma" w:cs="Tahoma"/>
        </w:rPr>
        <w:t xml:space="preserve"> z </w:t>
      </w:r>
      <w:r w:rsidR="007751A4">
        <w:rPr>
          <w:rFonts w:ascii="Tahoma" w:hAnsi="Tahoma" w:cs="Tahoma"/>
        </w:rPr>
        <w:t xml:space="preserve">izpolnjeno, podpisano in žigosano </w:t>
      </w:r>
      <w:r w:rsidR="007751A4" w:rsidRPr="000B60A2">
        <w:rPr>
          <w:rFonts w:ascii="Tahoma" w:hAnsi="Tahoma" w:cs="Tahoma"/>
        </w:rPr>
        <w:t>menično izjavo</w:t>
      </w:r>
      <w:r w:rsidR="007751A4" w:rsidRPr="00C97A1F">
        <w:rPr>
          <w:rFonts w:ascii="Tahoma" w:hAnsi="Tahoma" w:cs="Tahoma"/>
        </w:rPr>
        <w:t xml:space="preserve"> </w:t>
      </w:r>
      <w:r w:rsidRPr="00C97A1F">
        <w:rPr>
          <w:rFonts w:ascii="Tahoma" w:hAnsi="Tahoma" w:cs="Tahoma"/>
        </w:rPr>
        <w:t xml:space="preserve">za zavarovanje dobre izvedbe obveznosti iz okvirnega sporazuma, </w:t>
      </w:r>
      <w:r w:rsidR="00A5560B" w:rsidRPr="00A5560B">
        <w:rPr>
          <w:rFonts w:ascii="Tahoma" w:hAnsi="Tahoma" w:cs="Tahoma"/>
        </w:rPr>
        <w:t xml:space="preserve">v višini </w:t>
      </w:r>
      <w:r w:rsidR="0003476E">
        <w:rPr>
          <w:rFonts w:ascii="Tahoma" w:hAnsi="Tahoma" w:cs="Tahoma"/>
        </w:rPr>
        <w:t>5</w:t>
      </w:r>
      <w:r w:rsidR="0003476E" w:rsidRPr="00A5560B">
        <w:rPr>
          <w:rFonts w:ascii="Tahoma" w:hAnsi="Tahoma" w:cs="Tahoma"/>
        </w:rPr>
        <w:t xml:space="preserve"> </w:t>
      </w:r>
      <w:r w:rsidR="00A5560B" w:rsidRPr="00A5560B">
        <w:rPr>
          <w:rFonts w:ascii="Tahoma" w:hAnsi="Tahoma" w:cs="Tahoma"/>
        </w:rPr>
        <w:t xml:space="preserve">% ocenjene vrednosti </w:t>
      </w:r>
      <w:r w:rsidR="00D02751">
        <w:rPr>
          <w:rFonts w:ascii="Tahoma" w:hAnsi="Tahoma" w:cs="Tahoma"/>
        </w:rPr>
        <w:t xml:space="preserve">posameznega </w:t>
      </w:r>
      <w:r w:rsidR="00A5560B" w:rsidRPr="00A5560B">
        <w:rPr>
          <w:rFonts w:ascii="Tahoma" w:hAnsi="Tahoma" w:cs="Tahoma"/>
        </w:rPr>
        <w:t xml:space="preserve">okvirnega sporazuma z DDV </w:t>
      </w:r>
      <w:r w:rsidRPr="00D479F0">
        <w:rPr>
          <w:rFonts w:ascii="Tahoma" w:hAnsi="Tahoma" w:cs="Tahoma"/>
        </w:rPr>
        <w:t xml:space="preserve">z dobo veljavnosti </w:t>
      </w:r>
      <w:r>
        <w:rPr>
          <w:rFonts w:ascii="Tahoma" w:hAnsi="Tahoma" w:cs="Tahoma"/>
        </w:rPr>
        <w:t xml:space="preserve">do </w:t>
      </w:r>
      <w:r w:rsidR="008033E1" w:rsidRPr="00A5560B">
        <w:rPr>
          <w:rFonts w:ascii="Tahoma" w:hAnsi="Tahoma" w:cs="Tahoma"/>
        </w:rPr>
        <w:t>3</w:t>
      </w:r>
      <w:r w:rsidRPr="00A5560B">
        <w:rPr>
          <w:rFonts w:ascii="Tahoma" w:hAnsi="Tahoma" w:cs="Tahoma"/>
        </w:rPr>
        <w:t xml:space="preserve">1. </w:t>
      </w:r>
      <w:r w:rsidR="00C62F73" w:rsidRPr="00A5560B">
        <w:rPr>
          <w:rFonts w:ascii="Tahoma" w:hAnsi="Tahoma" w:cs="Tahoma"/>
        </w:rPr>
        <w:t>7</w:t>
      </w:r>
      <w:r w:rsidRPr="00A5560B">
        <w:rPr>
          <w:rFonts w:ascii="Tahoma" w:hAnsi="Tahoma" w:cs="Tahoma"/>
        </w:rPr>
        <w:t xml:space="preserve">. </w:t>
      </w:r>
      <w:r w:rsidR="00D430D2" w:rsidRPr="00A5560B">
        <w:rPr>
          <w:rFonts w:ascii="Tahoma" w:hAnsi="Tahoma" w:cs="Tahoma"/>
        </w:rPr>
        <w:t>202</w:t>
      </w:r>
      <w:r w:rsidR="00D430D2">
        <w:rPr>
          <w:rFonts w:ascii="Tahoma" w:hAnsi="Tahoma" w:cs="Tahoma"/>
        </w:rPr>
        <w:t>1</w:t>
      </w:r>
      <w:r w:rsidRPr="00A5560B">
        <w:rPr>
          <w:rFonts w:ascii="Tahoma" w:hAnsi="Tahoma" w:cs="Tahoma"/>
        </w:rPr>
        <w:t>,</w:t>
      </w:r>
      <w:r>
        <w:rPr>
          <w:rFonts w:ascii="Tahoma" w:hAnsi="Tahoma" w:cs="Tahoma"/>
        </w:rPr>
        <w:t xml:space="preserve"> </w:t>
      </w:r>
      <w:r w:rsidRPr="00F17471">
        <w:rPr>
          <w:rFonts w:ascii="Tahoma" w:hAnsi="Tahoma" w:cs="Tahoma"/>
        </w:rPr>
        <w:t xml:space="preserve">v nasprotnem primeru se šteje, da </w:t>
      </w:r>
      <w:r>
        <w:rPr>
          <w:rFonts w:ascii="Tahoma" w:hAnsi="Tahoma" w:cs="Tahoma"/>
        </w:rPr>
        <w:t>okvirni sporazum</w:t>
      </w:r>
      <w:r w:rsidRPr="00F17471">
        <w:rPr>
          <w:rFonts w:ascii="Tahoma" w:hAnsi="Tahoma" w:cs="Tahoma"/>
        </w:rPr>
        <w:t xml:space="preserve"> ni bil nikoli sklenjen</w:t>
      </w:r>
      <w:r w:rsidRPr="005526AB">
        <w:rPr>
          <w:rFonts w:ascii="Tahoma" w:hAnsi="Tahoma" w:cs="Tahoma"/>
        </w:rPr>
        <w:t>.</w:t>
      </w:r>
      <w:r w:rsidR="007751A4">
        <w:rPr>
          <w:rFonts w:ascii="Tahoma" w:hAnsi="Tahoma" w:cs="Tahoma"/>
        </w:rPr>
        <w:t xml:space="preserve"> </w:t>
      </w:r>
      <w:r w:rsidR="007751A4" w:rsidRPr="000B60A2">
        <w:rPr>
          <w:rFonts w:ascii="Tahoma" w:hAnsi="Tahoma" w:cs="Tahoma"/>
        </w:rPr>
        <w:t>Menične izjave</w:t>
      </w:r>
      <w:r w:rsidR="007751A4" w:rsidRPr="000B60A2">
        <w:t xml:space="preserve"> </w:t>
      </w:r>
      <w:r w:rsidR="007751A4" w:rsidRPr="000B60A2">
        <w:rPr>
          <w:rFonts w:ascii="Tahoma" w:hAnsi="Tahoma" w:cs="Tahoma"/>
        </w:rPr>
        <w:t>morajo biti brezpogojne, nepreklicne in plačljive na prvi poziv in morajo biti izdane po vzorcih iz razpisne dokumentacije.</w:t>
      </w:r>
    </w:p>
    <w:p w14:paraId="0906BB99" w14:textId="77777777" w:rsidR="00237572" w:rsidRDefault="00237572" w:rsidP="00D1268F">
      <w:pPr>
        <w:keepNext/>
        <w:keepLines/>
        <w:jc w:val="both"/>
        <w:rPr>
          <w:rFonts w:ascii="Tahoma" w:hAnsi="Tahoma" w:cs="Tahoma"/>
        </w:rPr>
      </w:pPr>
    </w:p>
    <w:p w14:paraId="2021884F" w14:textId="77777777" w:rsidR="00527098" w:rsidRPr="00BA3F91" w:rsidRDefault="00527098" w:rsidP="00D1268F">
      <w:pPr>
        <w:keepNext/>
        <w:keepLines/>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0F8B081A" w14:textId="77777777" w:rsidR="00527098" w:rsidRPr="004E4299" w:rsidRDefault="00527098" w:rsidP="00D1268F">
      <w:pPr>
        <w:keepNext/>
        <w:keepLines/>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0ECB8EE4" w14:textId="77777777" w:rsidR="007751A4" w:rsidRDefault="007751A4" w:rsidP="00D1268F">
      <w:pPr>
        <w:keepNext/>
        <w:keepLines/>
        <w:jc w:val="both"/>
        <w:rPr>
          <w:rFonts w:ascii="Tahoma" w:hAnsi="Tahoma" w:cs="Tahoma"/>
          <w:b/>
        </w:rPr>
      </w:pPr>
    </w:p>
    <w:p w14:paraId="50855A93" w14:textId="565470F7" w:rsidR="00614BD1" w:rsidRDefault="00614BD1">
      <w:pPr>
        <w:rPr>
          <w:rFonts w:ascii="Tahoma" w:hAnsi="Tahoma" w:cs="Tahoma"/>
          <w:b/>
        </w:rPr>
      </w:pPr>
      <w:r>
        <w:rPr>
          <w:rFonts w:ascii="Tahoma" w:hAnsi="Tahoma" w:cs="Tahoma"/>
          <w:b/>
        </w:rPr>
        <w:br w:type="page"/>
      </w:r>
    </w:p>
    <w:p w14:paraId="007E9DFC" w14:textId="77777777" w:rsidR="0098699C" w:rsidRPr="00527098" w:rsidRDefault="0098699C" w:rsidP="00D1268F">
      <w:pPr>
        <w:keepNext/>
        <w:keepLines/>
        <w:jc w:val="both"/>
        <w:rPr>
          <w:rFonts w:ascii="Tahoma" w:hAnsi="Tahoma" w:cs="Tahoma"/>
          <w:b/>
        </w:rPr>
      </w:pPr>
    </w:p>
    <w:p w14:paraId="23FFC540" w14:textId="7670CD16" w:rsidR="007751A4" w:rsidRPr="007751A4" w:rsidRDefault="007751A4" w:rsidP="00D1268F">
      <w:pPr>
        <w:keepNext/>
        <w:keepLines/>
        <w:ind w:right="-2"/>
        <w:jc w:val="both"/>
        <w:rPr>
          <w:rFonts w:ascii="Tahoma" w:hAnsi="Tahoma" w:cs="Tahoma"/>
        </w:rPr>
      </w:pPr>
      <w:r w:rsidRPr="007751A4">
        <w:rPr>
          <w:rFonts w:ascii="Tahoma" w:hAnsi="Tahoma" w:cs="Tahoma"/>
        </w:rPr>
        <w:t xml:space="preserve">Ponudnik oz. vsak izmed partnerjev v primeru skupne ponudbe izpolni zahtevo s </w:t>
      </w:r>
      <w:proofErr w:type="spellStart"/>
      <w:r w:rsidRPr="007751A4">
        <w:rPr>
          <w:rFonts w:ascii="Tahoma" w:hAnsi="Tahoma" w:cs="Tahoma"/>
        </w:rPr>
        <w:t>priložitvijo</w:t>
      </w:r>
      <w:proofErr w:type="spellEnd"/>
      <w:r w:rsidRPr="007751A4">
        <w:rPr>
          <w:rFonts w:ascii="Tahoma" w:hAnsi="Tahoma" w:cs="Tahoma"/>
        </w:rPr>
        <w:t xml:space="preserve"> podpisane in izpolnjene</w:t>
      </w:r>
      <w:r w:rsidRPr="007751A4">
        <w:rPr>
          <w:rFonts w:ascii="Tahoma" w:hAnsi="Tahoma" w:cs="Tahoma"/>
          <w:b/>
        </w:rPr>
        <w:t xml:space="preserve"> </w:t>
      </w:r>
      <w:r w:rsidRPr="007751A4">
        <w:rPr>
          <w:rFonts w:ascii="Tahoma" w:hAnsi="Tahoma" w:cs="Tahoma"/>
        </w:rPr>
        <w:t>Priloge 3/1 (velja za ponudnika/partnerja).</w:t>
      </w:r>
    </w:p>
    <w:p w14:paraId="2DF5890B" w14:textId="77777777" w:rsidR="00883F1E" w:rsidRDefault="00883F1E" w:rsidP="00D1268F">
      <w:pPr>
        <w:keepNext/>
        <w:keepLines/>
        <w:jc w:val="both"/>
        <w:rPr>
          <w:rFonts w:ascii="Tahoma" w:hAnsi="Tahoma" w:cs="Tahoma"/>
        </w:rPr>
      </w:pPr>
    </w:p>
    <w:p w14:paraId="00083D34" w14:textId="67366D9D" w:rsidR="00C62F73" w:rsidRPr="00ED7A0F" w:rsidRDefault="00C62F73" w:rsidP="00D1268F">
      <w:pPr>
        <w:keepNext/>
        <w:keepLines/>
        <w:numPr>
          <w:ilvl w:val="0"/>
          <w:numId w:val="2"/>
        </w:numPr>
        <w:jc w:val="both"/>
        <w:rPr>
          <w:rFonts w:ascii="Tahoma" w:hAnsi="Tahoma" w:cs="Tahoma"/>
          <w:b/>
          <w:sz w:val="22"/>
          <w:szCs w:val="22"/>
        </w:rPr>
      </w:pPr>
      <w:r w:rsidRPr="00ED7A0F">
        <w:rPr>
          <w:rFonts w:ascii="Tahoma" w:hAnsi="Tahoma" w:cs="Tahoma"/>
          <w:b/>
          <w:sz w:val="22"/>
          <w:szCs w:val="22"/>
        </w:rPr>
        <w:t>ZAHTEVE IZ VARSTVA PRI DELU IN POŽARNEGA VARSTVA</w:t>
      </w:r>
    </w:p>
    <w:p w14:paraId="57209455" w14:textId="77777777" w:rsidR="00C62F73" w:rsidRPr="00166DDF" w:rsidRDefault="00C62F73" w:rsidP="00D1268F">
      <w:pPr>
        <w:keepNext/>
        <w:keepLines/>
        <w:jc w:val="both"/>
        <w:rPr>
          <w:rFonts w:ascii="Tahoma" w:hAnsi="Tahoma" w:cs="Tahoma"/>
          <w:b/>
        </w:rPr>
      </w:pPr>
    </w:p>
    <w:p w14:paraId="17E773AC" w14:textId="77777777" w:rsidR="00C62F73" w:rsidRPr="00166DDF" w:rsidRDefault="00C62F73" w:rsidP="00D1268F">
      <w:pPr>
        <w:keepNext/>
        <w:keepLines/>
        <w:numPr>
          <w:ilvl w:val="1"/>
          <w:numId w:val="2"/>
        </w:numPr>
        <w:jc w:val="both"/>
        <w:rPr>
          <w:rFonts w:ascii="Tahoma" w:hAnsi="Tahoma" w:cs="Tahoma"/>
          <w:b/>
        </w:rPr>
      </w:pPr>
      <w:r w:rsidRPr="00166DDF">
        <w:rPr>
          <w:rFonts w:ascii="Tahoma" w:hAnsi="Tahoma" w:cs="Tahoma"/>
          <w:b/>
        </w:rPr>
        <w:t>Najpomembnejše pričakovane nevarnosti za poškodbe pri delu in okvare zdravja, ki lahko nastopijo na delovišču z oceno tveganja</w:t>
      </w:r>
    </w:p>
    <w:p w14:paraId="254D5917" w14:textId="77777777" w:rsidR="00C62F73" w:rsidRPr="00166DDF" w:rsidRDefault="00C62F73" w:rsidP="00D1268F">
      <w:pPr>
        <w:keepNext/>
        <w:keepLines/>
        <w:jc w:val="both"/>
        <w:rPr>
          <w:rFonts w:ascii="Tahoma" w:hAnsi="Tahoma" w:cs="Tahoma"/>
          <w:b/>
        </w:rPr>
      </w:pPr>
    </w:p>
    <w:p w14:paraId="235F8566" w14:textId="77777777" w:rsidR="00C62F73" w:rsidRPr="00166DDF" w:rsidRDefault="00C62F73" w:rsidP="00D1268F">
      <w:pPr>
        <w:keepNext/>
        <w:keepLines/>
        <w:jc w:val="both"/>
        <w:rPr>
          <w:rFonts w:ascii="Tahoma" w:hAnsi="Tahoma" w:cs="Tahoma"/>
        </w:rPr>
      </w:pPr>
      <w:r w:rsidRPr="00166DDF">
        <w:rPr>
          <w:rFonts w:ascii="Tahoma" w:hAnsi="Tahoma" w:cs="Tahoma"/>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C62F73" w:rsidRPr="00166DDF" w14:paraId="2998365A" w14:textId="77777777" w:rsidTr="004A196E">
        <w:tc>
          <w:tcPr>
            <w:tcW w:w="914" w:type="dxa"/>
            <w:gridSpan w:val="2"/>
            <w:vMerge w:val="restart"/>
            <w:shd w:val="clear" w:color="auto" w:fill="auto"/>
          </w:tcPr>
          <w:p w14:paraId="228D5CD1" w14:textId="77777777" w:rsidR="00C62F73" w:rsidRPr="00166DDF" w:rsidRDefault="00C62F73" w:rsidP="00D1268F">
            <w:pPr>
              <w:keepNext/>
              <w:keepLines/>
              <w:jc w:val="both"/>
              <w:rPr>
                <w:rFonts w:ascii="Tahoma" w:hAnsi="Tahoma" w:cs="Tahoma"/>
              </w:rPr>
            </w:pPr>
          </w:p>
        </w:tc>
        <w:tc>
          <w:tcPr>
            <w:tcW w:w="8692" w:type="dxa"/>
            <w:gridSpan w:val="5"/>
            <w:shd w:val="clear" w:color="auto" w:fill="CCCCCC"/>
          </w:tcPr>
          <w:p w14:paraId="242E91B3" w14:textId="77777777" w:rsidR="00C62F73" w:rsidRPr="00166DDF" w:rsidRDefault="00C62F73" w:rsidP="00D1268F">
            <w:pPr>
              <w:keepNext/>
              <w:keepLines/>
              <w:jc w:val="both"/>
              <w:rPr>
                <w:rFonts w:ascii="Tahoma" w:hAnsi="Tahoma" w:cs="Tahoma"/>
              </w:rPr>
            </w:pPr>
            <w:r w:rsidRPr="00166DDF">
              <w:rPr>
                <w:rFonts w:ascii="Tahoma" w:hAnsi="Tahoma" w:cs="Tahoma"/>
              </w:rPr>
              <w:t>Možne posledice oziroma resnost poškodb</w:t>
            </w:r>
          </w:p>
        </w:tc>
      </w:tr>
      <w:tr w:rsidR="00C62F73" w:rsidRPr="00166DDF" w14:paraId="4924E111" w14:textId="77777777" w:rsidTr="004A196E">
        <w:trPr>
          <w:trHeight w:val="374"/>
        </w:trPr>
        <w:tc>
          <w:tcPr>
            <w:tcW w:w="914" w:type="dxa"/>
            <w:gridSpan w:val="2"/>
            <w:vMerge/>
            <w:shd w:val="clear" w:color="auto" w:fill="auto"/>
          </w:tcPr>
          <w:p w14:paraId="4F69E89F" w14:textId="77777777" w:rsidR="00C62F73" w:rsidRPr="00166DDF" w:rsidRDefault="00C62F73" w:rsidP="00D1268F">
            <w:pPr>
              <w:keepNext/>
              <w:keepLines/>
              <w:jc w:val="both"/>
              <w:rPr>
                <w:rFonts w:ascii="Tahoma" w:hAnsi="Tahoma" w:cs="Tahoma"/>
              </w:rPr>
            </w:pPr>
          </w:p>
        </w:tc>
        <w:tc>
          <w:tcPr>
            <w:tcW w:w="1561" w:type="dxa"/>
            <w:shd w:val="clear" w:color="auto" w:fill="E0E0E0"/>
          </w:tcPr>
          <w:p w14:paraId="2D0DF201" w14:textId="77777777" w:rsidR="00C62F73" w:rsidRPr="00166DDF" w:rsidRDefault="00C62F73" w:rsidP="00D1268F">
            <w:pPr>
              <w:keepNext/>
              <w:keepLines/>
              <w:jc w:val="both"/>
              <w:rPr>
                <w:rFonts w:ascii="Tahoma" w:hAnsi="Tahoma" w:cs="Tahoma"/>
                <w:b/>
              </w:rPr>
            </w:pPr>
            <w:r w:rsidRPr="00166DDF">
              <w:rPr>
                <w:rFonts w:ascii="Tahoma" w:hAnsi="Tahoma" w:cs="Tahoma"/>
                <w:b/>
              </w:rPr>
              <w:t>1</w:t>
            </w:r>
          </w:p>
        </w:tc>
        <w:tc>
          <w:tcPr>
            <w:tcW w:w="1557" w:type="dxa"/>
            <w:shd w:val="clear" w:color="auto" w:fill="E0E0E0"/>
          </w:tcPr>
          <w:p w14:paraId="0B09ECD4" w14:textId="77777777" w:rsidR="00C62F73" w:rsidRPr="00166DDF" w:rsidRDefault="00C62F73" w:rsidP="00D1268F">
            <w:pPr>
              <w:keepNext/>
              <w:keepLines/>
              <w:jc w:val="both"/>
              <w:rPr>
                <w:rFonts w:ascii="Tahoma" w:hAnsi="Tahoma" w:cs="Tahoma"/>
                <w:b/>
              </w:rPr>
            </w:pPr>
            <w:r w:rsidRPr="00166DDF">
              <w:rPr>
                <w:rFonts w:ascii="Tahoma" w:hAnsi="Tahoma" w:cs="Tahoma"/>
                <w:b/>
              </w:rPr>
              <w:t>2</w:t>
            </w:r>
          </w:p>
        </w:tc>
        <w:tc>
          <w:tcPr>
            <w:tcW w:w="1843" w:type="dxa"/>
            <w:shd w:val="clear" w:color="auto" w:fill="E0E0E0"/>
          </w:tcPr>
          <w:p w14:paraId="16CF3A0A" w14:textId="77777777" w:rsidR="00C62F73" w:rsidRPr="00166DDF" w:rsidRDefault="00C62F73" w:rsidP="00D1268F">
            <w:pPr>
              <w:keepNext/>
              <w:keepLines/>
              <w:jc w:val="both"/>
              <w:rPr>
                <w:rFonts w:ascii="Tahoma" w:hAnsi="Tahoma" w:cs="Tahoma"/>
                <w:b/>
              </w:rPr>
            </w:pPr>
            <w:r w:rsidRPr="00166DDF">
              <w:rPr>
                <w:rFonts w:ascii="Tahoma" w:hAnsi="Tahoma" w:cs="Tahoma"/>
                <w:b/>
              </w:rPr>
              <w:t>3</w:t>
            </w:r>
          </w:p>
        </w:tc>
        <w:tc>
          <w:tcPr>
            <w:tcW w:w="1843" w:type="dxa"/>
            <w:shd w:val="clear" w:color="auto" w:fill="E0E0E0"/>
          </w:tcPr>
          <w:p w14:paraId="26F24DE1" w14:textId="77777777" w:rsidR="00C62F73" w:rsidRPr="00166DDF" w:rsidRDefault="00C62F73" w:rsidP="00D1268F">
            <w:pPr>
              <w:keepNext/>
              <w:keepLines/>
              <w:jc w:val="both"/>
              <w:rPr>
                <w:rFonts w:ascii="Tahoma" w:hAnsi="Tahoma" w:cs="Tahoma"/>
                <w:b/>
              </w:rPr>
            </w:pPr>
            <w:r w:rsidRPr="00166DDF">
              <w:rPr>
                <w:rFonts w:ascii="Tahoma" w:hAnsi="Tahoma" w:cs="Tahoma"/>
                <w:b/>
              </w:rPr>
              <w:t>4</w:t>
            </w:r>
          </w:p>
        </w:tc>
        <w:tc>
          <w:tcPr>
            <w:tcW w:w="1888" w:type="dxa"/>
            <w:shd w:val="clear" w:color="auto" w:fill="E0E0E0"/>
          </w:tcPr>
          <w:p w14:paraId="38A265B7" w14:textId="77777777" w:rsidR="00C62F73" w:rsidRPr="00166DDF" w:rsidRDefault="00C62F73" w:rsidP="00D1268F">
            <w:pPr>
              <w:keepNext/>
              <w:keepLines/>
              <w:jc w:val="both"/>
              <w:rPr>
                <w:rFonts w:ascii="Tahoma" w:hAnsi="Tahoma" w:cs="Tahoma"/>
                <w:b/>
              </w:rPr>
            </w:pPr>
            <w:r w:rsidRPr="00166DDF">
              <w:rPr>
                <w:rFonts w:ascii="Tahoma" w:hAnsi="Tahoma" w:cs="Tahoma"/>
                <w:b/>
              </w:rPr>
              <w:t>5</w:t>
            </w:r>
          </w:p>
        </w:tc>
      </w:tr>
      <w:tr w:rsidR="00C62F73" w:rsidRPr="00166DDF" w14:paraId="0323E17A" w14:textId="77777777" w:rsidTr="004A196E">
        <w:trPr>
          <w:trHeight w:val="201"/>
        </w:trPr>
        <w:tc>
          <w:tcPr>
            <w:tcW w:w="392" w:type="dxa"/>
            <w:vMerge w:val="restart"/>
            <w:shd w:val="clear" w:color="auto" w:fill="CCCCCC"/>
            <w:textDirection w:val="btLr"/>
          </w:tcPr>
          <w:p w14:paraId="26DB1CDF" w14:textId="77777777" w:rsidR="00C62F73" w:rsidRPr="00166DDF" w:rsidRDefault="00C62F73" w:rsidP="00D1268F">
            <w:pPr>
              <w:keepNext/>
              <w:keepLines/>
              <w:jc w:val="both"/>
              <w:rPr>
                <w:rFonts w:ascii="Tahoma" w:hAnsi="Tahoma" w:cs="Tahoma"/>
              </w:rPr>
            </w:pPr>
            <w:r w:rsidRPr="00166DDF">
              <w:rPr>
                <w:rFonts w:ascii="Tahoma" w:hAnsi="Tahoma" w:cs="Tahoma"/>
              </w:rPr>
              <w:t>Verjetnost</w:t>
            </w:r>
          </w:p>
        </w:tc>
        <w:tc>
          <w:tcPr>
            <w:tcW w:w="522" w:type="dxa"/>
            <w:shd w:val="clear" w:color="auto" w:fill="C0C0C0"/>
          </w:tcPr>
          <w:p w14:paraId="3EEF6CBB" w14:textId="77777777" w:rsidR="00C62F73" w:rsidRPr="00166DDF" w:rsidRDefault="00C62F73" w:rsidP="00D1268F">
            <w:pPr>
              <w:keepNext/>
              <w:keepLines/>
              <w:jc w:val="both"/>
              <w:rPr>
                <w:rFonts w:ascii="Tahoma" w:hAnsi="Tahoma" w:cs="Tahoma"/>
                <w:b/>
              </w:rPr>
            </w:pPr>
            <w:r w:rsidRPr="00166DDF">
              <w:rPr>
                <w:rFonts w:ascii="Tahoma" w:hAnsi="Tahoma" w:cs="Tahoma"/>
                <w:b/>
              </w:rPr>
              <w:t>A</w:t>
            </w:r>
          </w:p>
        </w:tc>
        <w:tc>
          <w:tcPr>
            <w:tcW w:w="1561" w:type="dxa"/>
            <w:shd w:val="clear" w:color="auto" w:fill="FF6600"/>
          </w:tcPr>
          <w:p w14:paraId="022B13FC" w14:textId="77777777" w:rsidR="00C62F73" w:rsidRPr="00166DDF" w:rsidRDefault="00C62F73" w:rsidP="00D1268F">
            <w:pPr>
              <w:keepNext/>
              <w:keepLines/>
              <w:jc w:val="both"/>
              <w:rPr>
                <w:rFonts w:ascii="Tahoma" w:hAnsi="Tahoma" w:cs="Tahoma"/>
                <w:b/>
              </w:rPr>
            </w:pPr>
            <w:r w:rsidRPr="00166DDF">
              <w:rPr>
                <w:rFonts w:ascii="Tahoma" w:hAnsi="Tahoma" w:cs="Tahoma"/>
                <w:b/>
              </w:rPr>
              <w:t>Visoka (V)</w:t>
            </w:r>
          </w:p>
        </w:tc>
        <w:tc>
          <w:tcPr>
            <w:tcW w:w="1557" w:type="dxa"/>
            <w:shd w:val="clear" w:color="auto" w:fill="FF6600"/>
          </w:tcPr>
          <w:p w14:paraId="49AA5A0D" w14:textId="77777777" w:rsidR="00C62F73" w:rsidRPr="00166DDF" w:rsidRDefault="00C62F73" w:rsidP="00D1268F">
            <w:pPr>
              <w:keepNext/>
              <w:keepLines/>
              <w:jc w:val="both"/>
              <w:rPr>
                <w:rFonts w:ascii="Tahoma" w:hAnsi="Tahoma" w:cs="Tahoma"/>
                <w:b/>
              </w:rPr>
            </w:pPr>
            <w:r w:rsidRPr="00166DDF">
              <w:rPr>
                <w:rFonts w:ascii="Tahoma" w:hAnsi="Tahoma" w:cs="Tahoma"/>
                <w:b/>
              </w:rPr>
              <w:t>Visoka (V)</w:t>
            </w:r>
          </w:p>
        </w:tc>
        <w:tc>
          <w:tcPr>
            <w:tcW w:w="1843" w:type="dxa"/>
            <w:shd w:val="clear" w:color="auto" w:fill="FF0000"/>
          </w:tcPr>
          <w:p w14:paraId="274D84B6" w14:textId="77777777" w:rsidR="00C62F73" w:rsidRPr="00166DDF" w:rsidRDefault="00C62F73" w:rsidP="00D1268F">
            <w:pPr>
              <w:keepNext/>
              <w:keepLines/>
              <w:jc w:val="both"/>
              <w:rPr>
                <w:rFonts w:ascii="Tahoma" w:hAnsi="Tahoma" w:cs="Tahoma"/>
                <w:b/>
              </w:rPr>
            </w:pPr>
            <w:r w:rsidRPr="00166DDF">
              <w:rPr>
                <w:rFonts w:ascii="Tahoma" w:hAnsi="Tahoma" w:cs="Tahoma"/>
                <w:b/>
              </w:rPr>
              <w:t>Ekstremna (E)</w:t>
            </w:r>
          </w:p>
        </w:tc>
        <w:tc>
          <w:tcPr>
            <w:tcW w:w="1843" w:type="dxa"/>
            <w:shd w:val="clear" w:color="auto" w:fill="FF0000"/>
          </w:tcPr>
          <w:p w14:paraId="63E8F861" w14:textId="77777777" w:rsidR="00C62F73" w:rsidRPr="00166DDF" w:rsidRDefault="00C62F73" w:rsidP="00D1268F">
            <w:pPr>
              <w:keepNext/>
              <w:keepLines/>
              <w:jc w:val="both"/>
              <w:rPr>
                <w:rFonts w:ascii="Tahoma" w:hAnsi="Tahoma" w:cs="Tahoma"/>
                <w:b/>
              </w:rPr>
            </w:pPr>
            <w:r w:rsidRPr="00166DDF">
              <w:rPr>
                <w:rFonts w:ascii="Tahoma" w:hAnsi="Tahoma" w:cs="Tahoma"/>
                <w:b/>
              </w:rPr>
              <w:t>Ekstremna (E)</w:t>
            </w:r>
          </w:p>
        </w:tc>
        <w:tc>
          <w:tcPr>
            <w:tcW w:w="1888" w:type="dxa"/>
            <w:shd w:val="clear" w:color="auto" w:fill="FF0000"/>
          </w:tcPr>
          <w:p w14:paraId="7B8D9F44" w14:textId="77777777" w:rsidR="00C62F73" w:rsidRPr="00166DDF" w:rsidRDefault="00C62F73" w:rsidP="00D1268F">
            <w:pPr>
              <w:keepNext/>
              <w:keepLines/>
              <w:jc w:val="both"/>
              <w:rPr>
                <w:rFonts w:ascii="Tahoma" w:hAnsi="Tahoma" w:cs="Tahoma"/>
                <w:b/>
              </w:rPr>
            </w:pPr>
            <w:r w:rsidRPr="00166DDF">
              <w:rPr>
                <w:rFonts w:ascii="Tahoma" w:hAnsi="Tahoma" w:cs="Tahoma"/>
                <w:b/>
              </w:rPr>
              <w:t>Ekstremna (E)</w:t>
            </w:r>
          </w:p>
        </w:tc>
      </w:tr>
      <w:tr w:rsidR="00C62F73" w:rsidRPr="00166DDF" w14:paraId="57413C73" w14:textId="77777777" w:rsidTr="004A196E">
        <w:tc>
          <w:tcPr>
            <w:tcW w:w="392" w:type="dxa"/>
            <w:vMerge/>
            <w:shd w:val="clear" w:color="auto" w:fill="CCCCCC"/>
          </w:tcPr>
          <w:p w14:paraId="128DBCD8" w14:textId="77777777" w:rsidR="00C62F73" w:rsidRPr="00166DDF" w:rsidRDefault="00C62F73" w:rsidP="00D1268F">
            <w:pPr>
              <w:keepNext/>
              <w:keepLines/>
              <w:jc w:val="both"/>
              <w:rPr>
                <w:rFonts w:ascii="Tahoma" w:hAnsi="Tahoma" w:cs="Tahoma"/>
              </w:rPr>
            </w:pPr>
          </w:p>
        </w:tc>
        <w:tc>
          <w:tcPr>
            <w:tcW w:w="522" w:type="dxa"/>
            <w:shd w:val="clear" w:color="auto" w:fill="C0C0C0"/>
          </w:tcPr>
          <w:p w14:paraId="629274CC" w14:textId="77777777" w:rsidR="00C62F73" w:rsidRPr="00166DDF" w:rsidRDefault="00C62F73" w:rsidP="00D1268F">
            <w:pPr>
              <w:keepNext/>
              <w:keepLines/>
              <w:jc w:val="both"/>
              <w:rPr>
                <w:rFonts w:ascii="Tahoma" w:hAnsi="Tahoma" w:cs="Tahoma"/>
                <w:b/>
              </w:rPr>
            </w:pPr>
            <w:r w:rsidRPr="00166DDF">
              <w:rPr>
                <w:rFonts w:ascii="Tahoma" w:hAnsi="Tahoma" w:cs="Tahoma"/>
                <w:b/>
              </w:rPr>
              <w:t>B</w:t>
            </w:r>
          </w:p>
        </w:tc>
        <w:tc>
          <w:tcPr>
            <w:tcW w:w="1561" w:type="dxa"/>
            <w:shd w:val="clear" w:color="auto" w:fill="FFCC00"/>
          </w:tcPr>
          <w:p w14:paraId="2797AE25" w14:textId="77777777" w:rsidR="00C62F73" w:rsidRPr="00166DDF" w:rsidRDefault="00C62F73" w:rsidP="00D1268F">
            <w:pPr>
              <w:keepNext/>
              <w:keepLines/>
              <w:jc w:val="both"/>
              <w:rPr>
                <w:rFonts w:ascii="Tahoma" w:hAnsi="Tahoma" w:cs="Tahoma"/>
                <w:b/>
              </w:rPr>
            </w:pPr>
            <w:r w:rsidRPr="00166DDF">
              <w:rPr>
                <w:rFonts w:ascii="Tahoma" w:hAnsi="Tahoma" w:cs="Tahoma"/>
                <w:b/>
              </w:rPr>
              <w:t>Zmerna (Z)</w:t>
            </w:r>
          </w:p>
        </w:tc>
        <w:tc>
          <w:tcPr>
            <w:tcW w:w="1557" w:type="dxa"/>
            <w:shd w:val="clear" w:color="auto" w:fill="FF6600"/>
          </w:tcPr>
          <w:p w14:paraId="01009AD6" w14:textId="77777777" w:rsidR="00C62F73" w:rsidRPr="00166DDF" w:rsidRDefault="00C62F73" w:rsidP="00D1268F">
            <w:pPr>
              <w:keepNext/>
              <w:keepLines/>
              <w:jc w:val="both"/>
              <w:rPr>
                <w:rFonts w:ascii="Tahoma" w:hAnsi="Tahoma" w:cs="Tahoma"/>
                <w:b/>
              </w:rPr>
            </w:pPr>
            <w:r w:rsidRPr="00166DDF">
              <w:rPr>
                <w:rFonts w:ascii="Tahoma" w:hAnsi="Tahoma" w:cs="Tahoma"/>
                <w:b/>
              </w:rPr>
              <w:t>Visoka (V)</w:t>
            </w:r>
          </w:p>
        </w:tc>
        <w:tc>
          <w:tcPr>
            <w:tcW w:w="1843" w:type="dxa"/>
            <w:shd w:val="clear" w:color="auto" w:fill="FF6600"/>
          </w:tcPr>
          <w:p w14:paraId="0F40AB9B" w14:textId="77777777" w:rsidR="00C62F73" w:rsidRPr="00166DDF" w:rsidRDefault="00C62F73" w:rsidP="00D1268F">
            <w:pPr>
              <w:keepNext/>
              <w:keepLines/>
              <w:jc w:val="both"/>
              <w:rPr>
                <w:rFonts w:ascii="Tahoma" w:hAnsi="Tahoma" w:cs="Tahoma"/>
                <w:b/>
              </w:rPr>
            </w:pPr>
            <w:r w:rsidRPr="00166DDF">
              <w:rPr>
                <w:rFonts w:ascii="Tahoma" w:hAnsi="Tahoma" w:cs="Tahoma"/>
                <w:b/>
              </w:rPr>
              <w:t>Visoka (V)</w:t>
            </w:r>
          </w:p>
        </w:tc>
        <w:tc>
          <w:tcPr>
            <w:tcW w:w="1843" w:type="dxa"/>
            <w:shd w:val="clear" w:color="auto" w:fill="FF0000"/>
          </w:tcPr>
          <w:p w14:paraId="3F042510" w14:textId="77777777" w:rsidR="00C62F73" w:rsidRPr="00166DDF" w:rsidRDefault="00C62F73" w:rsidP="00D1268F">
            <w:pPr>
              <w:keepNext/>
              <w:keepLines/>
              <w:jc w:val="both"/>
              <w:rPr>
                <w:rFonts w:ascii="Tahoma" w:hAnsi="Tahoma" w:cs="Tahoma"/>
                <w:b/>
              </w:rPr>
            </w:pPr>
            <w:r w:rsidRPr="00166DDF">
              <w:rPr>
                <w:rFonts w:ascii="Tahoma" w:hAnsi="Tahoma" w:cs="Tahoma"/>
                <w:b/>
              </w:rPr>
              <w:t>Ekstremna (E)</w:t>
            </w:r>
          </w:p>
        </w:tc>
        <w:tc>
          <w:tcPr>
            <w:tcW w:w="1888" w:type="dxa"/>
            <w:shd w:val="clear" w:color="auto" w:fill="FF0000"/>
          </w:tcPr>
          <w:p w14:paraId="1D0EAE4B" w14:textId="77777777" w:rsidR="00C62F73" w:rsidRPr="00166DDF" w:rsidRDefault="00C62F73" w:rsidP="00D1268F">
            <w:pPr>
              <w:keepNext/>
              <w:keepLines/>
              <w:jc w:val="both"/>
              <w:rPr>
                <w:rFonts w:ascii="Tahoma" w:hAnsi="Tahoma" w:cs="Tahoma"/>
                <w:b/>
              </w:rPr>
            </w:pPr>
            <w:r w:rsidRPr="00166DDF">
              <w:rPr>
                <w:rFonts w:ascii="Tahoma" w:hAnsi="Tahoma" w:cs="Tahoma"/>
                <w:b/>
              </w:rPr>
              <w:t>Ekstremna (E)</w:t>
            </w:r>
          </w:p>
        </w:tc>
      </w:tr>
      <w:tr w:rsidR="00C62F73" w:rsidRPr="00166DDF" w14:paraId="05A3CB0D" w14:textId="77777777" w:rsidTr="004A196E">
        <w:trPr>
          <w:trHeight w:val="231"/>
        </w:trPr>
        <w:tc>
          <w:tcPr>
            <w:tcW w:w="392" w:type="dxa"/>
            <w:vMerge/>
            <w:shd w:val="clear" w:color="auto" w:fill="CCCCCC"/>
          </w:tcPr>
          <w:p w14:paraId="7CB8F35F" w14:textId="77777777" w:rsidR="00C62F73" w:rsidRPr="00166DDF" w:rsidRDefault="00C62F73" w:rsidP="00D1268F">
            <w:pPr>
              <w:keepNext/>
              <w:keepLines/>
              <w:jc w:val="both"/>
              <w:rPr>
                <w:rFonts w:ascii="Tahoma" w:hAnsi="Tahoma" w:cs="Tahoma"/>
              </w:rPr>
            </w:pPr>
          </w:p>
        </w:tc>
        <w:tc>
          <w:tcPr>
            <w:tcW w:w="522" w:type="dxa"/>
            <w:shd w:val="clear" w:color="auto" w:fill="C0C0C0"/>
          </w:tcPr>
          <w:p w14:paraId="5E5D7D6B" w14:textId="77777777" w:rsidR="00C62F73" w:rsidRPr="00166DDF" w:rsidRDefault="00C62F73" w:rsidP="00D1268F">
            <w:pPr>
              <w:keepNext/>
              <w:keepLines/>
              <w:jc w:val="both"/>
              <w:rPr>
                <w:rFonts w:ascii="Tahoma" w:hAnsi="Tahoma" w:cs="Tahoma"/>
                <w:b/>
              </w:rPr>
            </w:pPr>
            <w:r w:rsidRPr="00166DDF">
              <w:rPr>
                <w:rFonts w:ascii="Tahoma" w:hAnsi="Tahoma" w:cs="Tahoma"/>
                <w:b/>
              </w:rPr>
              <w:t>C</w:t>
            </w:r>
          </w:p>
        </w:tc>
        <w:tc>
          <w:tcPr>
            <w:tcW w:w="1561" w:type="dxa"/>
            <w:shd w:val="clear" w:color="auto" w:fill="99CC00"/>
          </w:tcPr>
          <w:p w14:paraId="43A16017" w14:textId="77777777" w:rsidR="00C62F73" w:rsidRPr="00166DDF" w:rsidRDefault="00C62F73" w:rsidP="00D1268F">
            <w:pPr>
              <w:keepNext/>
              <w:keepLines/>
              <w:jc w:val="both"/>
              <w:rPr>
                <w:rFonts w:ascii="Tahoma" w:hAnsi="Tahoma" w:cs="Tahoma"/>
                <w:b/>
              </w:rPr>
            </w:pPr>
            <w:r w:rsidRPr="00166DDF">
              <w:rPr>
                <w:rFonts w:ascii="Tahoma" w:hAnsi="Tahoma" w:cs="Tahoma"/>
                <w:b/>
              </w:rPr>
              <w:t>Nizka (N)</w:t>
            </w:r>
          </w:p>
        </w:tc>
        <w:tc>
          <w:tcPr>
            <w:tcW w:w="1557" w:type="dxa"/>
            <w:shd w:val="clear" w:color="auto" w:fill="FFCC00"/>
          </w:tcPr>
          <w:p w14:paraId="20F0339D" w14:textId="77777777" w:rsidR="00C62F73" w:rsidRPr="00166DDF" w:rsidRDefault="00C62F73" w:rsidP="00D1268F">
            <w:pPr>
              <w:keepNext/>
              <w:keepLines/>
              <w:jc w:val="both"/>
              <w:rPr>
                <w:rFonts w:ascii="Tahoma" w:hAnsi="Tahoma" w:cs="Tahoma"/>
                <w:b/>
              </w:rPr>
            </w:pPr>
            <w:r w:rsidRPr="00166DDF">
              <w:rPr>
                <w:rFonts w:ascii="Tahoma" w:hAnsi="Tahoma" w:cs="Tahoma"/>
                <w:b/>
              </w:rPr>
              <w:t>Zmerna (Z)</w:t>
            </w:r>
          </w:p>
        </w:tc>
        <w:tc>
          <w:tcPr>
            <w:tcW w:w="1843" w:type="dxa"/>
            <w:shd w:val="clear" w:color="auto" w:fill="FF6600"/>
          </w:tcPr>
          <w:p w14:paraId="39F8DF09" w14:textId="77777777" w:rsidR="00C62F73" w:rsidRPr="00166DDF" w:rsidRDefault="00C62F73" w:rsidP="00D1268F">
            <w:pPr>
              <w:keepNext/>
              <w:keepLines/>
              <w:jc w:val="both"/>
              <w:rPr>
                <w:rFonts w:ascii="Tahoma" w:hAnsi="Tahoma" w:cs="Tahoma"/>
                <w:b/>
              </w:rPr>
            </w:pPr>
            <w:r w:rsidRPr="00166DDF">
              <w:rPr>
                <w:rFonts w:ascii="Tahoma" w:hAnsi="Tahoma" w:cs="Tahoma"/>
                <w:b/>
              </w:rPr>
              <w:t>Visoka (V)</w:t>
            </w:r>
          </w:p>
        </w:tc>
        <w:tc>
          <w:tcPr>
            <w:tcW w:w="1843" w:type="dxa"/>
            <w:shd w:val="clear" w:color="auto" w:fill="FF0000"/>
          </w:tcPr>
          <w:p w14:paraId="1B911D4F" w14:textId="77777777" w:rsidR="00C62F73" w:rsidRPr="00166DDF" w:rsidRDefault="00C62F73" w:rsidP="00D1268F">
            <w:pPr>
              <w:keepNext/>
              <w:keepLines/>
              <w:jc w:val="both"/>
              <w:rPr>
                <w:rFonts w:ascii="Tahoma" w:hAnsi="Tahoma" w:cs="Tahoma"/>
                <w:b/>
              </w:rPr>
            </w:pPr>
            <w:r w:rsidRPr="00166DDF">
              <w:rPr>
                <w:rFonts w:ascii="Tahoma" w:hAnsi="Tahoma" w:cs="Tahoma"/>
                <w:b/>
              </w:rPr>
              <w:t>Ekstremna (E)</w:t>
            </w:r>
          </w:p>
        </w:tc>
        <w:tc>
          <w:tcPr>
            <w:tcW w:w="1888" w:type="dxa"/>
            <w:shd w:val="clear" w:color="auto" w:fill="FF0000"/>
          </w:tcPr>
          <w:p w14:paraId="291E2CA7" w14:textId="77777777" w:rsidR="00C62F73" w:rsidRPr="00166DDF" w:rsidRDefault="00C62F73" w:rsidP="00D1268F">
            <w:pPr>
              <w:keepNext/>
              <w:keepLines/>
              <w:jc w:val="both"/>
              <w:rPr>
                <w:rFonts w:ascii="Tahoma" w:hAnsi="Tahoma" w:cs="Tahoma"/>
                <w:b/>
              </w:rPr>
            </w:pPr>
            <w:r w:rsidRPr="00166DDF">
              <w:rPr>
                <w:rFonts w:ascii="Tahoma" w:hAnsi="Tahoma" w:cs="Tahoma"/>
                <w:b/>
              </w:rPr>
              <w:t>Ekstremna (E)</w:t>
            </w:r>
          </w:p>
        </w:tc>
      </w:tr>
      <w:tr w:rsidR="00C62F73" w:rsidRPr="00166DDF" w14:paraId="7D6BD2A7" w14:textId="77777777" w:rsidTr="004A196E">
        <w:tc>
          <w:tcPr>
            <w:tcW w:w="392" w:type="dxa"/>
            <w:vMerge/>
            <w:shd w:val="clear" w:color="auto" w:fill="CCCCCC"/>
          </w:tcPr>
          <w:p w14:paraId="77B17707" w14:textId="77777777" w:rsidR="00C62F73" w:rsidRPr="00166DDF" w:rsidRDefault="00C62F73" w:rsidP="00D1268F">
            <w:pPr>
              <w:keepNext/>
              <w:keepLines/>
              <w:jc w:val="both"/>
              <w:rPr>
                <w:rFonts w:ascii="Tahoma" w:hAnsi="Tahoma" w:cs="Tahoma"/>
              </w:rPr>
            </w:pPr>
          </w:p>
        </w:tc>
        <w:tc>
          <w:tcPr>
            <w:tcW w:w="522" w:type="dxa"/>
            <w:shd w:val="clear" w:color="auto" w:fill="C0C0C0"/>
          </w:tcPr>
          <w:p w14:paraId="6E30486B" w14:textId="77777777" w:rsidR="00C62F73" w:rsidRPr="00166DDF" w:rsidRDefault="00C62F73" w:rsidP="00D1268F">
            <w:pPr>
              <w:keepNext/>
              <w:keepLines/>
              <w:jc w:val="both"/>
              <w:rPr>
                <w:rFonts w:ascii="Tahoma" w:hAnsi="Tahoma" w:cs="Tahoma"/>
                <w:b/>
              </w:rPr>
            </w:pPr>
            <w:r w:rsidRPr="00166DDF">
              <w:rPr>
                <w:rFonts w:ascii="Tahoma" w:hAnsi="Tahoma" w:cs="Tahoma"/>
                <w:b/>
              </w:rPr>
              <w:t>D</w:t>
            </w:r>
          </w:p>
        </w:tc>
        <w:tc>
          <w:tcPr>
            <w:tcW w:w="1561" w:type="dxa"/>
            <w:shd w:val="clear" w:color="auto" w:fill="99CC00"/>
          </w:tcPr>
          <w:p w14:paraId="4D571AE5" w14:textId="77777777" w:rsidR="00C62F73" w:rsidRPr="00166DDF" w:rsidRDefault="00C62F73" w:rsidP="00D1268F">
            <w:pPr>
              <w:keepNext/>
              <w:keepLines/>
              <w:jc w:val="both"/>
              <w:rPr>
                <w:rFonts w:ascii="Tahoma" w:hAnsi="Tahoma" w:cs="Tahoma"/>
                <w:b/>
              </w:rPr>
            </w:pPr>
            <w:r w:rsidRPr="00166DDF">
              <w:rPr>
                <w:rFonts w:ascii="Tahoma" w:hAnsi="Tahoma" w:cs="Tahoma"/>
                <w:b/>
              </w:rPr>
              <w:t>Nizka (N)</w:t>
            </w:r>
          </w:p>
        </w:tc>
        <w:tc>
          <w:tcPr>
            <w:tcW w:w="1557" w:type="dxa"/>
            <w:shd w:val="clear" w:color="auto" w:fill="99CC00"/>
          </w:tcPr>
          <w:p w14:paraId="21AF9DEF" w14:textId="77777777" w:rsidR="00C62F73" w:rsidRPr="00166DDF" w:rsidRDefault="00C62F73" w:rsidP="00D1268F">
            <w:pPr>
              <w:keepNext/>
              <w:keepLines/>
              <w:jc w:val="both"/>
              <w:rPr>
                <w:rFonts w:ascii="Tahoma" w:hAnsi="Tahoma" w:cs="Tahoma"/>
                <w:b/>
              </w:rPr>
            </w:pPr>
            <w:r w:rsidRPr="00166DDF">
              <w:rPr>
                <w:rFonts w:ascii="Tahoma" w:hAnsi="Tahoma" w:cs="Tahoma"/>
                <w:b/>
              </w:rPr>
              <w:t>Nizka (N)</w:t>
            </w:r>
          </w:p>
        </w:tc>
        <w:tc>
          <w:tcPr>
            <w:tcW w:w="1843" w:type="dxa"/>
            <w:shd w:val="clear" w:color="auto" w:fill="FFCC00"/>
          </w:tcPr>
          <w:p w14:paraId="694A8C06" w14:textId="77777777" w:rsidR="00C62F73" w:rsidRPr="00166DDF" w:rsidRDefault="00C62F73" w:rsidP="00D1268F">
            <w:pPr>
              <w:keepNext/>
              <w:keepLines/>
              <w:jc w:val="both"/>
              <w:rPr>
                <w:rFonts w:ascii="Tahoma" w:hAnsi="Tahoma" w:cs="Tahoma"/>
                <w:b/>
              </w:rPr>
            </w:pPr>
            <w:r w:rsidRPr="00166DDF">
              <w:rPr>
                <w:rFonts w:ascii="Tahoma" w:hAnsi="Tahoma" w:cs="Tahoma"/>
                <w:b/>
              </w:rPr>
              <w:t>Zmerna (Z)</w:t>
            </w:r>
          </w:p>
        </w:tc>
        <w:tc>
          <w:tcPr>
            <w:tcW w:w="1843" w:type="dxa"/>
            <w:shd w:val="clear" w:color="auto" w:fill="FF6600"/>
          </w:tcPr>
          <w:p w14:paraId="6BEAB6D7" w14:textId="77777777" w:rsidR="00C62F73" w:rsidRPr="00166DDF" w:rsidRDefault="00C62F73" w:rsidP="00D1268F">
            <w:pPr>
              <w:keepNext/>
              <w:keepLines/>
              <w:jc w:val="both"/>
              <w:rPr>
                <w:rFonts w:ascii="Tahoma" w:hAnsi="Tahoma" w:cs="Tahoma"/>
                <w:b/>
              </w:rPr>
            </w:pPr>
            <w:r w:rsidRPr="00166DDF">
              <w:rPr>
                <w:rFonts w:ascii="Tahoma" w:hAnsi="Tahoma" w:cs="Tahoma"/>
                <w:b/>
              </w:rPr>
              <w:t>Visoka (V)</w:t>
            </w:r>
          </w:p>
        </w:tc>
        <w:tc>
          <w:tcPr>
            <w:tcW w:w="1888" w:type="dxa"/>
            <w:shd w:val="clear" w:color="auto" w:fill="FF0000"/>
          </w:tcPr>
          <w:p w14:paraId="26754F31" w14:textId="77777777" w:rsidR="00C62F73" w:rsidRPr="00166DDF" w:rsidRDefault="00C62F73" w:rsidP="00D1268F">
            <w:pPr>
              <w:keepNext/>
              <w:keepLines/>
              <w:jc w:val="both"/>
              <w:rPr>
                <w:rFonts w:ascii="Tahoma" w:hAnsi="Tahoma" w:cs="Tahoma"/>
                <w:b/>
              </w:rPr>
            </w:pPr>
            <w:r w:rsidRPr="00166DDF">
              <w:rPr>
                <w:rFonts w:ascii="Tahoma" w:hAnsi="Tahoma" w:cs="Tahoma"/>
                <w:b/>
              </w:rPr>
              <w:t>Ekstremna (E)</w:t>
            </w:r>
          </w:p>
        </w:tc>
      </w:tr>
      <w:tr w:rsidR="00C62F73" w:rsidRPr="00166DDF" w14:paraId="59BC8016" w14:textId="77777777" w:rsidTr="004A196E">
        <w:tc>
          <w:tcPr>
            <w:tcW w:w="392" w:type="dxa"/>
            <w:vMerge/>
            <w:shd w:val="clear" w:color="auto" w:fill="CCCCCC"/>
          </w:tcPr>
          <w:p w14:paraId="2C7D584A" w14:textId="77777777" w:rsidR="00C62F73" w:rsidRPr="00166DDF" w:rsidRDefault="00C62F73" w:rsidP="00D1268F">
            <w:pPr>
              <w:keepNext/>
              <w:keepLines/>
              <w:jc w:val="both"/>
              <w:rPr>
                <w:rFonts w:ascii="Tahoma" w:hAnsi="Tahoma" w:cs="Tahoma"/>
              </w:rPr>
            </w:pPr>
          </w:p>
        </w:tc>
        <w:tc>
          <w:tcPr>
            <w:tcW w:w="522" w:type="dxa"/>
            <w:shd w:val="clear" w:color="auto" w:fill="C0C0C0"/>
          </w:tcPr>
          <w:p w14:paraId="5FB0DFE1" w14:textId="77777777" w:rsidR="00C62F73" w:rsidRPr="00166DDF" w:rsidRDefault="00C62F73" w:rsidP="00D1268F">
            <w:pPr>
              <w:keepNext/>
              <w:keepLines/>
              <w:jc w:val="both"/>
              <w:rPr>
                <w:rFonts w:ascii="Tahoma" w:hAnsi="Tahoma" w:cs="Tahoma"/>
                <w:b/>
              </w:rPr>
            </w:pPr>
            <w:r w:rsidRPr="00166DDF">
              <w:rPr>
                <w:rFonts w:ascii="Tahoma" w:hAnsi="Tahoma" w:cs="Tahoma"/>
                <w:b/>
              </w:rPr>
              <w:t>E</w:t>
            </w:r>
          </w:p>
        </w:tc>
        <w:tc>
          <w:tcPr>
            <w:tcW w:w="1561" w:type="dxa"/>
            <w:shd w:val="clear" w:color="auto" w:fill="99CC00"/>
          </w:tcPr>
          <w:p w14:paraId="1F89A224" w14:textId="77777777" w:rsidR="00C62F73" w:rsidRPr="00166DDF" w:rsidRDefault="00C62F73" w:rsidP="00D1268F">
            <w:pPr>
              <w:keepNext/>
              <w:keepLines/>
              <w:jc w:val="both"/>
              <w:rPr>
                <w:rFonts w:ascii="Tahoma" w:hAnsi="Tahoma" w:cs="Tahoma"/>
                <w:b/>
              </w:rPr>
            </w:pPr>
            <w:r w:rsidRPr="00166DDF">
              <w:rPr>
                <w:rFonts w:ascii="Tahoma" w:hAnsi="Tahoma" w:cs="Tahoma"/>
                <w:b/>
              </w:rPr>
              <w:t>Nizka (N)</w:t>
            </w:r>
          </w:p>
        </w:tc>
        <w:tc>
          <w:tcPr>
            <w:tcW w:w="1557" w:type="dxa"/>
            <w:shd w:val="clear" w:color="auto" w:fill="99CC00"/>
          </w:tcPr>
          <w:p w14:paraId="7E1E0C07" w14:textId="77777777" w:rsidR="00C62F73" w:rsidRPr="00166DDF" w:rsidRDefault="00C62F73" w:rsidP="00D1268F">
            <w:pPr>
              <w:keepNext/>
              <w:keepLines/>
              <w:jc w:val="both"/>
              <w:rPr>
                <w:rFonts w:ascii="Tahoma" w:hAnsi="Tahoma" w:cs="Tahoma"/>
                <w:b/>
              </w:rPr>
            </w:pPr>
            <w:r w:rsidRPr="00166DDF">
              <w:rPr>
                <w:rFonts w:ascii="Tahoma" w:hAnsi="Tahoma" w:cs="Tahoma"/>
                <w:b/>
              </w:rPr>
              <w:t>Nizka (N)</w:t>
            </w:r>
          </w:p>
        </w:tc>
        <w:tc>
          <w:tcPr>
            <w:tcW w:w="1843" w:type="dxa"/>
            <w:shd w:val="clear" w:color="auto" w:fill="FFCC00"/>
          </w:tcPr>
          <w:p w14:paraId="61C05749" w14:textId="77777777" w:rsidR="00C62F73" w:rsidRPr="00166DDF" w:rsidRDefault="00C62F73" w:rsidP="00D1268F">
            <w:pPr>
              <w:keepNext/>
              <w:keepLines/>
              <w:jc w:val="both"/>
              <w:rPr>
                <w:rFonts w:ascii="Tahoma" w:hAnsi="Tahoma" w:cs="Tahoma"/>
                <w:b/>
              </w:rPr>
            </w:pPr>
            <w:r w:rsidRPr="00166DDF">
              <w:rPr>
                <w:rFonts w:ascii="Tahoma" w:hAnsi="Tahoma" w:cs="Tahoma"/>
                <w:b/>
              </w:rPr>
              <w:t>Zmerna (Z)</w:t>
            </w:r>
          </w:p>
        </w:tc>
        <w:tc>
          <w:tcPr>
            <w:tcW w:w="1843" w:type="dxa"/>
            <w:shd w:val="clear" w:color="auto" w:fill="FF6600"/>
          </w:tcPr>
          <w:p w14:paraId="2AE17731" w14:textId="77777777" w:rsidR="00C62F73" w:rsidRPr="00166DDF" w:rsidRDefault="00C62F73" w:rsidP="00D1268F">
            <w:pPr>
              <w:keepNext/>
              <w:keepLines/>
              <w:jc w:val="both"/>
              <w:rPr>
                <w:rFonts w:ascii="Tahoma" w:hAnsi="Tahoma" w:cs="Tahoma"/>
                <w:b/>
              </w:rPr>
            </w:pPr>
            <w:r w:rsidRPr="00166DDF">
              <w:rPr>
                <w:rFonts w:ascii="Tahoma" w:hAnsi="Tahoma" w:cs="Tahoma"/>
                <w:b/>
              </w:rPr>
              <w:t>Visoka (V)</w:t>
            </w:r>
          </w:p>
        </w:tc>
        <w:tc>
          <w:tcPr>
            <w:tcW w:w="1888" w:type="dxa"/>
            <w:shd w:val="clear" w:color="auto" w:fill="FF6600"/>
          </w:tcPr>
          <w:p w14:paraId="26A66D51" w14:textId="77777777" w:rsidR="00C62F73" w:rsidRPr="00166DDF" w:rsidRDefault="00C62F73" w:rsidP="00D1268F">
            <w:pPr>
              <w:keepNext/>
              <w:keepLines/>
              <w:jc w:val="both"/>
              <w:rPr>
                <w:rFonts w:ascii="Tahoma" w:hAnsi="Tahoma" w:cs="Tahoma"/>
                <w:b/>
              </w:rPr>
            </w:pPr>
            <w:r w:rsidRPr="00166DDF">
              <w:rPr>
                <w:rFonts w:ascii="Tahoma" w:hAnsi="Tahoma" w:cs="Tahoma"/>
                <w:b/>
              </w:rPr>
              <w:t>Visoka (V)</w:t>
            </w:r>
          </w:p>
        </w:tc>
      </w:tr>
    </w:tbl>
    <w:p w14:paraId="2F8AA6A8" w14:textId="77777777" w:rsidR="00C62F73" w:rsidRPr="00166DDF" w:rsidRDefault="00C62F73" w:rsidP="00D1268F">
      <w:pPr>
        <w:keepNext/>
        <w:keepLines/>
        <w:jc w:val="both"/>
        <w:rPr>
          <w:rFonts w:ascii="Tahoma" w:hAnsi="Tahoma" w:cs="Tahoma"/>
        </w:rPr>
      </w:pPr>
    </w:p>
    <w:p w14:paraId="75284CA0" w14:textId="77777777" w:rsidR="00C62F73" w:rsidRPr="00166DDF" w:rsidRDefault="00C62F73" w:rsidP="00D1268F">
      <w:pPr>
        <w:keepNext/>
        <w:keepLines/>
        <w:jc w:val="both"/>
        <w:rPr>
          <w:rFonts w:ascii="Tahoma" w:hAnsi="Tahoma" w:cs="Tahoma"/>
          <w:b/>
        </w:rPr>
      </w:pPr>
      <w:r w:rsidRPr="00166DDF">
        <w:rPr>
          <w:rFonts w:ascii="Tahoma" w:hAnsi="Tahoma" w:cs="Tahoma"/>
          <w:b/>
        </w:rPr>
        <w:t>Obrazložitev ocen glede posledic oziroma resnosti poškodb:</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C62F73" w:rsidRPr="00166DDF" w14:paraId="1AAAC72B" w14:textId="77777777" w:rsidTr="004A196E">
        <w:tc>
          <w:tcPr>
            <w:tcW w:w="425" w:type="dxa"/>
            <w:shd w:val="clear" w:color="auto" w:fill="auto"/>
          </w:tcPr>
          <w:p w14:paraId="26108EE9" w14:textId="77777777" w:rsidR="00C62F73" w:rsidRPr="00166DDF" w:rsidRDefault="00C62F73" w:rsidP="00D1268F">
            <w:pPr>
              <w:keepNext/>
              <w:keepLines/>
              <w:jc w:val="both"/>
              <w:rPr>
                <w:rFonts w:ascii="Tahoma" w:hAnsi="Tahoma" w:cs="Tahoma"/>
                <w:b/>
              </w:rPr>
            </w:pPr>
            <w:r w:rsidRPr="00166DDF">
              <w:rPr>
                <w:rFonts w:ascii="Tahoma" w:hAnsi="Tahoma" w:cs="Tahoma"/>
                <w:b/>
              </w:rPr>
              <w:t xml:space="preserve">1. </w:t>
            </w:r>
          </w:p>
        </w:tc>
        <w:tc>
          <w:tcPr>
            <w:tcW w:w="1810" w:type="dxa"/>
            <w:shd w:val="clear" w:color="auto" w:fill="auto"/>
          </w:tcPr>
          <w:p w14:paraId="644752FD" w14:textId="77777777" w:rsidR="00C62F73" w:rsidRPr="00166DDF" w:rsidRDefault="00C62F73" w:rsidP="00D1268F">
            <w:pPr>
              <w:keepNext/>
              <w:keepLines/>
              <w:jc w:val="both"/>
              <w:rPr>
                <w:rFonts w:ascii="Tahoma" w:hAnsi="Tahoma" w:cs="Tahoma"/>
                <w:b/>
              </w:rPr>
            </w:pPr>
            <w:r w:rsidRPr="00166DDF">
              <w:rPr>
                <w:rFonts w:ascii="Tahoma" w:hAnsi="Tahoma" w:cs="Tahoma"/>
                <w:b/>
              </w:rPr>
              <w:t xml:space="preserve">Nepomembne </w:t>
            </w:r>
          </w:p>
        </w:tc>
        <w:tc>
          <w:tcPr>
            <w:tcW w:w="7371" w:type="dxa"/>
            <w:shd w:val="clear" w:color="auto" w:fill="auto"/>
          </w:tcPr>
          <w:p w14:paraId="1F47A5A7" w14:textId="77777777" w:rsidR="00C62F73" w:rsidRPr="00166DDF" w:rsidRDefault="00C62F73" w:rsidP="00D1268F">
            <w:pPr>
              <w:keepNext/>
              <w:keepLines/>
              <w:jc w:val="both"/>
              <w:rPr>
                <w:rFonts w:ascii="Tahoma" w:hAnsi="Tahoma" w:cs="Tahoma"/>
              </w:rPr>
            </w:pPr>
            <w:r w:rsidRPr="00166DDF">
              <w:rPr>
                <w:rFonts w:ascii="Tahoma" w:hAnsi="Tahoma" w:cs="Tahoma"/>
              </w:rPr>
              <w:t>Nudena je samo prva pomoč s strani usposobljene osebe naročnika</w:t>
            </w:r>
          </w:p>
        </w:tc>
      </w:tr>
      <w:tr w:rsidR="00C62F73" w:rsidRPr="00166DDF" w14:paraId="2EA08EE9" w14:textId="77777777" w:rsidTr="004A196E">
        <w:tc>
          <w:tcPr>
            <w:tcW w:w="425" w:type="dxa"/>
            <w:shd w:val="clear" w:color="auto" w:fill="auto"/>
          </w:tcPr>
          <w:p w14:paraId="24A78BBF" w14:textId="77777777" w:rsidR="00C62F73" w:rsidRPr="00166DDF" w:rsidRDefault="00C62F73" w:rsidP="00D1268F">
            <w:pPr>
              <w:keepNext/>
              <w:keepLines/>
              <w:jc w:val="both"/>
              <w:rPr>
                <w:rFonts w:ascii="Tahoma" w:hAnsi="Tahoma" w:cs="Tahoma"/>
                <w:b/>
              </w:rPr>
            </w:pPr>
            <w:r w:rsidRPr="00166DDF">
              <w:rPr>
                <w:rFonts w:ascii="Tahoma" w:hAnsi="Tahoma" w:cs="Tahoma"/>
                <w:b/>
              </w:rPr>
              <w:t>2.</w:t>
            </w:r>
          </w:p>
        </w:tc>
        <w:tc>
          <w:tcPr>
            <w:tcW w:w="1810" w:type="dxa"/>
            <w:shd w:val="clear" w:color="auto" w:fill="auto"/>
          </w:tcPr>
          <w:p w14:paraId="4AA8F108" w14:textId="77777777" w:rsidR="00C62F73" w:rsidRPr="00166DDF" w:rsidRDefault="00C62F73" w:rsidP="00D1268F">
            <w:pPr>
              <w:keepNext/>
              <w:keepLines/>
              <w:jc w:val="both"/>
              <w:rPr>
                <w:rFonts w:ascii="Tahoma" w:hAnsi="Tahoma" w:cs="Tahoma"/>
                <w:b/>
              </w:rPr>
            </w:pPr>
            <w:r w:rsidRPr="00166DDF">
              <w:rPr>
                <w:rFonts w:ascii="Tahoma" w:hAnsi="Tahoma" w:cs="Tahoma"/>
                <w:b/>
              </w:rPr>
              <w:t>Lažje</w:t>
            </w:r>
          </w:p>
        </w:tc>
        <w:tc>
          <w:tcPr>
            <w:tcW w:w="7371" w:type="dxa"/>
            <w:shd w:val="clear" w:color="auto" w:fill="auto"/>
          </w:tcPr>
          <w:p w14:paraId="4E33A728" w14:textId="77777777" w:rsidR="00C62F73" w:rsidRPr="00166DDF" w:rsidRDefault="00C62F73" w:rsidP="00D1268F">
            <w:pPr>
              <w:keepNext/>
              <w:keepLines/>
              <w:jc w:val="both"/>
              <w:rPr>
                <w:rFonts w:ascii="Tahoma" w:hAnsi="Tahoma" w:cs="Tahoma"/>
              </w:rPr>
            </w:pPr>
            <w:r w:rsidRPr="00166DDF">
              <w:rPr>
                <w:rFonts w:ascii="Tahoma" w:hAnsi="Tahoma" w:cs="Tahoma"/>
              </w:rPr>
              <w:t>Potrebna je strokovna medicinska oskrba na urgenci</w:t>
            </w:r>
          </w:p>
        </w:tc>
      </w:tr>
      <w:tr w:rsidR="00C62F73" w:rsidRPr="00166DDF" w14:paraId="5F85978B" w14:textId="77777777" w:rsidTr="004A196E">
        <w:tc>
          <w:tcPr>
            <w:tcW w:w="425" w:type="dxa"/>
            <w:shd w:val="clear" w:color="auto" w:fill="auto"/>
          </w:tcPr>
          <w:p w14:paraId="60975144" w14:textId="77777777" w:rsidR="00C62F73" w:rsidRPr="00166DDF" w:rsidRDefault="00C62F73" w:rsidP="00D1268F">
            <w:pPr>
              <w:keepNext/>
              <w:keepLines/>
              <w:jc w:val="both"/>
              <w:rPr>
                <w:rFonts w:ascii="Tahoma" w:hAnsi="Tahoma" w:cs="Tahoma"/>
                <w:b/>
              </w:rPr>
            </w:pPr>
            <w:r w:rsidRPr="00166DDF">
              <w:rPr>
                <w:rFonts w:ascii="Tahoma" w:hAnsi="Tahoma" w:cs="Tahoma"/>
                <w:b/>
              </w:rPr>
              <w:t>3.</w:t>
            </w:r>
          </w:p>
        </w:tc>
        <w:tc>
          <w:tcPr>
            <w:tcW w:w="1810" w:type="dxa"/>
            <w:shd w:val="clear" w:color="auto" w:fill="auto"/>
          </w:tcPr>
          <w:p w14:paraId="281588A1" w14:textId="77777777" w:rsidR="00C62F73" w:rsidRPr="00166DDF" w:rsidRDefault="00C62F73" w:rsidP="00D1268F">
            <w:pPr>
              <w:keepNext/>
              <w:keepLines/>
              <w:jc w:val="both"/>
              <w:rPr>
                <w:rFonts w:ascii="Tahoma" w:hAnsi="Tahoma" w:cs="Tahoma"/>
                <w:b/>
              </w:rPr>
            </w:pPr>
            <w:r w:rsidRPr="00166DDF">
              <w:rPr>
                <w:rFonts w:ascii="Tahoma" w:hAnsi="Tahoma" w:cs="Tahoma"/>
                <w:b/>
              </w:rPr>
              <w:t>Zmerne</w:t>
            </w:r>
          </w:p>
        </w:tc>
        <w:tc>
          <w:tcPr>
            <w:tcW w:w="7371" w:type="dxa"/>
            <w:shd w:val="clear" w:color="auto" w:fill="auto"/>
          </w:tcPr>
          <w:p w14:paraId="5D2743AE" w14:textId="77777777" w:rsidR="00C62F73" w:rsidRPr="00166DDF" w:rsidRDefault="00C62F73" w:rsidP="00D1268F">
            <w:pPr>
              <w:keepNext/>
              <w:keepLines/>
              <w:jc w:val="both"/>
              <w:rPr>
                <w:rFonts w:ascii="Tahoma" w:hAnsi="Tahoma" w:cs="Tahoma"/>
              </w:rPr>
            </w:pPr>
            <w:r w:rsidRPr="00166DDF">
              <w:rPr>
                <w:rFonts w:ascii="Tahoma" w:hAnsi="Tahoma" w:cs="Tahoma"/>
              </w:rPr>
              <w:t>Poškodovanec je hospitaliziran v bolnišnici preko noči na opazovanju</w:t>
            </w:r>
          </w:p>
          <w:p w14:paraId="465C5715" w14:textId="77777777" w:rsidR="00C62F73" w:rsidRPr="00166DDF" w:rsidRDefault="00C62F73" w:rsidP="00D1268F">
            <w:pPr>
              <w:keepNext/>
              <w:keepLines/>
              <w:jc w:val="both"/>
              <w:rPr>
                <w:rFonts w:ascii="Tahoma" w:hAnsi="Tahoma" w:cs="Tahoma"/>
              </w:rPr>
            </w:pPr>
            <w:r w:rsidRPr="00166DDF">
              <w:rPr>
                <w:rFonts w:ascii="Tahoma" w:hAnsi="Tahoma" w:cs="Tahoma"/>
              </w:rPr>
              <w:t>Poškodba ne pusti trajnih posledic</w:t>
            </w:r>
          </w:p>
        </w:tc>
      </w:tr>
      <w:tr w:rsidR="00C62F73" w:rsidRPr="00166DDF" w14:paraId="5777E4BF" w14:textId="77777777" w:rsidTr="004A196E">
        <w:tc>
          <w:tcPr>
            <w:tcW w:w="425" w:type="dxa"/>
            <w:shd w:val="clear" w:color="auto" w:fill="auto"/>
          </w:tcPr>
          <w:p w14:paraId="2313A450" w14:textId="77777777" w:rsidR="00C62F73" w:rsidRPr="00166DDF" w:rsidRDefault="00C62F73" w:rsidP="00D1268F">
            <w:pPr>
              <w:keepNext/>
              <w:keepLines/>
              <w:jc w:val="both"/>
              <w:rPr>
                <w:rFonts w:ascii="Tahoma" w:hAnsi="Tahoma" w:cs="Tahoma"/>
                <w:b/>
              </w:rPr>
            </w:pPr>
            <w:r w:rsidRPr="00166DDF">
              <w:rPr>
                <w:rFonts w:ascii="Tahoma" w:hAnsi="Tahoma" w:cs="Tahoma"/>
                <w:b/>
              </w:rPr>
              <w:t>4.</w:t>
            </w:r>
          </w:p>
        </w:tc>
        <w:tc>
          <w:tcPr>
            <w:tcW w:w="1810" w:type="dxa"/>
            <w:shd w:val="clear" w:color="auto" w:fill="auto"/>
          </w:tcPr>
          <w:p w14:paraId="43934B5B" w14:textId="77777777" w:rsidR="00C62F73" w:rsidRPr="00166DDF" w:rsidRDefault="00C62F73" w:rsidP="00D1268F">
            <w:pPr>
              <w:keepNext/>
              <w:keepLines/>
              <w:jc w:val="both"/>
              <w:rPr>
                <w:rFonts w:ascii="Tahoma" w:hAnsi="Tahoma" w:cs="Tahoma"/>
                <w:b/>
              </w:rPr>
            </w:pPr>
            <w:r w:rsidRPr="00166DDF">
              <w:rPr>
                <w:rFonts w:ascii="Tahoma" w:hAnsi="Tahoma" w:cs="Tahoma"/>
                <w:b/>
              </w:rPr>
              <w:t>Težke</w:t>
            </w:r>
          </w:p>
        </w:tc>
        <w:tc>
          <w:tcPr>
            <w:tcW w:w="7371" w:type="dxa"/>
            <w:shd w:val="clear" w:color="auto" w:fill="auto"/>
          </w:tcPr>
          <w:p w14:paraId="04BEC80A" w14:textId="77777777" w:rsidR="00C62F73" w:rsidRPr="00166DDF" w:rsidRDefault="00C62F73" w:rsidP="00D1268F">
            <w:pPr>
              <w:keepNext/>
              <w:keepLines/>
              <w:jc w:val="both"/>
              <w:rPr>
                <w:rFonts w:ascii="Tahoma" w:hAnsi="Tahoma" w:cs="Tahoma"/>
              </w:rPr>
            </w:pPr>
            <w:r w:rsidRPr="00166DDF">
              <w:rPr>
                <w:rFonts w:ascii="Tahoma" w:hAnsi="Tahoma" w:cs="Tahoma"/>
              </w:rPr>
              <w:t>Poškodovanec potrebuje daljšo bolnišnično oskrbo</w:t>
            </w:r>
          </w:p>
          <w:p w14:paraId="260CE347" w14:textId="77777777" w:rsidR="00C62F73" w:rsidRPr="00166DDF" w:rsidRDefault="00C62F73" w:rsidP="00D1268F">
            <w:pPr>
              <w:keepNext/>
              <w:keepLines/>
              <w:jc w:val="both"/>
              <w:rPr>
                <w:rFonts w:ascii="Tahoma" w:hAnsi="Tahoma" w:cs="Tahoma"/>
              </w:rPr>
            </w:pPr>
            <w:r w:rsidRPr="00166DDF">
              <w:rPr>
                <w:rFonts w:ascii="Tahoma" w:hAnsi="Tahoma" w:cs="Tahoma"/>
              </w:rPr>
              <w:t>Poškodba pusti trajne posledice (npr.: izguba prstov, delna okvara vida, lažja okvara sluha, inv. II. in III. Kat., ipd.)</w:t>
            </w:r>
          </w:p>
        </w:tc>
      </w:tr>
      <w:tr w:rsidR="00C62F73" w:rsidRPr="00166DDF" w14:paraId="627CFED0" w14:textId="77777777" w:rsidTr="004A196E">
        <w:tc>
          <w:tcPr>
            <w:tcW w:w="425" w:type="dxa"/>
            <w:shd w:val="clear" w:color="auto" w:fill="auto"/>
          </w:tcPr>
          <w:p w14:paraId="2D8F57F1" w14:textId="77777777" w:rsidR="00C62F73" w:rsidRPr="00166DDF" w:rsidRDefault="00C62F73" w:rsidP="00D1268F">
            <w:pPr>
              <w:keepNext/>
              <w:keepLines/>
              <w:jc w:val="both"/>
              <w:rPr>
                <w:rFonts w:ascii="Tahoma" w:hAnsi="Tahoma" w:cs="Tahoma"/>
                <w:b/>
              </w:rPr>
            </w:pPr>
            <w:r w:rsidRPr="00166DDF">
              <w:rPr>
                <w:rFonts w:ascii="Tahoma" w:hAnsi="Tahoma" w:cs="Tahoma"/>
                <w:b/>
              </w:rPr>
              <w:t>5.</w:t>
            </w:r>
          </w:p>
        </w:tc>
        <w:tc>
          <w:tcPr>
            <w:tcW w:w="1810" w:type="dxa"/>
            <w:shd w:val="clear" w:color="auto" w:fill="auto"/>
          </w:tcPr>
          <w:p w14:paraId="6F2D893F" w14:textId="77777777" w:rsidR="00C62F73" w:rsidRPr="00166DDF" w:rsidRDefault="00C62F73" w:rsidP="00D1268F">
            <w:pPr>
              <w:keepNext/>
              <w:keepLines/>
              <w:jc w:val="both"/>
              <w:rPr>
                <w:rFonts w:ascii="Tahoma" w:hAnsi="Tahoma" w:cs="Tahoma"/>
                <w:b/>
              </w:rPr>
            </w:pPr>
            <w:r w:rsidRPr="00166DDF">
              <w:rPr>
                <w:rFonts w:ascii="Tahoma" w:hAnsi="Tahoma" w:cs="Tahoma"/>
                <w:b/>
              </w:rPr>
              <w:t>Katastrofalne</w:t>
            </w:r>
          </w:p>
        </w:tc>
        <w:tc>
          <w:tcPr>
            <w:tcW w:w="7371" w:type="dxa"/>
            <w:shd w:val="clear" w:color="auto" w:fill="auto"/>
          </w:tcPr>
          <w:p w14:paraId="40F727C7" w14:textId="77777777" w:rsidR="00C62F73" w:rsidRPr="00166DDF" w:rsidRDefault="00C62F73" w:rsidP="00D1268F">
            <w:pPr>
              <w:keepNext/>
              <w:keepLines/>
              <w:jc w:val="both"/>
              <w:rPr>
                <w:rFonts w:ascii="Tahoma" w:hAnsi="Tahoma" w:cs="Tahoma"/>
              </w:rPr>
            </w:pPr>
            <w:r w:rsidRPr="00166DDF">
              <w:rPr>
                <w:rFonts w:ascii="Tahoma" w:hAnsi="Tahoma" w:cs="Tahoma"/>
              </w:rPr>
              <w:t>Poškodbe s smrtnim izidom</w:t>
            </w:r>
          </w:p>
          <w:p w14:paraId="64BDDABA" w14:textId="77777777" w:rsidR="00C62F73" w:rsidRPr="00166DDF" w:rsidRDefault="00C62F73" w:rsidP="00D1268F">
            <w:pPr>
              <w:keepNext/>
              <w:keepLines/>
              <w:jc w:val="both"/>
              <w:rPr>
                <w:rFonts w:ascii="Tahoma" w:hAnsi="Tahoma" w:cs="Tahoma"/>
              </w:rPr>
            </w:pPr>
            <w:r w:rsidRPr="00166DDF">
              <w:rPr>
                <w:rFonts w:ascii="Tahoma" w:hAnsi="Tahoma" w:cs="Tahoma"/>
              </w:rPr>
              <w:t xml:space="preserve">Poškodovanec potrebuje daljšo bolnišnično oskrbo in rehabilitacijo, trajne posledice- invalidnost (izguba uda, popolna slepota, inv. </w:t>
            </w:r>
            <w:proofErr w:type="spellStart"/>
            <w:r w:rsidRPr="00166DDF">
              <w:rPr>
                <w:rFonts w:ascii="Tahoma" w:hAnsi="Tahoma" w:cs="Tahoma"/>
              </w:rPr>
              <w:t>I.kat</w:t>
            </w:r>
            <w:proofErr w:type="spellEnd"/>
            <w:r w:rsidRPr="00166DDF">
              <w:rPr>
                <w:rFonts w:ascii="Tahoma" w:hAnsi="Tahoma" w:cs="Tahoma"/>
              </w:rPr>
              <w:t>., ipd.</w:t>
            </w:r>
          </w:p>
        </w:tc>
      </w:tr>
    </w:tbl>
    <w:p w14:paraId="70486B51" w14:textId="77777777" w:rsidR="00C62F73" w:rsidRPr="00166DDF" w:rsidRDefault="00C62F73" w:rsidP="00D1268F">
      <w:pPr>
        <w:keepNext/>
        <w:keepLines/>
        <w:jc w:val="both"/>
        <w:rPr>
          <w:rFonts w:ascii="Tahoma" w:hAnsi="Tahoma" w:cs="Tahoma"/>
        </w:rPr>
      </w:pPr>
    </w:p>
    <w:p w14:paraId="254A0900" w14:textId="77777777" w:rsidR="00C62F73" w:rsidRPr="00166DDF" w:rsidRDefault="00C62F73" w:rsidP="00D1268F">
      <w:pPr>
        <w:keepNext/>
        <w:keepLines/>
        <w:jc w:val="both"/>
        <w:rPr>
          <w:rFonts w:ascii="Tahoma" w:hAnsi="Tahoma" w:cs="Tahoma"/>
          <w:b/>
        </w:rPr>
      </w:pPr>
      <w:r w:rsidRPr="00166DDF">
        <w:rPr>
          <w:rFonts w:ascii="Tahoma" w:hAnsi="Tahoma" w:cs="Tahoma"/>
          <w:b/>
        </w:rPr>
        <w:t>Obrazložitev ocen od glede verjetnosti za pojav nevarnega pojava: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5"/>
      </w:tblGrid>
      <w:tr w:rsidR="00C62F73" w:rsidRPr="00166DDF" w14:paraId="31B6B1FB" w14:textId="77777777" w:rsidTr="004A196E">
        <w:tc>
          <w:tcPr>
            <w:tcW w:w="675" w:type="dxa"/>
            <w:shd w:val="clear" w:color="auto" w:fill="auto"/>
          </w:tcPr>
          <w:p w14:paraId="2448012B" w14:textId="77777777" w:rsidR="00C62F73" w:rsidRPr="00166DDF" w:rsidRDefault="00C62F73" w:rsidP="00D1268F">
            <w:pPr>
              <w:keepNext/>
              <w:keepLines/>
              <w:jc w:val="both"/>
              <w:rPr>
                <w:rFonts w:ascii="Tahoma" w:hAnsi="Tahoma" w:cs="Tahoma"/>
                <w:b/>
              </w:rPr>
            </w:pPr>
            <w:r w:rsidRPr="00166DDF">
              <w:rPr>
                <w:rFonts w:ascii="Tahoma" w:hAnsi="Tahoma" w:cs="Tahoma"/>
                <w:b/>
              </w:rPr>
              <w:t>A</w:t>
            </w:r>
          </w:p>
        </w:tc>
        <w:tc>
          <w:tcPr>
            <w:tcW w:w="8819" w:type="dxa"/>
            <w:shd w:val="clear" w:color="auto" w:fill="auto"/>
          </w:tcPr>
          <w:p w14:paraId="7961A2FD" w14:textId="77777777" w:rsidR="00C62F73" w:rsidRPr="00166DDF" w:rsidRDefault="00C62F73" w:rsidP="00D1268F">
            <w:pPr>
              <w:keepNext/>
              <w:keepLines/>
              <w:jc w:val="both"/>
              <w:rPr>
                <w:rFonts w:ascii="Tahoma" w:hAnsi="Tahoma" w:cs="Tahoma"/>
              </w:rPr>
            </w:pPr>
            <w:r w:rsidRPr="00166DDF">
              <w:rPr>
                <w:rFonts w:ascii="Tahoma" w:hAnsi="Tahoma" w:cs="Tahoma"/>
              </w:rPr>
              <w:t>Do nevarnega pojava pride skoraj zagotovo</w:t>
            </w:r>
          </w:p>
        </w:tc>
      </w:tr>
      <w:tr w:rsidR="00C62F73" w:rsidRPr="00166DDF" w14:paraId="67FF50FC" w14:textId="77777777" w:rsidTr="004A196E">
        <w:tc>
          <w:tcPr>
            <w:tcW w:w="675" w:type="dxa"/>
            <w:shd w:val="clear" w:color="auto" w:fill="auto"/>
          </w:tcPr>
          <w:p w14:paraId="48D6BD94" w14:textId="77777777" w:rsidR="00C62F73" w:rsidRPr="00166DDF" w:rsidRDefault="00C62F73" w:rsidP="00D1268F">
            <w:pPr>
              <w:keepNext/>
              <w:keepLines/>
              <w:jc w:val="both"/>
              <w:rPr>
                <w:rFonts w:ascii="Tahoma" w:hAnsi="Tahoma" w:cs="Tahoma"/>
                <w:b/>
              </w:rPr>
            </w:pPr>
            <w:r w:rsidRPr="00166DDF">
              <w:rPr>
                <w:rFonts w:ascii="Tahoma" w:hAnsi="Tahoma" w:cs="Tahoma"/>
                <w:b/>
              </w:rPr>
              <w:t>B</w:t>
            </w:r>
          </w:p>
        </w:tc>
        <w:tc>
          <w:tcPr>
            <w:tcW w:w="8819" w:type="dxa"/>
            <w:shd w:val="clear" w:color="auto" w:fill="auto"/>
          </w:tcPr>
          <w:p w14:paraId="7133B6F9" w14:textId="77777777" w:rsidR="00C62F73" w:rsidRPr="00166DDF" w:rsidRDefault="00C62F73" w:rsidP="00D1268F">
            <w:pPr>
              <w:keepNext/>
              <w:keepLines/>
              <w:jc w:val="both"/>
              <w:rPr>
                <w:rFonts w:ascii="Tahoma" w:hAnsi="Tahoma" w:cs="Tahoma"/>
              </w:rPr>
            </w:pPr>
            <w:r w:rsidRPr="00166DDF">
              <w:rPr>
                <w:rFonts w:ascii="Tahoma" w:hAnsi="Tahoma" w:cs="Tahoma"/>
              </w:rPr>
              <w:t>Velika verjetnost, da pride do nevarnega pojava</w:t>
            </w:r>
          </w:p>
        </w:tc>
      </w:tr>
      <w:tr w:rsidR="00C62F73" w:rsidRPr="00166DDF" w14:paraId="6223C67F" w14:textId="77777777" w:rsidTr="004A196E">
        <w:tc>
          <w:tcPr>
            <w:tcW w:w="675" w:type="dxa"/>
            <w:shd w:val="clear" w:color="auto" w:fill="auto"/>
          </w:tcPr>
          <w:p w14:paraId="48D2CE5B" w14:textId="77777777" w:rsidR="00C62F73" w:rsidRPr="00166DDF" w:rsidRDefault="00C62F73" w:rsidP="00D1268F">
            <w:pPr>
              <w:keepNext/>
              <w:keepLines/>
              <w:jc w:val="both"/>
              <w:rPr>
                <w:rFonts w:ascii="Tahoma" w:hAnsi="Tahoma" w:cs="Tahoma"/>
                <w:b/>
              </w:rPr>
            </w:pPr>
            <w:r w:rsidRPr="00166DDF">
              <w:rPr>
                <w:rFonts w:ascii="Tahoma" w:hAnsi="Tahoma" w:cs="Tahoma"/>
                <w:b/>
              </w:rPr>
              <w:t>C</w:t>
            </w:r>
          </w:p>
        </w:tc>
        <w:tc>
          <w:tcPr>
            <w:tcW w:w="8819" w:type="dxa"/>
            <w:shd w:val="clear" w:color="auto" w:fill="auto"/>
          </w:tcPr>
          <w:p w14:paraId="5A4347BB" w14:textId="77777777" w:rsidR="00C62F73" w:rsidRPr="00166DDF" w:rsidRDefault="00C62F73" w:rsidP="00D1268F">
            <w:pPr>
              <w:keepNext/>
              <w:keepLines/>
              <w:jc w:val="both"/>
              <w:rPr>
                <w:rFonts w:ascii="Tahoma" w:hAnsi="Tahoma" w:cs="Tahoma"/>
              </w:rPr>
            </w:pPr>
            <w:r w:rsidRPr="00166DDF">
              <w:rPr>
                <w:rFonts w:ascii="Tahoma" w:hAnsi="Tahoma" w:cs="Tahoma"/>
              </w:rPr>
              <w:t>Možno in verjetno je da pride do nevarnega pojava</w:t>
            </w:r>
          </w:p>
        </w:tc>
      </w:tr>
      <w:tr w:rsidR="00C62F73" w:rsidRPr="00166DDF" w14:paraId="6BC82C7D" w14:textId="77777777" w:rsidTr="004A196E">
        <w:tc>
          <w:tcPr>
            <w:tcW w:w="675" w:type="dxa"/>
            <w:shd w:val="clear" w:color="auto" w:fill="auto"/>
          </w:tcPr>
          <w:p w14:paraId="1182CFC1" w14:textId="77777777" w:rsidR="00C62F73" w:rsidRPr="00166DDF" w:rsidRDefault="00C62F73" w:rsidP="00D1268F">
            <w:pPr>
              <w:keepNext/>
              <w:keepLines/>
              <w:jc w:val="both"/>
              <w:rPr>
                <w:rFonts w:ascii="Tahoma" w:hAnsi="Tahoma" w:cs="Tahoma"/>
                <w:b/>
              </w:rPr>
            </w:pPr>
            <w:r w:rsidRPr="00166DDF">
              <w:rPr>
                <w:rFonts w:ascii="Tahoma" w:hAnsi="Tahoma" w:cs="Tahoma"/>
                <w:b/>
              </w:rPr>
              <w:t>D</w:t>
            </w:r>
          </w:p>
        </w:tc>
        <w:tc>
          <w:tcPr>
            <w:tcW w:w="8819" w:type="dxa"/>
            <w:shd w:val="clear" w:color="auto" w:fill="auto"/>
          </w:tcPr>
          <w:p w14:paraId="6268DBE1" w14:textId="77777777" w:rsidR="00C62F73" w:rsidRPr="00166DDF" w:rsidRDefault="00C62F73" w:rsidP="00D1268F">
            <w:pPr>
              <w:keepNext/>
              <w:keepLines/>
              <w:jc w:val="both"/>
              <w:rPr>
                <w:rFonts w:ascii="Tahoma" w:hAnsi="Tahoma" w:cs="Tahoma"/>
              </w:rPr>
            </w:pPr>
            <w:r w:rsidRPr="00166DDF">
              <w:rPr>
                <w:rFonts w:ascii="Tahoma" w:hAnsi="Tahoma" w:cs="Tahoma"/>
              </w:rPr>
              <w:t>Malo verjetno je da se bo prišlo do nevarnega pojava, vendar je možno</w:t>
            </w:r>
          </w:p>
        </w:tc>
      </w:tr>
      <w:tr w:rsidR="00C62F73" w:rsidRPr="00166DDF" w14:paraId="20EE2EAE" w14:textId="77777777" w:rsidTr="004A196E">
        <w:tc>
          <w:tcPr>
            <w:tcW w:w="675" w:type="dxa"/>
            <w:shd w:val="clear" w:color="auto" w:fill="auto"/>
          </w:tcPr>
          <w:p w14:paraId="795FAADF" w14:textId="77777777" w:rsidR="00C62F73" w:rsidRPr="00166DDF" w:rsidRDefault="00C62F73" w:rsidP="00D1268F">
            <w:pPr>
              <w:keepNext/>
              <w:keepLines/>
              <w:jc w:val="both"/>
              <w:rPr>
                <w:rFonts w:ascii="Tahoma" w:hAnsi="Tahoma" w:cs="Tahoma"/>
                <w:b/>
              </w:rPr>
            </w:pPr>
            <w:r w:rsidRPr="00166DDF">
              <w:rPr>
                <w:rFonts w:ascii="Tahoma" w:hAnsi="Tahoma" w:cs="Tahoma"/>
                <w:b/>
              </w:rPr>
              <w:t>E</w:t>
            </w:r>
          </w:p>
        </w:tc>
        <w:tc>
          <w:tcPr>
            <w:tcW w:w="8819" w:type="dxa"/>
            <w:shd w:val="clear" w:color="auto" w:fill="auto"/>
          </w:tcPr>
          <w:p w14:paraId="662B29C4" w14:textId="77777777" w:rsidR="00C62F73" w:rsidRPr="00166DDF" w:rsidRDefault="00C62F73" w:rsidP="00D1268F">
            <w:pPr>
              <w:keepNext/>
              <w:keepLines/>
              <w:jc w:val="both"/>
              <w:rPr>
                <w:rFonts w:ascii="Tahoma" w:hAnsi="Tahoma" w:cs="Tahoma"/>
              </w:rPr>
            </w:pPr>
            <w:r w:rsidRPr="00166DDF">
              <w:rPr>
                <w:rFonts w:ascii="Tahoma" w:hAnsi="Tahoma" w:cs="Tahoma"/>
              </w:rPr>
              <w:t>Do nevarnega pojava pride zelo redko in še to v izrednih okoliščinah</w:t>
            </w:r>
          </w:p>
        </w:tc>
      </w:tr>
    </w:tbl>
    <w:p w14:paraId="6C8180F5" w14:textId="77777777" w:rsidR="00C62F73" w:rsidRPr="00166DDF" w:rsidRDefault="00C62F73" w:rsidP="00D1268F">
      <w:pPr>
        <w:keepNext/>
        <w:keepLines/>
        <w:jc w:val="both"/>
        <w:rPr>
          <w:rFonts w:ascii="Tahoma" w:hAnsi="Tahoma" w:cs="Tahoma"/>
        </w:rPr>
      </w:pPr>
    </w:p>
    <w:p w14:paraId="3F3D163D" w14:textId="77777777" w:rsidR="00C62F73" w:rsidRPr="00166DDF" w:rsidRDefault="00C62F73" w:rsidP="00D1268F">
      <w:pPr>
        <w:keepNext/>
        <w:keepLines/>
        <w:jc w:val="both"/>
        <w:rPr>
          <w:rFonts w:ascii="Tahoma" w:hAnsi="Tahoma" w:cs="Tahoma"/>
          <w:b/>
        </w:rPr>
      </w:pPr>
      <w:r w:rsidRPr="00166DDF">
        <w:rPr>
          <w:rFonts w:ascii="Tahoma" w:hAnsi="Tahoma" w:cs="Tahoma"/>
          <w:b/>
        </w:rPr>
        <w:t>Opomba:</w:t>
      </w:r>
      <w:r w:rsidRPr="00166DDF">
        <w:rPr>
          <w:rFonts w:ascii="Tahoma" w:hAnsi="Tahoma" w:cs="Tahoma"/>
          <w:b/>
        </w:rPr>
        <w:tab/>
      </w:r>
    </w:p>
    <w:p w14:paraId="258AF6E8" w14:textId="77777777" w:rsidR="00C62F73" w:rsidRPr="00166DDF" w:rsidRDefault="00C62F73" w:rsidP="00D1268F">
      <w:pPr>
        <w:keepNext/>
        <w:keepLines/>
        <w:jc w:val="both"/>
        <w:rPr>
          <w:rFonts w:ascii="Tahoma" w:hAnsi="Tahoma" w:cs="Tahoma"/>
        </w:rPr>
      </w:pPr>
      <w:r w:rsidRPr="00166DDF">
        <w:rPr>
          <w:rFonts w:ascii="Tahoma" w:hAnsi="Tahoma" w:cs="Tahoma"/>
        </w:rPr>
        <w:t xml:space="preserve">Namen seznanitve z dejavniki tveganj in ocenami tveganj, ki se predvidevajo pri izvajanju del po okvirnem sporazumu že pred oddajo ponudbe. </w:t>
      </w:r>
    </w:p>
    <w:p w14:paraId="2201E63B" w14:textId="77777777" w:rsidR="00B648C9" w:rsidRDefault="00B648C9" w:rsidP="00D1268F">
      <w:pPr>
        <w:keepNext/>
        <w:keepLines/>
        <w:jc w:val="both"/>
        <w:rPr>
          <w:rFonts w:ascii="Tahoma" w:hAnsi="Tahoma" w:cs="Tahoma"/>
        </w:rPr>
      </w:pPr>
    </w:p>
    <w:p w14:paraId="5F2EE677" w14:textId="77777777" w:rsidR="00C62F73" w:rsidRPr="00166DDF" w:rsidRDefault="00C62F73" w:rsidP="00D1268F">
      <w:pPr>
        <w:keepNext/>
        <w:keepLines/>
        <w:jc w:val="both"/>
        <w:rPr>
          <w:rFonts w:ascii="Tahoma" w:hAnsi="Tahoma" w:cs="Tahoma"/>
        </w:rPr>
      </w:pPr>
      <w:r w:rsidRPr="00166DDF">
        <w:rPr>
          <w:rFonts w:ascii="Tahoma" w:hAnsi="Tahoma" w:cs="Tahoma"/>
        </w:rPr>
        <w:t>Izvajalec lahko v grobem oceni zmožnosti izvajanja dela, zlasti glede:</w:t>
      </w:r>
    </w:p>
    <w:p w14:paraId="7A7ED9CF" w14:textId="77777777" w:rsidR="00C62F73" w:rsidRPr="00166DDF" w:rsidRDefault="00C62F73" w:rsidP="00D1268F">
      <w:pPr>
        <w:keepNext/>
        <w:keepLines/>
        <w:numPr>
          <w:ilvl w:val="0"/>
          <w:numId w:val="33"/>
        </w:numPr>
        <w:jc w:val="both"/>
        <w:rPr>
          <w:rFonts w:ascii="Tahoma" w:hAnsi="Tahoma" w:cs="Tahoma"/>
        </w:rPr>
      </w:pPr>
      <w:r w:rsidRPr="00166DDF">
        <w:rPr>
          <w:rFonts w:ascii="Tahoma" w:hAnsi="Tahoma" w:cs="Tahoma"/>
        </w:rPr>
        <w:t>delazmožnosti svojih delavcev (veljavna pozitivna ocena iz periodičnega zdravstvenega pregleda, v obsegu, ki zajema nevarnosti za poškodbe in okvare zdravja po tej oceni tveganja);</w:t>
      </w:r>
    </w:p>
    <w:p w14:paraId="6F76D59B" w14:textId="77777777" w:rsidR="00C62F73" w:rsidRPr="00166DDF" w:rsidRDefault="00C62F73" w:rsidP="00D1268F">
      <w:pPr>
        <w:keepNext/>
        <w:keepLines/>
        <w:numPr>
          <w:ilvl w:val="0"/>
          <w:numId w:val="33"/>
        </w:numPr>
        <w:jc w:val="both"/>
        <w:rPr>
          <w:rFonts w:ascii="Tahoma" w:hAnsi="Tahoma" w:cs="Tahoma"/>
        </w:rPr>
      </w:pPr>
      <w:r w:rsidRPr="00166DDF">
        <w:rPr>
          <w:rFonts w:ascii="Tahoma" w:hAnsi="Tahoma" w:cs="Tahoma"/>
        </w:rPr>
        <w:t>usposobljenosti svojih delavcev za varno delo (veljaven pozitiven preizkus znanja iz varstva pri delu po programu, ki zajema teme, obravnavajo nevarnosti za poškodbe in okvaro zdravja, po tej oceni tveganja);</w:t>
      </w:r>
    </w:p>
    <w:p w14:paraId="3CED7B71" w14:textId="77777777" w:rsidR="00C62F73" w:rsidRPr="00166DDF" w:rsidRDefault="00C62F73" w:rsidP="00D1268F">
      <w:pPr>
        <w:keepNext/>
        <w:keepLines/>
        <w:numPr>
          <w:ilvl w:val="0"/>
          <w:numId w:val="33"/>
        </w:numPr>
        <w:jc w:val="both"/>
        <w:rPr>
          <w:rFonts w:ascii="Tahoma" w:hAnsi="Tahoma" w:cs="Tahoma"/>
        </w:rPr>
      </w:pPr>
      <w:r w:rsidRPr="00166DDF">
        <w:rPr>
          <w:rFonts w:ascii="Tahoma" w:hAnsi="Tahoma" w:cs="Tahoma"/>
        </w:rPr>
        <w:t>priprave ustrezne osebne varovalne opreme, skladne z veljavnimi standardi;</w:t>
      </w:r>
    </w:p>
    <w:p w14:paraId="7DA579AF" w14:textId="77777777" w:rsidR="00C62F73" w:rsidRPr="00166DDF" w:rsidRDefault="00C62F73" w:rsidP="00D1268F">
      <w:pPr>
        <w:keepNext/>
        <w:keepLines/>
        <w:numPr>
          <w:ilvl w:val="0"/>
          <w:numId w:val="33"/>
        </w:numPr>
        <w:jc w:val="both"/>
        <w:rPr>
          <w:rFonts w:ascii="Tahoma" w:hAnsi="Tahoma" w:cs="Tahoma"/>
        </w:rPr>
      </w:pPr>
      <w:r w:rsidRPr="00166DDF">
        <w:rPr>
          <w:rFonts w:ascii="Tahoma" w:hAnsi="Tahoma" w:cs="Tahoma"/>
        </w:rPr>
        <w:t xml:space="preserve">priprava ustrezne delovne opreme (orodje, stroji,…) in pripomočkov (lestve, premični odri, dvižne košare, zaščita pred previsoko napetostjo dotika,…); </w:t>
      </w:r>
    </w:p>
    <w:p w14:paraId="503A3465" w14:textId="77777777" w:rsidR="00C62F73" w:rsidRPr="00166DDF" w:rsidRDefault="00C62F73" w:rsidP="00D1268F">
      <w:pPr>
        <w:keepNext/>
        <w:keepLines/>
        <w:numPr>
          <w:ilvl w:val="0"/>
          <w:numId w:val="33"/>
        </w:numPr>
        <w:jc w:val="both"/>
        <w:rPr>
          <w:rFonts w:ascii="Tahoma" w:hAnsi="Tahoma" w:cs="Tahoma"/>
        </w:rPr>
      </w:pPr>
      <w:r w:rsidRPr="00166DDF">
        <w:rPr>
          <w:rFonts w:ascii="Tahoma" w:hAnsi="Tahoma" w:cs="Tahoma"/>
        </w:rPr>
        <w:t>potrebne opreme za prvo pomoč na deloviščih;</w:t>
      </w:r>
    </w:p>
    <w:p w14:paraId="63F8F043" w14:textId="77777777" w:rsidR="00C62F73" w:rsidRPr="00166DDF" w:rsidRDefault="00C62F73" w:rsidP="00D1268F">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C62F73" w:rsidRPr="00166DDF" w14:paraId="233D15F7" w14:textId="77777777" w:rsidTr="004A196E">
        <w:tc>
          <w:tcPr>
            <w:tcW w:w="675" w:type="dxa"/>
            <w:gridSpan w:val="2"/>
            <w:shd w:val="clear" w:color="auto" w:fill="auto"/>
          </w:tcPr>
          <w:p w14:paraId="602637EB" w14:textId="77777777" w:rsidR="00C62F73" w:rsidRPr="00166DDF" w:rsidRDefault="00C62F73" w:rsidP="00D1268F">
            <w:pPr>
              <w:keepNext/>
              <w:keepLines/>
              <w:jc w:val="both"/>
              <w:rPr>
                <w:rFonts w:ascii="Tahoma" w:hAnsi="Tahoma" w:cs="Tahoma"/>
                <w:b/>
              </w:rPr>
            </w:pPr>
            <w:r w:rsidRPr="00166DDF">
              <w:rPr>
                <w:rFonts w:ascii="Tahoma" w:hAnsi="Tahoma" w:cs="Tahoma"/>
              </w:rPr>
              <w:lastRenderedPageBreak/>
              <w:br w:type="page"/>
            </w:r>
            <w:r w:rsidRPr="00166DDF">
              <w:rPr>
                <w:rFonts w:ascii="Tahoma" w:hAnsi="Tahoma" w:cs="Tahoma"/>
                <w:b/>
              </w:rPr>
              <w:t>1.</w:t>
            </w:r>
          </w:p>
        </w:tc>
        <w:tc>
          <w:tcPr>
            <w:tcW w:w="6237" w:type="dxa"/>
            <w:gridSpan w:val="3"/>
            <w:shd w:val="clear" w:color="auto" w:fill="auto"/>
          </w:tcPr>
          <w:p w14:paraId="353C1CB2" w14:textId="77777777" w:rsidR="00C62F73" w:rsidRPr="00166DDF" w:rsidRDefault="00C62F73" w:rsidP="00D1268F">
            <w:pPr>
              <w:keepNext/>
              <w:keepLines/>
              <w:jc w:val="both"/>
              <w:rPr>
                <w:rFonts w:ascii="Tahoma" w:hAnsi="Tahoma" w:cs="Tahoma"/>
                <w:b/>
              </w:rPr>
            </w:pPr>
            <w:r w:rsidRPr="00166DDF">
              <w:rPr>
                <w:rFonts w:ascii="Tahoma" w:hAnsi="Tahoma" w:cs="Tahoma"/>
                <w:b/>
              </w:rPr>
              <w:t>Mehanski dejavniki</w:t>
            </w:r>
          </w:p>
        </w:tc>
        <w:tc>
          <w:tcPr>
            <w:tcW w:w="567" w:type="dxa"/>
            <w:shd w:val="clear" w:color="auto" w:fill="auto"/>
          </w:tcPr>
          <w:p w14:paraId="5E25A8D6" w14:textId="77777777" w:rsidR="00C62F73" w:rsidRPr="00166DDF" w:rsidRDefault="00C62F73" w:rsidP="00D1268F">
            <w:pPr>
              <w:keepNext/>
              <w:keepLines/>
              <w:jc w:val="both"/>
              <w:rPr>
                <w:rFonts w:ascii="Tahoma" w:hAnsi="Tahoma" w:cs="Tahoma"/>
                <w:b/>
              </w:rPr>
            </w:pPr>
          </w:p>
        </w:tc>
        <w:tc>
          <w:tcPr>
            <w:tcW w:w="567" w:type="dxa"/>
            <w:shd w:val="clear" w:color="auto" w:fill="auto"/>
          </w:tcPr>
          <w:p w14:paraId="65CB0137" w14:textId="77777777" w:rsidR="00C62F73" w:rsidRPr="00166DDF" w:rsidRDefault="00C62F73" w:rsidP="00D1268F">
            <w:pPr>
              <w:keepNext/>
              <w:keepLines/>
              <w:jc w:val="both"/>
              <w:rPr>
                <w:rFonts w:ascii="Tahoma" w:hAnsi="Tahoma" w:cs="Tahoma"/>
                <w:b/>
              </w:rPr>
            </w:pPr>
          </w:p>
        </w:tc>
        <w:tc>
          <w:tcPr>
            <w:tcW w:w="1418" w:type="dxa"/>
            <w:shd w:val="clear" w:color="auto" w:fill="auto"/>
          </w:tcPr>
          <w:p w14:paraId="37FA9544" w14:textId="77777777" w:rsidR="00C62F73" w:rsidRPr="00166DDF" w:rsidRDefault="00C62F73" w:rsidP="00D1268F">
            <w:pPr>
              <w:keepNext/>
              <w:keepLines/>
              <w:jc w:val="both"/>
              <w:rPr>
                <w:rFonts w:ascii="Tahoma" w:hAnsi="Tahoma" w:cs="Tahoma"/>
                <w:b/>
              </w:rPr>
            </w:pPr>
            <w:r w:rsidRPr="00166DDF">
              <w:rPr>
                <w:rFonts w:ascii="Tahoma" w:hAnsi="Tahoma" w:cs="Tahoma"/>
                <w:b/>
              </w:rPr>
              <w:t>Tveganje</w:t>
            </w:r>
          </w:p>
        </w:tc>
      </w:tr>
      <w:tr w:rsidR="00C62F73" w:rsidRPr="00166DDF" w14:paraId="3F556A9F" w14:textId="77777777" w:rsidTr="004A196E">
        <w:tc>
          <w:tcPr>
            <w:tcW w:w="675" w:type="dxa"/>
            <w:gridSpan w:val="2"/>
            <w:vMerge w:val="restart"/>
            <w:shd w:val="clear" w:color="auto" w:fill="auto"/>
          </w:tcPr>
          <w:p w14:paraId="79806A69"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4E7F3B80" w14:textId="77777777" w:rsidR="00C62F73" w:rsidRPr="00166DDF" w:rsidRDefault="00C62F73" w:rsidP="00D1268F">
            <w:pPr>
              <w:keepNext/>
              <w:keepLines/>
              <w:jc w:val="both"/>
              <w:rPr>
                <w:rFonts w:ascii="Tahoma" w:hAnsi="Tahoma" w:cs="Tahoma"/>
              </w:rPr>
            </w:pPr>
            <w:r w:rsidRPr="00166DDF">
              <w:rPr>
                <w:rFonts w:ascii="Tahoma" w:hAnsi="Tahoma" w:cs="Tahoma"/>
              </w:rPr>
              <w:t>1.1.</w:t>
            </w:r>
          </w:p>
        </w:tc>
        <w:tc>
          <w:tcPr>
            <w:tcW w:w="5528" w:type="dxa"/>
            <w:shd w:val="clear" w:color="auto" w:fill="auto"/>
          </w:tcPr>
          <w:p w14:paraId="021A72FF" w14:textId="77777777" w:rsidR="00C62F73" w:rsidRPr="00166DDF" w:rsidRDefault="00C62F73" w:rsidP="00D1268F">
            <w:pPr>
              <w:keepNext/>
              <w:keepLines/>
              <w:jc w:val="both"/>
              <w:rPr>
                <w:rFonts w:ascii="Tahoma" w:hAnsi="Tahoma" w:cs="Tahoma"/>
              </w:rPr>
            </w:pPr>
            <w:r w:rsidRPr="00166DDF">
              <w:rPr>
                <w:rFonts w:ascii="Tahoma" w:hAnsi="Tahoma" w:cs="Tahoma"/>
              </w:rPr>
              <w:t>Vrtljivi, gibljivi deli</w:t>
            </w:r>
          </w:p>
        </w:tc>
        <w:tc>
          <w:tcPr>
            <w:tcW w:w="567" w:type="dxa"/>
            <w:shd w:val="clear" w:color="auto" w:fill="auto"/>
          </w:tcPr>
          <w:p w14:paraId="4BBA5DC7" w14:textId="77777777" w:rsidR="00C62F73" w:rsidRPr="002E1637" w:rsidRDefault="00C62F73" w:rsidP="00D1268F">
            <w:pPr>
              <w:keepNext/>
              <w:keepLines/>
              <w:jc w:val="center"/>
              <w:rPr>
                <w:rFonts w:ascii="Tahoma" w:hAnsi="Tahoma" w:cs="Tahoma"/>
              </w:rPr>
            </w:pPr>
            <w:r w:rsidRPr="002E1637">
              <w:rPr>
                <w:rFonts w:ascii="Tahoma" w:hAnsi="Tahoma" w:cs="Tahoma"/>
              </w:rPr>
              <w:t>D</w:t>
            </w:r>
          </w:p>
        </w:tc>
        <w:tc>
          <w:tcPr>
            <w:tcW w:w="567" w:type="dxa"/>
            <w:shd w:val="clear" w:color="auto" w:fill="auto"/>
          </w:tcPr>
          <w:p w14:paraId="47AC7D87" w14:textId="77777777" w:rsidR="00C62F73" w:rsidRPr="002E1637" w:rsidRDefault="00C62F73" w:rsidP="00D1268F">
            <w:pPr>
              <w:keepNext/>
              <w:keepLines/>
              <w:jc w:val="center"/>
              <w:rPr>
                <w:rFonts w:ascii="Tahoma" w:hAnsi="Tahoma" w:cs="Tahoma"/>
              </w:rPr>
            </w:pPr>
            <w:r>
              <w:rPr>
                <w:rFonts w:ascii="Tahoma" w:hAnsi="Tahoma" w:cs="Tahoma"/>
              </w:rPr>
              <w:t>2</w:t>
            </w:r>
          </w:p>
        </w:tc>
        <w:tc>
          <w:tcPr>
            <w:tcW w:w="1418" w:type="dxa"/>
            <w:shd w:val="clear" w:color="auto" w:fill="auto"/>
          </w:tcPr>
          <w:p w14:paraId="3F58738B" w14:textId="77777777" w:rsidR="00C62F73" w:rsidRPr="002E1637" w:rsidRDefault="00C62F73" w:rsidP="00D1268F">
            <w:pPr>
              <w:keepNext/>
              <w:keepLines/>
              <w:jc w:val="center"/>
              <w:rPr>
                <w:rFonts w:ascii="Tahoma" w:hAnsi="Tahoma" w:cs="Tahoma"/>
              </w:rPr>
            </w:pPr>
            <w:r>
              <w:rPr>
                <w:rFonts w:ascii="Tahoma" w:hAnsi="Tahoma" w:cs="Tahoma"/>
              </w:rPr>
              <w:t xml:space="preserve"> nizko</w:t>
            </w:r>
          </w:p>
        </w:tc>
      </w:tr>
      <w:tr w:rsidR="00C62F73" w:rsidRPr="00166DDF" w14:paraId="6E66BF74" w14:textId="77777777" w:rsidTr="004A196E">
        <w:tc>
          <w:tcPr>
            <w:tcW w:w="675" w:type="dxa"/>
            <w:gridSpan w:val="2"/>
            <w:vMerge/>
            <w:shd w:val="clear" w:color="auto" w:fill="auto"/>
          </w:tcPr>
          <w:p w14:paraId="4AE82868"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47630508" w14:textId="77777777" w:rsidR="00C62F73" w:rsidRPr="00166DDF" w:rsidRDefault="00C62F73" w:rsidP="00D1268F">
            <w:pPr>
              <w:keepNext/>
              <w:keepLines/>
              <w:jc w:val="both"/>
              <w:rPr>
                <w:rFonts w:ascii="Tahoma" w:hAnsi="Tahoma" w:cs="Tahoma"/>
              </w:rPr>
            </w:pPr>
            <w:r w:rsidRPr="00166DDF">
              <w:rPr>
                <w:rFonts w:ascii="Tahoma" w:hAnsi="Tahoma" w:cs="Tahoma"/>
              </w:rPr>
              <w:t>1.2.</w:t>
            </w:r>
          </w:p>
        </w:tc>
        <w:tc>
          <w:tcPr>
            <w:tcW w:w="5528" w:type="dxa"/>
            <w:shd w:val="clear" w:color="auto" w:fill="auto"/>
          </w:tcPr>
          <w:p w14:paraId="3CC4E949" w14:textId="77777777" w:rsidR="00C62F73" w:rsidRPr="00166DDF" w:rsidRDefault="00C62F73" w:rsidP="00D1268F">
            <w:pPr>
              <w:keepNext/>
              <w:keepLines/>
              <w:jc w:val="both"/>
              <w:rPr>
                <w:rFonts w:ascii="Tahoma" w:hAnsi="Tahoma" w:cs="Tahoma"/>
              </w:rPr>
            </w:pPr>
            <w:r w:rsidRPr="00166DDF">
              <w:rPr>
                <w:rFonts w:ascii="Tahoma" w:hAnsi="Tahoma" w:cs="Tahoma"/>
              </w:rPr>
              <w:t>Prosto gibanje delov ali materiala</w:t>
            </w:r>
          </w:p>
        </w:tc>
        <w:tc>
          <w:tcPr>
            <w:tcW w:w="567" w:type="dxa"/>
            <w:shd w:val="clear" w:color="auto" w:fill="auto"/>
          </w:tcPr>
          <w:p w14:paraId="69366624" w14:textId="77777777" w:rsidR="00C62F73" w:rsidRPr="002E1637" w:rsidRDefault="00C62F73" w:rsidP="00D1268F">
            <w:pPr>
              <w:keepNext/>
              <w:keepLines/>
              <w:jc w:val="center"/>
              <w:rPr>
                <w:rFonts w:ascii="Tahoma" w:hAnsi="Tahoma" w:cs="Tahoma"/>
              </w:rPr>
            </w:pPr>
            <w:r>
              <w:rPr>
                <w:rFonts w:ascii="Tahoma" w:hAnsi="Tahoma" w:cs="Tahoma"/>
              </w:rPr>
              <w:t>D</w:t>
            </w:r>
          </w:p>
        </w:tc>
        <w:tc>
          <w:tcPr>
            <w:tcW w:w="567" w:type="dxa"/>
            <w:shd w:val="clear" w:color="auto" w:fill="auto"/>
          </w:tcPr>
          <w:p w14:paraId="66F95E00"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0798078F" w14:textId="77777777" w:rsidR="00C62F73" w:rsidRPr="002E1637" w:rsidRDefault="00C62F73" w:rsidP="00D1268F">
            <w:pPr>
              <w:keepNext/>
              <w:keepLines/>
              <w:jc w:val="center"/>
              <w:rPr>
                <w:rFonts w:ascii="Tahoma" w:hAnsi="Tahoma" w:cs="Tahoma"/>
              </w:rPr>
            </w:pPr>
            <w:r>
              <w:rPr>
                <w:rFonts w:ascii="Tahoma" w:hAnsi="Tahoma" w:cs="Tahoma"/>
              </w:rPr>
              <w:t xml:space="preserve"> nizko</w:t>
            </w:r>
          </w:p>
        </w:tc>
      </w:tr>
      <w:tr w:rsidR="00C62F73" w:rsidRPr="00166DDF" w14:paraId="01B15B9F" w14:textId="77777777" w:rsidTr="004A196E">
        <w:tc>
          <w:tcPr>
            <w:tcW w:w="675" w:type="dxa"/>
            <w:gridSpan w:val="2"/>
            <w:vMerge/>
            <w:shd w:val="clear" w:color="auto" w:fill="auto"/>
          </w:tcPr>
          <w:p w14:paraId="76CBC26B"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01EE77B0" w14:textId="77777777" w:rsidR="00C62F73" w:rsidRPr="00166DDF" w:rsidRDefault="00C62F73" w:rsidP="00D1268F">
            <w:pPr>
              <w:keepNext/>
              <w:keepLines/>
              <w:jc w:val="both"/>
              <w:rPr>
                <w:rFonts w:ascii="Tahoma" w:hAnsi="Tahoma" w:cs="Tahoma"/>
              </w:rPr>
            </w:pPr>
            <w:r w:rsidRPr="00166DDF">
              <w:rPr>
                <w:rFonts w:ascii="Tahoma" w:hAnsi="Tahoma" w:cs="Tahoma"/>
              </w:rPr>
              <w:t>1.3.</w:t>
            </w:r>
          </w:p>
        </w:tc>
        <w:tc>
          <w:tcPr>
            <w:tcW w:w="5528" w:type="dxa"/>
            <w:shd w:val="clear" w:color="auto" w:fill="auto"/>
          </w:tcPr>
          <w:p w14:paraId="3472554F" w14:textId="77777777" w:rsidR="00C62F73" w:rsidRPr="00166DDF" w:rsidRDefault="00C62F73" w:rsidP="00D1268F">
            <w:pPr>
              <w:keepNext/>
              <w:keepLines/>
              <w:jc w:val="both"/>
              <w:rPr>
                <w:rFonts w:ascii="Tahoma" w:hAnsi="Tahoma" w:cs="Tahoma"/>
              </w:rPr>
            </w:pPr>
            <w:r w:rsidRPr="00166DDF">
              <w:rPr>
                <w:rFonts w:ascii="Tahoma" w:hAnsi="Tahoma" w:cs="Tahoma"/>
              </w:rPr>
              <w:t>Premik delov delovne opreme, premikanje vozil</w:t>
            </w:r>
          </w:p>
        </w:tc>
        <w:tc>
          <w:tcPr>
            <w:tcW w:w="567" w:type="dxa"/>
            <w:shd w:val="clear" w:color="auto" w:fill="auto"/>
          </w:tcPr>
          <w:p w14:paraId="213F7E49" w14:textId="77777777" w:rsidR="00C62F73" w:rsidRPr="002E1637" w:rsidRDefault="00C62F73" w:rsidP="00D1268F">
            <w:pPr>
              <w:keepNext/>
              <w:keepLines/>
              <w:jc w:val="center"/>
              <w:rPr>
                <w:rFonts w:ascii="Tahoma" w:hAnsi="Tahoma" w:cs="Tahoma"/>
              </w:rPr>
            </w:pPr>
            <w:r w:rsidRPr="002E1637">
              <w:rPr>
                <w:rFonts w:ascii="Tahoma" w:hAnsi="Tahoma" w:cs="Tahoma"/>
              </w:rPr>
              <w:t>C</w:t>
            </w:r>
          </w:p>
        </w:tc>
        <w:tc>
          <w:tcPr>
            <w:tcW w:w="567" w:type="dxa"/>
            <w:shd w:val="clear" w:color="auto" w:fill="auto"/>
          </w:tcPr>
          <w:p w14:paraId="1BDC850C"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75E8DE9E" w14:textId="77777777" w:rsidR="00C62F73" w:rsidRPr="002E1637" w:rsidRDefault="00C62F73" w:rsidP="00D1268F">
            <w:pPr>
              <w:keepNext/>
              <w:keepLines/>
              <w:jc w:val="center"/>
              <w:rPr>
                <w:rFonts w:ascii="Tahoma" w:hAnsi="Tahoma" w:cs="Tahoma"/>
              </w:rPr>
            </w:pPr>
            <w:r w:rsidRPr="002E1637">
              <w:rPr>
                <w:rFonts w:ascii="Tahoma" w:hAnsi="Tahoma" w:cs="Tahoma"/>
              </w:rPr>
              <w:t>zmerno</w:t>
            </w:r>
          </w:p>
        </w:tc>
      </w:tr>
      <w:tr w:rsidR="00C62F73" w:rsidRPr="00166DDF" w14:paraId="2670C025" w14:textId="77777777" w:rsidTr="004A196E">
        <w:tc>
          <w:tcPr>
            <w:tcW w:w="675" w:type="dxa"/>
            <w:gridSpan w:val="2"/>
            <w:vMerge/>
            <w:shd w:val="clear" w:color="auto" w:fill="auto"/>
          </w:tcPr>
          <w:p w14:paraId="0C149EC8"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0E1C2518" w14:textId="77777777" w:rsidR="00C62F73" w:rsidRPr="00166DDF" w:rsidRDefault="00C62F73" w:rsidP="00D1268F">
            <w:pPr>
              <w:keepNext/>
              <w:keepLines/>
              <w:jc w:val="both"/>
              <w:rPr>
                <w:rFonts w:ascii="Tahoma" w:hAnsi="Tahoma" w:cs="Tahoma"/>
              </w:rPr>
            </w:pPr>
            <w:r w:rsidRPr="00166DDF">
              <w:rPr>
                <w:rFonts w:ascii="Tahoma" w:hAnsi="Tahoma" w:cs="Tahoma"/>
              </w:rPr>
              <w:t>1.4.</w:t>
            </w:r>
          </w:p>
        </w:tc>
        <w:tc>
          <w:tcPr>
            <w:tcW w:w="5528" w:type="dxa"/>
            <w:shd w:val="clear" w:color="auto" w:fill="auto"/>
          </w:tcPr>
          <w:p w14:paraId="68C7CA4C" w14:textId="77777777" w:rsidR="00C62F73" w:rsidRPr="00166DDF" w:rsidRDefault="00C62F73" w:rsidP="00D1268F">
            <w:pPr>
              <w:keepNext/>
              <w:keepLines/>
              <w:jc w:val="both"/>
              <w:rPr>
                <w:rFonts w:ascii="Tahoma" w:hAnsi="Tahoma" w:cs="Tahoma"/>
              </w:rPr>
            </w:pPr>
            <w:r w:rsidRPr="00166DDF">
              <w:rPr>
                <w:rFonts w:ascii="Tahoma" w:hAnsi="Tahoma" w:cs="Tahoma"/>
              </w:rPr>
              <w:t xml:space="preserve">Nevarnost poklopa, zaklopa, </w:t>
            </w:r>
            <w:proofErr w:type="spellStart"/>
            <w:r w:rsidRPr="00166DDF">
              <w:rPr>
                <w:rFonts w:ascii="Tahoma" w:hAnsi="Tahoma" w:cs="Tahoma"/>
              </w:rPr>
              <w:t>zagrabitve</w:t>
            </w:r>
            <w:proofErr w:type="spellEnd"/>
            <w:r w:rsidRPr="00166DDF">
              <w:rPr>
                <w:rFonts w:ascii="Tahoma" w:hAnsi="Tahoma" w:cs="Tahoma"/>
              </w:rPr>
              <w:t>,</w:t>
            </w:r>
          </w:p>
        </w:tc>
        <w:tc>
          <w:tcPr>
            <w:tcW w:w="567" w:type="dxa"/>
            <w:shd w:val="clear" w:color="auto" w:fill="auto"/>
          </w:tcPr>
          <w:p w14:paraId="53A8A63B" w14:textId="77777777" w:rsidR="00C62F73" w:rsidRPr="002E1637" w:rsidRDefault="00C62F73" w:rsidP="00D1268F">
            <w:pPr>
              <w:keepNext/>
              <w:keepLines/>
              <w:jc w:val="center"/>
              <w:rPr>
                <w:rFonts w:ascii="Tahoma" w:hAnsi="Tahoma" w:cs="Tahoma"/>
              </w:rPr>
            </w:pPr>
            <w:r w:rsidRPr="002E1637">
              <w:rPr>
                <w:rFonts w:ascii="Tahoma" w:hAnsi="Tahoma" w:cs="Tahoma"/>
              </w:rPr>
              <w:t>C</w:t>
            </w:r>
          </w:p>
        </w:tc>
        <w:tc>
          <w:tcPr>
            <w:tcW w:w="567" w:type="dxa"/>
            <w:shd w:val="clear" w:color="auto" w:fill="auto"/>
          </w:tcPr>
          <w:p w14:paraId="07FDF4C9"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34A48435" w14:textId="77777777" w:rsidR="00C62F73" w:rsidRPr="002E1637" w:rsidRDefault="00C62F73" w:rsidP="00D1268F">
            <w:pPr>
              <w:keepNext/>
              <w:keepLines/>
              <w:jc w:val="center"/>
              <w:rPr>
                <w:rFonts w:ascii="Tahoma" w:hAnsi="Tahoma" w:cs="Tahoma"/>
              </w:rPr>
            </w:pPr>
            <w:r w:rsidRPr="002E1637">
              <w:rPr>
                <w:rFonts w:ascii="Tahoma" w:hAnsi="Tahoma" w:cs="Tahoma"/>
              </w:rPr>
              <w:t>zmerno</w:t>
            </w:r>
          </w:p>
        </w:tc>
      </w:tr>
      <w:tr w:rsidR="00C62F73" w:rsidRPr="00166DDF" w14:paraId="2AB693B3" w14:textId="77777777" w:rsidTr="004A196E">
        <w:tc>
          <w:tcPr>
            <w:tcW w:w="675" w:type="dxa"/>
            <w:gridSpan w:val="2"/>
            <w:shd w:val="clear" w:color="auto" w:fill="auto"/>
          </w:tcPr>
          <w:p w14:paraId="4E880B94" w14:textId="77777777" w:rsidR="00C62F73" w:rsidRPr="00166DDF" w:rsidRDefault="00C62F73" w:rsidP="00D1268F">
            <w:pPr>
              <w:keepNext/>
              <w:keepLines/>
              <w:jc w:val="both"/>
              <w:rPr>
                <w:rFonts w:ascii="Tahoma" w:hAnsi="Tahoma" w:cs="Tahoma"/>
                <w:b/>
              </w:rPr>
            </w:pPr>
            <w:r w:rsidRPr="00166DDF">
              <w:rPr>
                <w:rFonts w:ascii="Tahoma" w:hAnsi="Tahoma" w:cs="Tahoma"/>
                <w:b/>
              </w:rPr>
              <w:t>2.</w:t>
            </w:r>
          </w:p>
        </w:tc>
        <w:tc>
          <w:tcPr>
            <w:tcW w:w="6237" w:type="dxa"/>
            <w:gridSpan w:val="3"/>
            <w:shd w:val="clear" w:color="auto" w:fill="auto"/>
          </w:tcPr>
          <w:p w14:paraId="54311930" w14:textId="77777777" w:rsidR="00C62F73" w:rsidRPr="00166DDF" w:rsidRDefault="00C62F73" w:rsidP="00D1268F">
            <w:pPr>
              <w:keepNext/>
              <w:keepLines/>
              <w:jc w:val="both"/>
              <w:rPr>
                <w:rFonts w:ascii="Tahoma" w:hAnsi="Tahoma" w:cs="Tahoma"/>
                <w:b/>
              </w:rPr>
            </w:pPr>
            <w:r w:rsidRPr="00166DDF">
              <w:rPr>
                <w:rFonts w:ascii="Tahoma" w:hAnsi="Tahoma" w:cs="Tahoma"/>
                <w:b/>
              </w:rPr>
              <w:t>Dejavniki v zvezi z načinom dela</w:t>
            </w:r>
          </w:p>
        </w:tc>
        <w:tc>
          <w:tcPr>
            <w:tcW w:w="567" w:type="dxa"/>
            <w:shd w:val="clear" w:color="auto" w:fill="auto"/>
          </w:tcPr>
          <w:p w14:paraId="7AA019E8" w14:textId="77777777" w:rsidR="00C62F73" w:rsidRPr="00166DDF" w:rsidRDefault="00C62F73" w:rsidP="00D1268F">
            <w:pPr>
              <w:keepNext/>
              <w:keepLines/>
              <w:jc w:val="center"/>
              <w:rPr>
                <w:rFonts w:ascii="Tahoma" w:hAnsi="Tahoma" w:cs="Tahoma"/>
                <w:b/>
              </w:rPr>
            </w:pPr>
          </w:p>
        </w:tc>
        <w:tc>
          <w:tcPr>
            <w:tcW w:w="567" w:type="dxa"/>
            <w:shd w:val="clear" w:color="auto" w:fill="auto"/>
          </w:tcPr>
          <w:p w14:paraId="6B0EC075" w14:textId="77777777" w:rsidR="00C62F73" w:rsidRPr="002E1637" w:rsidRDefault="00C62F73" w:rsidP="00D1268F">
            <w:pPr>
              <w:keepNext/>
              <w:keepLines/>
              <w:jc w:val="center"/>
              <w:rPr>
                <w:rFonts w:ascii="Tahoma" w:hAnsi="Tahoma" w:cs="Tahoma"/>
                <w:b/>
              </w:rPr>
            </w:pPr>
          </w:p>
        </w:tc>
        <w:tc>
          <w:tcPr>
            <w:tcW w:w="1418" w:type="dxa"/>
            <w:shd w:val="clear" w:color="auto" w:fill="auto"/>
          </w:tcPr>
          <w:p w14:paraId="2FFA26FD" w14:textId="77777777" w:rsidR="00C62F73" w:rsidRPr="002E1637" w:rsidRDefault="00C62F73" w:rsidP="00D1268F">
            <w:pPr>
              <w:keepNext/>
              <w:keepLines/>
              <w:jc w:val="center"/>
              <w:rPr>
                <w:rFonts w:ascii="Tahoma" w:hAnsi="Tahoma" w:cs="Tahoma"/>
                <w:b/>
              </w:rPr>
            </w:pPr>
          </w:p>
        </w:tc>
      </w:tr>
      <w:tr w:rsidR="00C62F73" w:rsidRPr="00166DDF" w14:paraId="717BF227" w14:textId="77777777" w:rsidTr="004A196E">
        <w:tc>
          <w:tcPr>
            <w:tcW w:w="675" w:type="dxa"/>
            <w:gridSpan w:val="2"/>
            <w:vMerge w:val="restart"/>
            <w:shd w:val="clear" w:color="auto" w:fill="auto"/>
          </w:tcPr>
          <w:p w14:paraId="394D010F"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5A2E7DC8" w14:textId="77777777" w:rsidR="00C62F73" w:rsidRPr="00166DDF" w:rsidRDefault="00C62F73" w:rsidP="00D1268F">
            <w:pPr>
              <w:keepNext/>
              <w:keepLines/>
              <w:jc w:val="both"/>
              <w:rPr>
                <w:rFonts w:ascii="Tahoma" w:hAnsi="Tahoma" w:cs="Tahoma"/>
              </w:rPr>
            </w:pPr>
            <w:r w:rsidRPr="00166DDF">
              <w:rPr>
                <w:rFonts w:ascii="Tahoma" w:hAnsi="Tahoma" w:cs="Tahoma"/>
              </w:rPr>
              <w:t>2.1.</w:t>
            </w:r>
          </w:p>
        </w:tc>
        <w:tc>
          <w:tcPr>
            <w:tcW w:w="5528" w:type="dxa"/>
            <w:shd w:val="clear" w:color="auto" w:fill="auto"/>
          </w:tcPr>
          <w:p w14:paraId="449C399F" w14:textId="77777777" w:rsidR="00C62F73" w:rsidRPr="00166DDF" w:rsidRDefault="00C62F73" w:rsidP="00D1268F">
            <w:pPr>
              <w:keepNext/>
              <w:keepLines/>
              <w:jc w:val="both"/>
              <w:rPr>
                <w:rFonts w:ascii="Tahoma" w:hAnsi="Tahoma" w:cs="Tahoma"/>
              </w:rPr>
            </w:pPr>
            <w:r w:rsidRPr="00166DDF">
              <w:rPr>
                <w:rFonts w:ascii="Tahoma" w:hAnsi="Tahoma" w:cs="Tahoma"/>
              </w:rPr>
              <w:t xml:space="preserve">Nevarne </w:t>
            </w:r>
            <w:proofErr w:type="spellStart"/>
            <w:r w:rsidRPr="00166DDF">
              <w:rPr>
                <w:rFonts w:ascii="Tahoma" w:hAnsi="Tahoma" w:cs="Tahoma"/>
              </w:rPr>
              <w:t>površ</w:t>
            </w:r>
            <w:proofErr w:type="spellEnd"/>
            <w:r w:rsidRPr="00166DDF">
              <w:rPr>
                <w:rFonts w:ascii="Tahoma" w:hAnsi="Tahoma" w:cs="Tahoma"/>
              </w:rPr>
              <w:t xml:space="preserve">., ostri robovi, koti, konice, </w:t>
            </w:r>
            <w:proofErr w:type="spellStart"/>
            <w:r w:rsidRPr="00166DDF">
              <w:rPr>
                <w:rFonts w:ascii="Tahoma" w:hAnsi="Tahoma" w:cs="Tahoma"/>
              </w:rPr>
              <w:t>hrap</w:t>
            </w:r>
            <w:proofErr w:type="spellEnd"/>
            <w:r w:rsidRPr="00166DDF">
              <w:rPr>
                <w:rFonts w:ascii="Tahoma" w:hAnsi="Tahoma" w:cs="Tahoma"/>
              </w:rPr>
              <w:t xml:space="preserve">. </w:t>
            </w:r>
            <w:proofErr w:type="spellStart"/>
            <w:r w:rsidRPr="00166DDF">
              <w:rPr>
                <w:rFonts w:ascii="Tahoma" w:hAnsi="Tahoma" w:cs="Tahoma"/>
              </w:rPr>
              <w:t>Površ</w:t>
            </w:r>
            <w:proofErr w:type="spellEnd"/>
            <w:r w:rsidRPr="00166DDF">
              <w:rPr>
                <w:rFonts w:ascii="Tahoma" w:hAnsi="Tahoma" w:cs="Tahoma"/>
              </w:rPr>
              <w:t>.</w:t>
            </w:r>
          </w:p>
        </w:tc>
        <w:tc>
          <w:tcPr>
            <w:tcW w:w="567" w:type="dxa"/>
            <w:shd w:val="clear" w:color="auto" w:fill="auto"/>
          </w:tcPr>
          <w:p w14:paraId="385B6C0B" w14:textId="77777777" w:rsidR="00C62F73" w:rsidRPr="002E1637" w:rsidRDefault="00C62F73" w:rsidP="00D1268F">
            <w:pPr>
              <w:keepNext/>
              <w:keepLines/>
              <w:jc w:val="center"/>
              <w:rPr>
                <w:rFonts w:ascii="Tahoma" w:hAnsi="Tahoma" w:cs="Tahoma"/>
              </w:rPr>
            </w:pPr>
            <w:r w:rsidRPr="002E1637">
              <w:rPr>
                <w:rFonts w:ascii="Tahoma" w:hAnsi="Tahoma" w:cs="Tahoma"/>
              </w:rPr>
              <w:t>B</w:t>
            </w:r>
          </w:p>
        </w:tc>
        <w:tc>
          <w:tcPr>
            <w:tcW w:w="567" w:type="dxa"/>
            <w:shd w:val="clear" w:color="auto" w:fill="auto"/>
          </w:tcPr>
          <w:p w14:paraId="264CAF53"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66EEC802" w14:textId="77777777" w:rsidR="00C62F73" w:rsidRPr="002E1637" w:rsidRDefault="00C62F73" w:rsidP="00D1268F">
            <w:pPr>
              <w:keepNext/>
              <w:keepLines/>
              <w:jc w:val="center"/>
              <w:rPr>
                <w:rFonts w:ascii="Tahoma" w:hAnsi="Tahoma" w:cs="Tahoma"/>
              </w:rPr>
            </w:pPr>
            <w:r w:rsidRPr="002E1637">
              <w:rPr>
                <w:rFonts w:ascii="Tahoma" w:hAnsi="Tahoma" w:cs="Tahoma"/>
              </w:rPr>
              <w:t>zmerno</w:t>
            </w:r>
          </w:p>
        </w:tc>
      </w:tr>
      <w:tr w:rsidR="00C62F73" w:rsidRPr="00166DDF" w14:paraId="5C196592" w14:textId="77777777" w:rsidTr="004A196E">
        <w:tc>
          <w:tcPr>
            <w:tcW w:w="675" w:type="dxa"/>
            <w:gridSpan w:val="2"/>
            <w:vMerge/>
            <w:shd w:val="clear" w:color="auto" w:fill="auto"/>
          </w:tcPr>
          <w:p w14:paraId="3B05C4EB"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676043DC" w14:textId="77777777" w:rsidR="00C62F73" w:rsidRPr="00166DDF" w:rsidRDefault="00C62F73" w:rsidP="00D1268F">
            <w:pPr>
              <w:keepNext/>
              <w:keepLines/>
              <w:jc w:val="both"/>
              <w:rPr>
                <w:rFonts w:ascii="Tahoma" w:hAnsi="Tahoma" w:cs="Tahoma"/>
              </w:rPr>
            </w:pPr>
            <w:r w:rsidRPr="00166DDF">
              <w:rPr>
                <w:rFonts w:ascii="Tahoma" w:hAnsi="Tahoma" w:cs="Tahoma"/>
              </w:rPr>
              <w:t>2.2.</w:t>
            </w:r>
          </w:p>
        </w:tc>
        <w:tc>
          <w:tcPr>
            <w:tcW w:w="5528" w:type="dxa"/>
            <w:shd w:val="clear" w:color="auto" w:fill="auto"/>
          </w:tcPr>
          <w:p w14:paraId="73183C9D" w14:textId="77777777" w:rsidR="00C62F73" w:rsidRPr="00166DDF" w:rsidRDefault="00C62F73" w:rsidP="00D1268F">
            <w:pPr>
              <w:keepNext/>
              <w:keepLines/>
              <w:jc w:val="both"/>
              <w:rPr>
                <w:rFonts w:ascii="Tahoma" w:hAnsi="Tahoma" w:cs="Tahoma"/>
              </w:rPr>
            </w:pPr>
            <w:r w:rsidRPr="00166DDF">
              <w:rPr>
                <w:rFonts w:ascii="Tahoma" w:hAnsi="Tahoma" w:cs="Tahoma"/>
              </w:rPr>
              <w:t>Opravljanje dela na višini</w:t>
            </w:r>
          </w:p>
        </w:tc>
        <w:tc>
          <w:tcPr>
            <w:tcW w:w="567" w:type="dxa"/>
            <w:shd w:val="clear" w:color="auto" w:fill="auto"/>
          </w:tcPr>
          <w:p w14:paraId="03DA503F" w14:textId="77777777" w:rsidR="00C62F73" w:rsidRPr="002E1637" w:rsidRDefault="00C62F73" w:rsidP="00D1268F">
            <w:pPr>
              <w:keepNext/>
              <w:keepLines/>
              <w:jc w:val="center"/>
              <w:rPr>
                <w:rFonts w:ascii="Tahoma" w:hAnsi="Tahoma" w:cs="Tahoma"/>
              </w:rPr>
            </w:pPr>
            <w:r>
              <w:rPr>
                <w:rFonts w:ascii="Tahoma" w:hAnsi="Tahoma" w:cs="Tahoma"/>
              </w:rPr>
              <w:t>B</w:t>
            </w:r>
          </w:p>
        </w:tc>
        <w:tc>
          <w:tcPr>
            <w:tcW w:w="567" w:type="dxa"/>
            <w:shd w:val="clear" w:color="auto" w:fill="auto"/>
          </w:tcPr>
          <w:p w14:paraId="69452214" w14:textId="77777777" w:rsidR="00C62F73" w:rsidRPr="002E1637" w:rsidRDefault="00C62F73" w:rsidP="00D1268F">
            <w:pPr>
              <w:keepNext/>
              <w:keepLines/>
              <w:jc w:val="center"/>
              <w:rPr>
                <w:rFonts w:ascii="Tahoma" w:hAnsi="Tahoma" w:cs="Tahoma"/>
              </w:rPr>
            </w:pPr>
            <w:r>
              <w:rPr>
                <w:rFonts w:ascii="Tahoma" w:hAnsi="Tahoma" w:cs="Tahoma"/>
              </w:rPr>
              <w:t>2</w:t>
            </w:r>
          </w:p>
        </w:tc>
        <w:tc>
          <w:tcPr>
            <w:tcW w:w="1418" w:type="dxa"/>
            <w:shd w:val="clear" w:color="auto" w:fill="auto"/>
          </w:tcPr>
          <w:p w14:paraId="1C394504" w14:textId="77777777" w:rsidR="00C62F73" w:rsidRPr="002E1637" w:rsidRDefault="00C62F73" w:rsidP="00D1268F">
            <w:pPr>
              <w:keepNext/>
              <w:keepLines/>
              <w:jc w:val="center"/>
              <w:rPr>
                <w:rFonts w:ascii="Tahoma" w:hAnsi="Tahoma" w:cs="Tahoma"/>
              </w:rPr>
            </w:pPr>
            <w:r>
              <w:rPr>
                <w:rFonts w:ascii="Tahoma" w:hAnsi="Tahoma" w:cs="Tahoma"/>
              </w:rPr>
              <w:t xml:space="preserve"> zmerno</w:t>
            </w:r>
          </w:p>
        </w:tc>
      </w:tr>
      <w:tr w:rsidR="00C62F73" w:rsidRPr="00166DDF" w14:paraId="39403A16" w14:textId="77777777" w:rsidTr="004A196E">
        <w:tc>
          <w:tcPr>
            <w:tcW w:w="675" w:type="dxa"/>
            <w:gridSpan w:val="2"/>
            <w:vMerge/>
            <w:shd w:val="clear" w:color="auto" w:fill="auto"/>
          </w:tcPr>
          <w:p w14:paraId="555A77F1"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0AB83398" w14:textId="77777777" w:rsidR="00C62F73" w:rsidRPr="00166DDF" w:rsidRDefault="00C62F73" w:rsidP="00D1268F">
            <w:pPr>
              <w:keepNext/>
              <w:keepLines/>
              <w:jc w:val="both"/>
              <w:rPr>
                <w:rFonts w:ascii="Tahoma" w:hAnsi="Tahoma" w:cs="Tahoma"/>
              </w:rPr>
            </w:pPr>
            <w:r w:rsidRPr="00166DDF">
              <w:rPr>
                <w:rFonts w:ascii="Tahoma" w:hAnsi="Tahoma" w:cs="Tahoma"/>
              </w:rPr>
              <w:t>2.3.</w:t>
            </w:r>
          </w:p>
        </w:tc>
        <w:tc>
          <w:tcPr>
            <w:tcW w:w="5528" w:type="dxa"/>
            <w:shd w:val="clear" w:color="auto" w:fill="auto"/>
          </w:tcPr>
          <w:p w14:paraId="579FF5EE" w14:textId="77777777" w:rsidR="00C62F73" w:rsidRPr="00166DDF" w:rsidRDefault="00C62F73" w:rsidP="00D1268F">
            <w:pPr>
              <w:keepNext/>
              <w:keepLines/>
              <w:jc w:val="both"/>
              <w:rPr>
                <w:rFonts w:ascii="Tahoma" w:hAnsi="Tahoma" w:cs="Tahoma"/>
              </w:rPr>
            </w:pPr>
            <w:r w:rsidRPr="00166DDF">
              <w:rPr>
                <w:rFonts w:ascii="Tahoma" w:hAnsi="Tahoma" w:cs="Tahoma"/>
              </w:rPr>
              <w:t>Omejen prostor</w:t>
            </w:r>
          </w:p>
        </w:tc>
        <w:tc>
          <w:tcPr>
            <w:tcW w:w="567" w:type="dxa"/>
            <w:shd w:val="clear" w:color="auto" w:fill="auto"/>
          </w:tcPr>
          <w:p w14:paraId="2EAA8FA4" w14:textId="77777777" w:rsidR="00C62F73" w:rsidRPr="002E1637" w:rsidRDefault="00C62F73" w:rsidP="00D1268F">
            <w:pPr>
              <w:keepNext/>
              <w:keepLines/>
              <w:jc w:val="center"/>
              <w:rPr>
                <w:rFonts w:ascii="Tahoma" w:hAnsi="Tahoma" w:cs="Tahoma"/>
              </w:rPr>
            </w:pPr>
            <w:r>
              <w:rPr>
                <w:rFonts w:ascii="Tahoma" w:hAnsi="Tahoma" w:cs="Tahoma"/>
              </w:rPr>
              <w:t>D</w:t>
            </w:r>
          </w:p>
        </w:tc>
        <w:tc>
          <w:tcPr>
            <w:tcW w:w="567" w:type="dxa"/>
            <w:shd w:val="clear" w:color="auto" w:fill="auto"/>
          </w:tcPr>
          <w:p w14:paraId="60555ACC" w14:textId="77777777" w:rsidR="00C62F73" w:rsidRPr="002E1637" w:rsidRDefault="00C62F73" w:rsidP="00D1268F">
            <w:pPr>
              <w:keepNext/>
              <w:keepLines/>
              <w:jc w:val="center"/>
              <w:rPr>
                <w:rFonts w:ascii="Tahoma" w:hAnsi="Tahoma" w:cs="Tahoma"/>
              </w:rPr>
            </w:pPr>
            <w:r>
              <w:rPr>
                <w:rFonts w:ascii="Tahoma" w:hAnsi="Tahoma" w:cs="Tahoma"/>
              </w:rPr>
              <w:t>2</w:t>
            </w:r>
          </w:p>
        </w:tc>
        <w:tc>
          <w:tcPr>
            <w:tcW w:w="1418" w:type="dxa"/>
            <w:shd w:val="clear" w:color="auto" w:fill="auto"/>
          </w:tcPr>
          <w:p w14:paraId="4589243E" w14:textId="77777777" w:rsidR="00C62F73" w:rsidRPr="002E1637" w:rsidRDefault="00C62F73" w:rsidP="00D1268F">
            <w:pPr>
              <w:keepNext/>
              <w:keepLines/>
              <w:jc w:val="center"/>
              <w:rPr>
                <w:rFonts w:ascii="Tahoma" w:hAnsi="Tahoma" w:cs="Tahoma"/>
              </w:rPr>
            </w:pPr>
            <w:r>
              <w:rPr>
                <w:rFonts w:ascii="Tahoma" w:hAnsi="Tahoma" w:cs="Tahoma"/>
              </w:rPr>
              <w:t xml:space="preserve"> nizko</w:t>
            </w:r>
          </w:p>
        </w:tc>
      </w:tr>
      <w:tr w:rsidR="00C62F73" w:rsidRPr="00166DDF" w14:paraId="32CE598C" w14:textId="77777777" w:rsidTr="004A196E">
        <w:tc>
          <w:tcPr>
            <w:tcW w:w="675" w:type="dxa"/>
            <w:gridSpan w:val="2"/>
            <w:vMerge/>
            <w:shd w:val="clear" w:color="auto" w:fill="auto"/>
          </w:tcPr>
          <w:p w14:paraId="7001367B"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7993FA60" w14:textId="77777777" w:rsidR="00C62F73" w:rsidRPr="00166DDF" w:rsidRDefault="00C62F73" w:rsidP="00D1268F">
            <w:pPr>
              <w:keepNext/>
              <w:keepLines/>
              <w:jc w:val="both"/>
              <w:rPr>
                <w:rFonts w:ascii="Tahoma" w:hAnsi="Tahoma" w:cs="Tahoma"/>
              </w:rPr>
            </w:pPr>
            <w:r w:rsidRPr="00166DDF">
              <w:rPr>
                <w:rFonts w:ascii="Tahoma" w:hAnsi="Tahoma" w:cs="Tahoma"/>
              </w:rPr>
              <w:t>2.4.</w:t>
            </w:r>
          </w:p>
        </w:tc>
        <w:tc>
          <w:tcPr>
            <w:tcW w:w="5528" w:type="dxa"/>
            <w:shd w:val="clear" w:color="auto" w:fill="auto"/>
          </w:tcPr>
          <w:p w14:paraId="3CF93215" w14:textId="77777777" w:rsidR="00C62F73" w:rsidRPr="00166DDF" w:rsidRDefault="00C62F73" w:rsidP="00D1268F">
            <w:pPr>
              <w:keepNext/>
              <w:keepLines/>
              <w:jc w:val="both"/>
              <w:rPr>
                <w:rFonts w:ascii="Tahoma" w:hAnsi="Tahoma" w:cs="Tahoma"/>
              </w:rPr>
            </w:pPr>
            <w:r w:rsidRPr="00166DDF">
              <w:rPr>
                <w:rFonts w:ascii="Tahoma" w:hAnsi="Tahoma" w:cs="Tahoma"/>
              </w:rPr>
              <w:t>Možnost spotikov, zdrsov, padcev</w:t>
            </w:r>
          </w:p>
        </w:tc>
        <w:tc>
          <w:tcPr>
            <w:tcW w:w="567" w:type="dxa"/>
            <w:shd w:val="clear" w:color="auto" w:fill="auto"/>
          </w:tcPr>
          <w:p w14:paraId="3F031730" w14:textId="77777777" w:rsidR="00C62F73" w:rsidRPr="002E1637" w:rsidRDefault="00C62F73" w:rsidP="00D1268F">
            <w:pPr>
              <w:keepNext/>
              <w:keepLines/>
              <w:jc w:val="center"/>
              <w:rPr>
                <w:rFonts w:ascii="Tahoma" w:hAnsi="Tahoma" w:cs="Tahoma"/>
              </w:rPr>
            </w:pPr>
            <w:r w:rsidRPr="002E1637">
              <w:rPr>
                <w:rFonts w:ascii="Tahoma" w:hAnsi="Tahoma" w:cs="Tahoma"/>
              </w:rPr>
              <w:t>C</w:t>
            </w:r>
          </w:p>
        </w:tc>
        <w:tc>
          <w:tcPr>
            <w:tcW w:w="567" w:type="dxa"/>
            <w:shd w:val="clear" w:color="auto" w:fill="auto"/>
          </w:tcPr>
          <w:p w14:paraId="749D51D1"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5258C6C5" w14:textId="77777777" w:rsidR="00C62F73" w:rsidRPr="002E1637" w:rsidRDefault="00C62F73" w:rsidP="00D1268F">
            <w:pPr>
              <w:keepNext/>
              <w:keepLines/>
              <w:jc w:val="center"/>
              <w:rPr>
                <w:rFonts w:ascii="Tahoma" w:hAnsi="Tahoma" w:cs="Tahoma"/>
              </w:rPr>
            </w:pPr>
            <w:r>
              <w:rPr>
                <w:rFonts w:ascii="Tahoma" w:hAnsi="Tahoma" w:cs="Tahoma"/>
              </w:rPr>
              <w:t xml:space="preserve"> zmerno</w:t>
            </w:r>
          </w:p>
        </w:tc>
      </w:tr>
      <w:tr w:rsidR="00C62F73" w:rsidRPr="00166DDF" w14:paraId="0AAB0C7C" w14:textId="77777777" w:rsidTr="004A196E">
        <w:tc>
          <w:tcPr>
            <w:tcW w:w="675" w:type="dxa"/>
            <w:gridSpan w:val="2"/>
            <w:vMerge/>
            <w:shd w:val="clear" w:color="auto" w:fill="auto"/>
          </w:tcPr>
          <w:p w14:paraId="314E0B81"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1A1C1DD2" w14:textId="77777777" w:rsidR="00C62F73" w:rsidRPr="00166DDF" w:rsidRDefault="00C62F73" w:rsidP="00D1268F">
            <w:pPr>
              <w:keepNext/>
              <w:keepLines/>
              <w:jc w:val="both"/>
              <w:rPr>
                <w:rFonts w:ascii="Tahoma" w:hAnsi="Tahoma" w:cs="Tahoma"/>
              </w:rPr>
            </w:pPr>
            <w:r w:rsidRPr="00166DDF">
              <w:rPr>
                <w:rFonts w:ascii="Tahoma" w:hAnsi="Tahoma" w:cs="Tahoma"/>
              </w:rPr>
              <w:t>2.5.</w:t>
            </w:r>
          </w:p>
        </w:tc>
        <w:tc>
          <w:tcPr>
            <w:tcW w:w="5528" w:type="dxa"/>
            <w:shd w:val="clear" w:color="auto" w:fill="auto"/>
          </w:tcPr>
          <w:p w14:paraId="43B0BF7B" w14:textId="77777777" w:rsidR="00C62F73" w:rsidRPr="00166DDF" w:rsidRDefault="00C62F73" w:rsidP="00D1268F">
            <w:pPr>
              <w:keepNext/>
              <w:keepLines/>
              <w:jc w:val="both"/>
              <w:rPr>
                <w:rFonts w:ascii="Tahoma" w:hAnsi="Tahoma" w:cs="Tahoma"/>
              </w:rPr>
            </w:pPr>
            <w:r w:rsidRPr="00166DDF">
              <w:rPr>
                <w:rFonts w:ascii="Tahoma" w:hAnsi="Tahoma" w:cs="Tahoma"/>
              </w:rPr>
              <w:t>Vstopanje in delo v zaprtih prostorih</w:t>
            </w:r>
          </w:p>
        </w:tc>
        <w:tc>
          <w:tcPr>
            <w:tcW w:w="567" w:type="dxa"/>
            <w:shd w:val="clear" w:color="auto" w:fill="auto"/>
          </w:tcPr>
          <w:p w14:paraId="6EAEA261" w14:textId="77777777" w:rsidR="00C62F73" w:rsidRPr="002E1637" w:rsidRDefault="00C62F73" w:rsidP="00D1268F">
            <w:pPr>
              <w:keepNext/>
              <w:keepLines/>
              <w:jc w:val="center"/>
              <w:rPr>
                <w:rFonts w:ascii="Tahoma" w:hAnsi="Tahoma" w:cs="Tahoma"/>
              </w:rPr>
            </w:pPr>
            <w:r>
              <w:rPr>
                <w:rFonts w:ascii="Tahoma" w:hAnsi="Tahoma" w:cs="Tahoma"/>
              </w:rPr>
              <w:t>-</w:t>
            </w:r>
          </w:p>
        </w:tc>
        <w:tc>
          <w:tcPr>
            <w:tcW w:w="567" w:type="dxa"/>
            <w:shd w:val="clear" w:color="auto" w:fill="auto"/>
          </w:tcPr>
          <w:p w14:paraId="3C985521" w14:textId="77777777" w:rsidR="00C62F73" w:rsidRPr="002E1637" w:rsidRDefault="00C62F73" w:rsidP="00D1268F">
            <w:pPr>
              <w:keepNext/>
              <w:keepLines/>
              <w:jc w:val="center"/>
              <w:rPr>
                <w:rFonts w:ascii="Tahoma" w:hAnsi="Tahoma" w:cs="Tahoma"/>
              </w:rPr>
            </w:pPr>
            <w:r>
              <w:rPr>
                <w:rFonts w:ascii="Tahoma" w:hAnsi="Tahoma" w:cs="Tahoma"/>
              </w:rPr>
              <w:t>-</w:t>
            </w:r>
          </w:p>
        </w:tc>
        <w:tc>
          <w:tcPr>
            <w:tcW w:w="1418" w:type="dxa"/>
            <w:shd w:val="clear" w:color="auto" w:fill="auto"/>
          </w:tcPr>
          <w:p w14:paraId="3B06B06D" w14:textId="77777777" w:rsidR="00C62F73" w:rsidRPr="002E1637" w:rsidRDefault="00C62F73" w:rsidP="00D1268F">
            <w:pPr>
              <w:keepNext/>
              <w:keepLines/>
              <w:jc w:val="center"/>
              <w:rPr>
                <w:rFonts w:ascii="Tahoma" w:hAnsi="Tahoma" w:cs="Tahoma"/>
              </w:rPr>
            </w:pPr>
            <w:r>
              <w:rPr>
                <w:rFonts w:ascii="Tahoma" w:hAnsi="Tahoma" w:cs="Tahoma"/>
              </w:rPr>
              <w:t>-</w:t>
            </w:r>
          </w:p>
        </w:tc>
      </w:tr>
      <w:tr w:rsidR="00C62F73" w:rsidRPr="00166DDF" w14:paraId="31C2331B" w14:textId="77777777" w:rsidTr="004A196E">
        <w:tc>
          <w:tcPr>
            <w:tcW w:w="675" w:type="dxa"/>
            <w:gridSpan w:val="2"/>
            <w:shd w:val="clear" w:color="auto" w:fill="auto"/>
          </w:tcPr>
          <w:p w14:paraId="5F0A9E14" w14:textId="77777777" w:rsidR="00C62F73" w:rsidRPr="00166DDF" w:rsidRDefault="00C62F73" w:rsidP="00D1268F">
            <w:pPr>
              <w:keepNext/>
              <w:keepLines/>
              <w:jc w:val="both"/>
              <w:rPr>
                <w:rFonts w:ascii="Tahoma" w:hAnsi="Tahoma" w:cs="Tahoma"/>
                <w:b/>
              </w:rPr>
            </w:pPr>
            <w:r w:rsidRPr="00166DDF">
              <w:rPr>
                <w:rFonts w:ascii="Tahoma" w:hAnsi="Tahoma" w:cs="Tahoma"/>
                <w:b/>
              </w:rPr>
              <w:t>3.</w:t>
            </w:r>
          </w:p>
        </w:tc>
        <w:tc>
          <w:tcPr>
            <w:tcW w:w="6237" w:type="dxa"/>
            <w:gridSpan w:val="3"/>
            <w:shd w:val="clear" w:color="auto" w:fill="auto"/>
          </w:tcPr>
          <w:p w14:paraId="355F4579" w14:textId="77777777" w:rsidR="00C62F73" w:rsidRPr="00166DDF" w:rsidRDefault="00C62F73" w:rsidP="00D1268F">
            <w:pPr>
              <w:keepNext/>
              <w:keepLines/>
              <w:jc w:val="both"/>
              <w:rPr>
                <w:rFonts w:ascii="Tahoma" w:hAnsi="Tahoma" w:cs="Tahoma"/>
                <w:b/>
              </w:rPr>
            </w:pPr>
            <w:r w:rsidRPr="00166DDF">
              <w:rPr>
                <w:rFonts w:ascii="Tahoma" w:hAnsi="Tahoma" w:cs="Tahoma"/>
                <w:b/>
              </w:rPr>
              <w:t>Električna energija</w:t>
            </w:r>
          </w:p>
        </w:tc>
        <w:tc>
          <w:tcPr>
            <w:tcW w:w="567" w:type="dxa"/>
            <w:shd w:val="clear" w:color="auto" w:fill="auto"/>
          </w:tcPr>
          <w:p w14:paraId="22F9157D" w14:textId="77777777" w:rsidR="00C62F73" w:rsidRPr="00166DDF" w:rsidRDefault="00C62F73" w:rsidP="00D1268F">
            <w:pPr>
              <w:keepNext/>
              <w:keepLines/>
              <w:jc w:val="center"/>
              <w:rPr>
                <w:rFonts w:ascii="Tahoma" w:hAnsi="Tahoma" w:cs="Tahoma"/>
                <w:b/>
              </w:rPr>
            </w:pPr>
          </w:p>
        </w:tc>
        <w:tc>
          <w:tcPr>
            <w:tcW w:w="567" w:type="dxa"/>
            <w:shd w:val="clear" w:color="auto" w:fill="auto"/>
          </w:tcPr>
          <w:p w14:paraId="48BA30C7" w14:textId="77777777" w:rsidR="00C62F73" w:rsidRPr="002E1637" w:rsidRDefault="00C62F73" w:rsidP="00D1268F">
            <w:pPr>
              <w:keepNext/>
              <w:keepLines/>
              <w:jc w:val="center"/>
              <w:rPr>
                <w:rFonts w:ascii="Tahoma" w:hAnsi="Tahoma" w:cs="Tahoma"/>
                <w:b/>
              </w:rPr>
            </w:pPr>
          </w:p>
        </w:tc>
        <w:tc>
          <w:tcPr>
            <w:tcW w:w="1418" w:type="dxa"/>
            <w:shd w:val="clear" w:color="auto" w:fill="auto"/>
          </w:tcPr>
          <w:p w14:paraId="29EE305D" w14:textId="77777777" w:rsidR="00C62F73" w:rsidRPr="002E1637" w:rsidRDefault="00C62F73" w:rsidP="00D1268F">
            <w:pPr>
              <w:keepNext/>
              <w:keepLines/>
              <w:jc w:val="center"/>
              <w:rPr>
                <w:rFonts w:ascii="Tahoma" w:hAnsi="Tahoma" w:cs="Tahoma"/>
                <w:b/>
              </w:rPr>
            </w:pPr>
          </w:p>
        </w:tc>
      </w:tr>
      <w:tr w:rsidR="00C62F73" w:rsidRPr="00166DDF" w14:paraId="2F1E1B5D" w14:textId="77777777" w:rsidTr="004A196E">
        <w:tc>
          <w:tcPr>
            <w:tcW w:w="675" w:type="dxa"/>
            <w:gridSpan w:val="2"/>
            <w:vMerge w:val="restart"/>
            <w:shd w:val="clear" w:color="auto" w:fill="auto"/>
          </w:tcPr>
          <w:p w14:paraId="022F6C0D"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7050EF02" w14:textId="77777777" w:rsidR="00C62F73" w:rsidRPr="00166DDF" w:rsidRDefault="00C62F73" w:rsidP="00D1268F">
            <w:pPr>
              <w:keepNext/>
              <w:keepLines/>
              <w:jc w:val="both"/>
              <w:rPr>
                <w:rFonts w:ascii="Tahoma" w:hAnsi="Tahoma" w:cs="Tahoma"/>
              </w:rPr>
            </w:pPr>
            <w:r w:rsidRPr="00166DDF">
              <w:rPr>
                <w:rFonts w:ascii="Tahoma" w:hAnsi="Tahoma" w:cs="Tahoma"/>
              </w:rPr>
              <w:t>3.1.</w:t>
            </w:r>
          </w:p>
        </w:tc>
        <w:tc>
          <w:tcPr>
            <w:tcW w:w="5528" w:type="dxa"/>
            <w:shd w:val="clear" w:color="auto" w:fill="auto"/>
          </w:tcPr>
          <w:p w14:paraId="6BEE1A16" w14:textId="77777777" w:rsidR="00C62F73" w:rsidRPr="00166DDF" w:rsidRDefault="00C62F73" w:rsidP="00D1268F">
            <w:pPr>
              <w:keepNext/>
              <w:keepLines/>
              <w:jc w:val="both"/>
              <w:rPr>
                <w:rFonts w:ascii="Tahoma" w:hAnsi="Tahoma" w:cs="Tahoma"/>
              </w:rPr>
            </w:pPr>
            <w:r w:rsidRPr="00166DDF">
              <w:rPr>
                <w:rFonts w:ascii="Tahoma" w:hAnsi="Tahoma" w:cs="Tahoma"/>
              </w:rPr>
              <w:t>Neposredni dotik</w:t>
            </w:r>
          </w:p>
        </w:tc>
        <w:tc>
          <w:tcPr>
            <w:tcW w:w="567" w:type="dxa"/>
            <w:shd w:val="clear" w:color="auto" w:fill="auto"/>
          </w:tcPr>
          <w:p w14:paraId="286BA03A" w14:textId="77777777" w:rsidR="00C62F73" w:rsidRPr="002E1637" w:rsidRDefault="00C62F73" w:rsidP="00D1268F">
            <w:pPr>
              <w:keepNext/>
              <w:keepLines/>
              <w:jc w:val="center"/>
              <w:rPr>
                <w:rFonts w:ascii="Tahoma" w:hAnsi="Tahoma" w:cs="Tahoma"/>
              </w:rPr>
            </w:pPr>
            <w:r w:rsidRPr="002E1637">
              <w:rPr>
                <w:rFonts w:ascii="Tahoma" w:hAnsi="Tahoma" w:cs="Tahoma"/>
              </w:rPr>
              <w:t>E</w:t>
            </w:r>
          </w:p>
        </w:tc>
        <w:tc>
          <w:tcPr>
            <w:tcW w:w="567" w:type="dxa"/>
            <w:shd w:val="clear" w:color="auto" w:fill="auto"/>
          </w:tcPr>
          <w:p w14:paraId="43EE89A4"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312337BD" w14:textId="77777777" w:rsidR="00C62F73" w:rsidRPr="002E1637" w:rsidRDefault="00C62F73" w:rsidP="00D1268F">
            <w:pPr>
              <w:keepNext/>
              <w:keepLines/>
              <w:jc w:val="center"/>
              <w:rPr>
                <w:rFonts w:ascii="Tahoma" w:hAnsi="Tahoma" w:cs="Tahoma"/>
              </w:rPr>
            </w:pPr>
            <w:r w:rsidRPr="002E1637">
              <w:rPr>
                <w:rFonts w:ascii="Tahoma" w:hAnsi="Tahoma" w:cs="Tahoma"/>
              </w:rPr>
              <w:t>nizko</w:t>
            </w:r>
          </w:p>
        </w:tc>
      </w:tr>
      <w:tr w:rsidR="00C62F73" w:rsidRPr="00166DDF" w14:paraId="45AE7D5D" w14:textId="77777777" w:rsidTr="004A196E">
        <w:tc>
          <w:tcPr>
            <w:tcW w:w="675" w:type="dxa"/>
            <w:gridSpan w:val="2"/>
            <w:vMerge/>
            <w:shd w:val="clear" w:color="auto" w:fill="auto"/>
          </w:tcPr>
          <w:p w14:paraId="310C8020"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479C0E16" w14:textId="77777777" w:rsidR="00C62F73" w:rsidRPr="00166DDF" w:rsidRDefault="00C62F73" w:rsidP="00D1268F">
            <w:pPr>
              <w:keepNext/>
              <w:keepLines/>
              <w:jc w:val="both"/>
              <w:rPr>
                <w:rFonts w:ascii="Tahoma" w:hAnsi="Tahoma" w:cs="Tahoma"/>
              </w:rPr>
            </w:pPr>
            <w:r w:rsidRPr="00166DDF">
              <w:rPr>
                <w:rFonts w:ascii="Tahoma" w:hAnsi="Tahoma" w:cs="Tahoma"/>
              </w:rPr>
              <w:t>3.2.</w:t>
            </w:r>
          </w:p>
        </w:tc>
        <w:tc>
          <w:tcPr>
            <w:tcW w:w="5528" w:type="dxa"/>
            <w:shd w:val="clear" w:color="auto" w:fill="auto"/>
          </w:tcPr>
          <w:p w14:paraId="48D54040" w14:textId="77777777" w:rsidR="00C62F73" w:rsidRPr="00166DDF" w:rsidRDefault="00C62F73" w:rsidP="00D1268F">
            <w:pPr>
              <w:keepNext/>
              <w:keepLines/>
              <w:jc w:val="both"/>
              <w:rPr>
                <w:rFonts w:ascii="Tahoma" w:hAnsi="Tahoma" w:cs="Tahoma"/>
              </w:rPr>
            </w:pPr>
            <w:r w:rsidRPr="00166DDF">
              <w:rPr>
                <w:rFonts w:ascii="Tahoma" w:hAnsi="Tahoma" w:cs="Tahoma"/>
              </w:rPr>
              <w:t>Posredni dotik</w:t>
            </w:r>
          </w:p>
        </w:tc>
        <w:tc>
          <w:tcPr>
            <w:tcW w:w="567" w:type="dxa"/>
            <w:shd w:val="clear" w:color="auto" w:fill="auto"/>
          </w:tcPr>
          <w:p w14:paraId="380EC46C" w14:textId="77777777" w:rsidR="00C62F73" w:rsidRPr="002E1637" w:rsidRDefault="00C62F73" w:rsidP="00D1268F">
            <w:pPr>
              <w:keepNext/>
              <w:keepLines/>
              <w:jc w:val="center"/>
              <w:rPr>
                <w:rFonts w:ascii="Tahoma" w:hAnsi="Tahoma" w:cs="Tahoma"/>
              </w:rPr>
            </w:pPr>
            <w:r>
              <w:rPr>
                <w:rFonts w:ascii="Tahoma" w:hAnsi="Tahoma" w:cs="Tahoma"/>
              </w:rPr>
              <w:t>E</w:t>
            </w:r>
          </w:p>
        </w:tc>
        <w:tc>
          <w:tcPr>
            <w:tcW w:w="567" w:type="dxa"/>
            <w:shd w:val="clear" w:color="auto" w:fill="auto"/>
          </w:tcPr>
          <w:p w14:paraId="29922FAA" w14:textId="77777777" w:rsidR="00C62F73" w:rsidRPr="002E1637" w:rsidRDefault="00C62F73" w:rsidP="00D1268F">
            <w:pPr>
              <w:keepNext/>
              <w:keepLines/>
              <w:jc w:val="center"/>
              <w:rPr>
                <w:rFonts w:ascii="Tahoma" w:hAnsi="Tahoma" w:cs="Tahoma"/>
              </w:rPr>
            </w:pPr>
            <w:r>
              <w:rPr>
                <w:rFonts w:ascii="Tahoma" w:hAnsi="Tahoma" w:cs="Tahoma"/>
              </w:rPr>
              <w:t>2</w:t>
            </w:r>
          </w:p>
        </w:tc>
        <w:tc>
          <w:tcPr>
            <w:tcW w:w="1418" w:type="dxa"/>
            <w:shd w:val="clear" w:color="auto" w:fill="auto"/>
          </w:tcPr>
          <w:p w14:paraId="683B4AB9" w14:textId="77777777" w:rsidR="00C62F73" w:rsidRPr="002E1637" w:rsidRDefault="00C62F73" w:rsidP="00D1268F">
            <w:pPr>
              <w:keepNext/>
              <w:keepLines/>
              <w:jc w:val="center"/>
              <w:rPr>
                <w:rFonts w:ascii="Tahoma" w:hAnsi="Tahoma" w:cs="Tahoma"/>
              </w:rPr>
            </w:pPr>
            <w:r>
              <w:rPr>
                <w:rFonts w:ascii="Tahoma" w:hAnsi="Tahoma" w:cs="Tahoma"/>
              </w:rPr>
              <w:t xml:space="preserve"> nizko</w:t>
            </w:r>
          </w:p>
        </w:tc>
      </w:tr>
      <w:tr w:rsidR="00C62F73" w:rsidRPr="00166DDF" w14:paraId="652A75DA" w14:textId="77777777" w:rsidTr="004A196E">
        <w:tc>
          <w:tcPr>
            <w:tcW w:w="675" w:type="dxa"/>
            <w:gridSpan w:val="2"/>
            <w:vMerge/>
            <w:shd w:val="clear" w:color="auto" w:fill="auto"/>
          </w:tcPr>
          <w:p w14:paraId="520C30AD"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38B43929" w14:textId="77777777" w:rsidR="00C62F73" w:rsidRPr="00166DDF" w:rsidRDefault="00C62F73" w:rsidP="00D1268F">
            <w:pPr>
              <w:keepNext/>
              <w:keepLines/>
              <w:jc w:val="both"/>
              <w:rPr>
                <w:rFonts w:ascii="Tahoma" w:hAnsi="Tahoma" w:cs="Tahoma"/>
              </w:rPr>
            </w:pPr>
            <w:r w:rsidRPr="00166DDF">
              <w:rPr>
                <w:rFonts w:ascii="Tahoma" w:hAnsi="Tahoma" w:cs="Tahoma"/>
              </w:rPr>
              <w:t>3.3.</w:t>
            </w:r>
          </w:p>
        </w:tc>
        <w:tc>
          <w:tcPr>
            <w:tcW w:w="5528" w:type="dxa"/>
            <w:shd w:val="clear" w:color="auto" w:fill="auto"/>
          </w:tcPr>
          <w:p w14:paraId="7501AB57" w14:textId="77777777" w:rsidR="00C62F73" w:rsidRPr="00166DDF" w:rsidRDefault="00C62F73" w:rsidP="00D1268F">
            <w:pPr>
              <w:keepNext/>
              <w:keepLines/>
              <w:jc w:val="both"/>
              <w:rPr>
                <w:rFonts w:ascii="Tahoma" w:hAnsi="Tahoma" w:cs="Tahoma"/>
              </w:rPr>
            </w:pPr>
            <w:r w:rsidRPr="00166DDF">
              <w:rPr>
                <w:rFonts w:ascii="Tahoma" w:hAnsi="Tahoma" w:cs="Tahoma"/>
              </w:rPr>
              <w:t>Udar strele</w:t>
            </w:r>
          </w:p>
        </w:tc>
        <w:tc>
          <w:tcPr>
            <w:tcW w:w="567" w:type="dxa"/>
            <w:shd w:val="clear" w:color="auto" w:fill="auto"/>
          </w:tcPr>
          <w:p w14:paraId="5C171374" w14:textId="77777777" w:rsidR="00C62F73" w:rsidRPr="002E1637" w:rsidRDefault="00C62F73" w:rsidP="00D1268F">
            <w:pPr>
              <w:keepNext/>
              <w:keepLines/>
              <w:jc w:val="center"/>
              <w:rPr>
                <w:rFonts w:ascii="Tahoma" w:hAnsi="Tahoma" w:cs="Tahoma"/>
              </w:rPr>
            </w:pPr>
            <w:r w:rsidRPr="002E1637">
              <w:rPr>
                <w:rFonts w:ascii="Tahoma" w:hAnsi="Tahoma" w:cs="Tahoma"/>
              </w:rPr>
              <w:t>E</w:t>
            </w:r>
          </w:p>
        </w:tc>
        <w:tc>
          <w:tcPr>
            <w:tcW w:w="567" w:type="dxa"/>
            <w:shd w:val="clear" w:color="auto" w:fill="auto"/>
          </w:tcPr>
          <w:p w14:paraId="7C5223BA"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7631878F" w14:textId="77777777" w:rsidR="00C62F73" w:rsidRPr="002E1637" w:rsidRDefault="00C62F73" w:rsidP="00D1268F">
            <w:pPr>
              <w:keepNext/>
              <w:keepLines/>
              <w:jc w:val="center"/>
              <w:rPr>
                <w:rFonts w:ascii="Tahoma" w:hAnsi="Tahoma" w:cs="Tahoma"/>
              </w:rPr>
            </w:pPr>
            <w:r w:rsidRPr="002E1637">
              <w:rPr>
                <w:rFonts w:ascii="Tahoma" w:hAnsi="Tahoma" w:cs="Tahoma"/>
              </w:rPr>
              <w:t>nizko</w:t>
            </w:r>
          </w:p>
        </w:tc>
      </w:tr>
      <w:tr w:rsidR="00C62F73" w:rsidRPr="00166DDF" w14:paraId="28B22E25" w14:textId="77777777" w:rsidTr="004A196E">
        <w:tc>
          <w:tcPr>
            <w:tcW w:w="675" w:type="dxa"/>
            <w:gridSpan w:val="2"/>
            <w:vMerge/>
            <w:shd w:val="clear" w:color="auto" w:fill="auto"/>
          </w:tcPr>
          <w:p w14:paraId="28F8249B"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52A1242D" w14:textId="77777777" w:rsidR="00C62F73" w:rsidRPr="00166DDF" w:rsidRDefault="00C62F73" w:rsidP="00D1268F">
            <w:pPr>
              <w:keepNext/>
              <w:keepLines/>
              <w:jc w:val="both"/>
              <w:rPr>
                <w:rFonts w:ascii="Tahoma" w:hAnsi="Tahoma" w:cs="Tahoma"/>
              </w:rPr>
            </w:pPr>
            <w:r w:rsidRPr="00166DDF">
              <w:rPr>
                <w:rFonts w:ascii="Tahoma" w:hAnsi="Tahoma" w:cs="Tahoma"/>
              </w:rPr>
              <w:t>3.4.</w:t>
            </w:r>
          </w:p>
        </w:tc>
        <w:tc>
          <w:tcPr>
            <w:tcW w:w="5528" w:type="dxa"/>
            <w:shd w:val="clear" w:color="auto" w:fill="auto"/>
          </w:tcPr>
          <w:p w14:paraId="0AF5B256" w14:textId="77777777" w:rsidR="00C62F73" w:rsidRPr="00166DDF" w:rsidRDefault="00C62F73" w:rsidP="00D1268F">
            <w:pPr>
              <w:keepNext/>
              <w:keepLines/>
              <w:jc w:val="both"/>
              <w:rPr>
                <w:rFonts w:ascii="Tahoma" w:hAnsi="Tahoma" w:cs="Tahoma"/>
              </w:rPr>
            </w:pPr>
            <w:r w:rsidRPr="00166DDF">
              <w:rPr>
                <w:rFonts w:ascii="Tahoma" w:hAnsi="Tahoma" w:cs="Tahoma"/>
              </w:rPr>
              <w:t>Obločni plamen</w:t>
            </w:r>
          </w:p>
        </w:tc>
        <w:tc>
          <w:tcPr>
            <w:tcW w:w="567" w:type="dxa"/>
            <w:shd w:val="clear" w:color="auto" w:fill="auto"/>
          </w:tcPr>
          <w:p w14:paraId="0EC73482" w14:textId="77777777" w:rsidR="00C62F73" w:rsidRPr="002E1637" w:rsidRDefault="00C62F73" w:rsidP="00D1268F">
            <w:pPr>
              <w:keepNext/>
              <w:keepLines/>
              <w:jc w:val="center"/>
              <w:rPr>
                <w:rFonts w:ascii="Tahoma" w:hAnsi="Tahoma" w:cs="Tahoma"/>
              </w:rPr>
            </w:pPr>
            <w:r>
              <w:rPr>
                <w:rFonts w:ascii="Tahoma" w:hAnsi="Tahoma" w:cs="Tahoma"/>
              </w:rPr>
              <w:t>-</w:t>
            </w:r>
          </w:p>
        </w:tc>
        <w:tc>
          <w:tcPr>
            <w:tcW w:w="567" w:type="dxa"/>
            <w:shd w:val="clear" w:color="auto" w:fill="auto"/>
          </w:tcPr>
          <w:p w14:paraId="0B361999" w14:textId="77777777" w:rsidR="00C62F73" w:rsidRPr="002E1637" w:rsidRDefault="00C62F73" w:rsidP="00D1268F">
            <w:pPr>
              <w:keepNext/>
              <w:keepLines/>
              <w:jc w:val="center"/>
              <w:rPr>
                <w:rFonts w:ascii="Tahoma" w:hAnsi="Tahoma" w:cs="Tahoma"/>
              </w:rPr>
            </w:pPr>
            <w:r>
              <w:rPr>
                <w:rFonts w:ascii="Tahoma" w:hAnsi="Tahoma" w:cs="Tahoma"/>
              </w:rPr>
              <w:t>-</w:t>
            </w:r>
          </w:p>
        </w:tc>
        <w:tc>
          <w:tcPr>
            <w:tcW w:w="1418" w:type="dxa"/>
            <w:shd w:val="clear" w:color="auto" w:fill="auto"/>
          </w:tcPr>
          <w:p w14:paraId="3580C92A" w14:textId="77777777" w:rsidR="00C62F73" w:rsidRPr="002E1637" w:rsidRDefault="00C62F73" w:rsidP="00D1268F">
            <w:pPr>
              <w:keepNext/>
              <w:keepLines/>
              <w:jc w:val="center"/>
              <w:rPr>
                <w:rFonts w:ascii="Tahoma" w:hAnsi="Tahoma" w:cs="Tahoma"/>
              </w:rPr>
            </w:pPr>
            <w:r>
              <w:rPr>
                <w:rFonts w:ascii="Tahoma" w:hAnsi="Tahoma" w:cs="Tahoma"/>
              </w:rPr>
              <w:t>-</w:t>
            </w:r>
          </w:p>
        </w:tc>
      </w:tr>
      <w:tr w:rsidR="00C62F73" w:rsidRPr="00166DDF" w14:paraId="28CAFD08" w14:textId="77777777" w:rsidTr="004A196E">
        <w:tc>
          <w:tcPr>
            <w:tcW w:w="675" w:type="dxa"/>
            <w:gridSpan w:val="2"/>
            <w:shd w:val="clear" w:color="auto" w:fill="auto"/>
          </w:tcPr>
          <w:p w14:paraId="56A10BC5" w14:textId="77777777" w:rsidR="00C62F73" w:rsidRPr="00166DDF" w:rsidRDefault="00C62F73" w:rsidP="00D1268F">
            <w:pPr>
              <w:keepNext/>
              <w:keepLines/>
              <w:jc w:val="both"/>
              <w:rPr>
                <w:rFonts w:ascii="Tahoma" w:hAnsi="Tahoma" w:cs="Tahoma"/>
                <w:b/>
              </w:rPr>
            </w:pPr>
            <w:r w:rsidRPr="00166DDF">
              <w:rPr>
                <w:rFonts w:ascii="Tahoma" w:hAnsi="Tahoma" w:cs="Tahoma"/>
                <w:b/>
              </w:rPr>
              <w:t>4.</w:t>
            </w:r>
          </w:p>
        </w:tc>
        <w:tc>
          <w:tcPr>
            <w:tcW w:w="6237" w:type="dxa"/>
            <w:gridSpan w:val="3"/>
            <w:shd w:val="clear" w:color="auto" w:fill="auto"/>
          </w:tcPr>
          <w:p w14:paraId="7B4D6598" w14:textId="77777777" w:rsidR="00C62F73" w:rsidRPr="00166DDF" w:rsidRDefault="00C62F73" w:rsidP="00D1268F">
            <w:pPr>
              <w:keepNext/>
              <w:keepLines/>
              <w:jc w:val="both"/>
              <w:rPr>
                <w:rFonts w:ascii="Tahoma" w:hAnsi="Tahoma" w:cs="Tahoma"/>
                <w:b/>
              </w:rPr>
            </w:pPr>
            <w:r w:rsidRPr="00166DDF">
              <w:rPr>
                <w:rFonts w:ascii="Tahoma" w:hAnsi="Tahoma" w:cs="Tahoma"/>
                <w:b/>
              </w:rPr>
              <w:t>Nevarne snovi</w:t>
            </w:r>
          </w:p>
        </w:tc>
        <w:tc>
          <w:tcPr>
            <w:tcW w:w="567" w:type="dxa"/>
            <w:shd w:val="clear" w:color="auto" w:fill="auto"/>
          </w:tcPr>
          <w:p w14:paraId="633F8109" w14:textId="77777777" w:rsidR="00C62F73" w:rsidRPr="00166DDF" w:rsidRDefault="00C62F73" w:rsidP="00D1268F">
            <w:pPr>
              <w:keepNext/>
              <w:keepLines/>
              <w:jc w:val="center"/>
              <w:rPr>
                <w:rFonts w:ascii="Tahoma" w:hAnsi="Tahoma" w:cs="Tahoma"/>
                <w:b/>
              </w:rPr>
            </w:pPr>
          </w:p>
        </w:tc>
        <w:tc>
          <w:tcPr>
            <w:tcW w:w="567" w:type="dxa"/>
            <w:shd w:val="clear" w:color="auto" w:fill="auto"/>
          </w:tcPr>
          <w:p w14:paraId="16462A09" w14:textId="77777777" w:rsidR="00C62F73" w:rsidRPr="002E1637" w:rsidRDefault="00C62F73" w:rsidP="00D1268F">
            <w:pPr>
              <w:keepNext/>
              <w:keepLines/>
              <w:jc w:val="center"/>
              <w:rPr>
                <w:rFonts w:ascii="Tahoma" w:hAnsi="Tahoma" w:cs="Tahoma"/>
                <w:b/>
              </w:rPr>
            </w:pPr>
          </w:p>
        </w:tc>
        <w:tc>
          <w:tcPr>
            <w:tcW w:w="1418" w:type="dxa"/>
            <w:shd w:val="clear" w:color="auto" w:fill="auto"/>
          </w:tcPr>
          <w:p w14:paraId="1CC76719" w14:textId="77777777" w:rsidR="00C62F73" w:rsidRPr="002E1637" w:rsidRDefault="00C62F73" w:rsidP="00D1268F">
            <w:pPr>
              <w:keepNext/>
              <w:keepLines/>
              <w:jc w:val="center"/>
              <w:rPr>
                <w:rFonts w:ascii="Tahoma" w:hAnsi="Tahoma" w:cs="Tahoma"/>
                <w:b/>
              </w:rPr>
            </w:pPr>
          </w:p>
        </w:tc>
      </w:tr>
      <w:tr w:rsidR="00C62F73" w:rsidRPr="00166DDF" w14:paraId="212B2ED8" w14:textId="77777777" w:rsidTr="004A196E">
        <w:trPr>
          <w:trHeight w:val="78"/>
        </w:trPr>
        <w:tc>
          <w:tcPr>
            <w:tcW w:w="675" w:type="dxa"/>
            <w:gridSpan w:val="2"/>
            <w:vMerge w:val="restart"/>
            <w:shd w:val="clear" w:color="auto" w:fill="auto"/>
          </w:tcPr>
          <w:p w14:paraId="0E59D24F"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26E5CF3B" w14:textId="77777777" w:rsidR="00C62F73" w:rsidRPr="00166DDF" w:rsidRDefault="00C62F73" w:rsidP="00D1268F">
            <w:pPr>
              <w:keepNext/>
              <w:keepLines/>
              <w:jc w:val="both"/>
              <w:rPr>
                <w:rFonts w:ascii="Tahoma" w:hAnsi="Tahoma" w:cs="Tahoma"/>
              </w:rPr>
            </w:pPr>
            <w:r w:rsidRPr="00166DDF">
              <w:rPr>
                <w:rFonts w:ascii="Tahoma" w:hAnsi="Tahoma" w:cs="Tahoma"/>
              </w:rPr>
              <w:t>4.1.</w:t>
            </w:r>
          </w:p>
        </w:tc>
        <w:tc>
          <w:tcPr>
            <w:tcW w:w="5528" w:type="dxa"/>
            <w:shd w:val="clear" w:color="auto" w:fill="auto"/>
          </w:tcPr>
          <w:p w14:paraId="594BDC8E" w14:textId="77777777" w:rsidR="00C62F73" w:rsidRPr="00166DDF" w:rsidRDefault="00C62F73" w:rsidP="00D1268F">
            <w:pPr>
              <w:keepNext/>
              <w:keepLines/>
              <w:jc w:val="both"/>
              <w:rPr>
                <w:rFonts w:ascii="Tahoma" w:hAnsi="Tahoma" w:cs="Tahoma"/>
              </w:rPr>
            </w:pPr>
            <w:r w:rsidRPr="00166DDF">
              <w:rPr>
                <w:rFonts w:ascii="Tahoma" w:hAnsi="Tahoma" w:cs="Tahoma"/>
              </w:rPr>
              <w:t>Zdravju škodljive snovi</w:t>
            </w:r>
          </w:p>
        </w:tc>
        <w:tc>
          <w:tcPr>
            <w:tcW w:w="567" w:type="dxa"/>
            <w:shd w:val="clear" w:color="auto" w:fill="auto"/>
          </w:tcPr>
          <w:p w14:paraId="4E59106C" w14:textId="77777777" w:rsidR="00C62F73" w:rsidRPr="002E1637" w:rsidRDefault="00C62F73" w:rsidP="00D1268F">
            <w:pPr>
              <w:keepNext/>
              <w:keepLines/>
              <w:jc w:val="center"/>
              <w:rPr>
                <w:rFonts w:ascii="Tahoma" w:hAnsi="Tahoma" w:cs="Tahoma"/>
              </w:rPr>
            </w:pPr>
            <w:r>
              <w:rPr>
                <w:rFonts w:ascii="Tahoma" w:hAnsi="Tahoma" w:cs="Tahoma"/>
              </w:rPr>
              <w:t>D</w:t>
            </w:r>
          </w:p>
        </w:tc>
        <w:tc>
          <w:tcPr>
            <w:tcW w:w="567" w:type="dxa"/>
            <w:shd w:val="clear" w:color="auto" w:fill="auto"/>
          </w:tcPr>
          <w:p w14:paraId="49D7DB19"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78FD1C14" w14:textId="77777777" w:rsidR="00C62F73" w:rsidRPr="002E1637" w:rsidRDefault="00C62F73" w:rsidP="00D1268F">
            <w:pPr>
              <w:keepNext/>
              <w:keepLines/>
              <w:jc w:val="center"/>
              <w:rPr>
                <w:rFonts w:ascii="Tahoma" w:hAnsi="Tahoma" w:cs="Tahoma"/>
              </w:rPr>
            </w:pPr>
            <w:r>
              <w:rPr>
                <w:rFonts w:ascii="Tahoma" w:hAnsi="Tahoma" w:cs="Tahoma"/>
              </w:rPr>
              <w:t xml:space="preserve"> nizko</w:t>
            </w:r>
          </w:p>
        </w:tc>
      </w:tr>
      <w:tr w:rsidR="00C62F73" w:rsidRPr="00166DDF" w14:paraId="0AA62BCB" w14:textId="77777777" w:rsidTr="004A196E">
        <w:tc>
          <w:tcPr>
            <w:tcW w:w="675" w:type="dxa"/>
            <w:gridSpan w:val="2"/>
            <w:vMerge/>
            <w:shd w:val="clear" w:color="auto" w:fill="auto"/>
          </w:tcPr>
          <w:p w14:paraId="10B0C673" w14:textId="77777777" w:rsidR="00C62F73" w:rsidRPr="00166DDF" w:rsidRDefault="00C62F73" w:rsidP="00D1268F">
            <w:pPr>
              <w:keepNext/>
              <w:keepLines/>
              <w:jc w:val="both"/>
              <w:rPr>
                <w:rFonts w:ascii="Tahoma" w:hAnsi="Tahoma" w:cs="Tahoma"/>
              </w:rPr>
            </w:pPr>
          </w:p>
        </w:tc>
        <w:tc>
          <w:tcPr>
            <w:tcW w:w="709" w:type="dxa"/>
            <w:gridSpan w:val="2"/>
            <w:shd w:val="clear" w:color="auto" w:fill="auto"/>
          </w:tcPr>
          <w:p w14:paraId="68B9E32C" w14:textId="77777777" w:rsidR="00C62F73" w:rsidRPr="00166DDF" w:rsidRDefault="00C62F73" w:rsidP="00D1268F">
            <w:pPr>
              <w:keepNext/>
              <w:keepLines/>
              <w:jc w:val="both"/>
              <w:rPr>
                <w:rFonts w:ascii="Tahoma" w:hAnsi="Tahoma" w:cs="Tahoma"/>
              </w:rPr>
            </w:pPr>
            <w:r w:rsidRPr="00166DDF">
              <w:rPr>
                <w:rFonts w:ascii="Tahoma" w:hAnsi="Tahoma" w:cs="Tahoma"/>
              </w:rPr>
              <w:t>4.2.</w:t>
            </w:r>
          </w:p>
        </w:tc>
        <w:tc>
          <w:tcPr>
            <w:tcW w:w="5528" w:type="dxa"/>
            <w:shd w:val="clear" w:color="auto" w:fill="auto"/>
          </w:tcPr>
          <w:p w14:paraId="3E4CEE12" w14:textId="77777777" w:rsidR="00C62F73" w:rsidRPr="00166DDF" w:rsidRDefault="00C62F73" w:rsidP="00D1268F">
            <w:pPr>
              <w:keepNext/>
              <w:keepLines/>
              <w:jc w:val="both"/>
              <w:rPr>
                <w:rFonts w:ascii="Tahoma" w:hAnsi="Tahoma" w:cs="Tahoma"/>
              </w:rPr>
            </w:pPr>
            <w:r w:rsidRPr="00166DDF">
              <w:rPr>
                <w:rFonts w:ascii="Tahoma" w:hAnsi="Tahoma" w:cs="Tahoma"/>
              </w:rPr>
              <w:t>Požarno nevarne in eksplozivne snovi</w:t>
            </w:r>
          </w:p>
        </w:tc>
        <w:tc>
          <w:tcPr>
            <w:tcW w:w="567" w:type="dxa"/>
            <w:shd w:val="clear" w:color="auto" w:fill="auto"/>
          </w:tcPr>
          <w:p w14:paraId="2855EF46" w14:textId="77777777" w:rsidR="00C62F73" w:rsidRPr="002E1637" w:rsidRDefault="00C62F73" w:rsidP="00D1268F">
            <w:pPr>
              <w:keepNext/>
              <w:keepLines/>
              <w:jc w:val="center"/>
              <w:rPr>
                <w:rFonts w:ascii="Tahoma" w:hAnsi="Tahoma" w:cs="Tahoma"/>
              </w:rPr>
            </w:pPr>
            <w:r>
              <w:rPr>
                <w:rFonts w:ascii="Tahoma" w:hAnsi="Tahoma" w:cs="Tahoma"/>
              </w:rPr>
              <w:t>D</w:t>
            </w:r>
          </w:p>
        </w:tc>
        <w:tc>
          <w:tcPr>
            <w:tcW w:w="567" w:type="dxa"/>
            <w:shd w:val="clear" w:color="auto" w:fill="auto"/>
          </w:tcPr>
          <w:p w14:paraId="03C915E4"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54598DEA" w14:textId="77777777" w:rsidR="00C62F73" w:rsidRPr="002E1637" w:rsidRDefault="00C62F73" w:rsidP="00D1268F">
            <w:pPr>
              <w:keepNext/>
              <w:keepLines/>
              <w:jc w:val="center"/>
              <w:rPr>
                <w:rFonts w:ascii="Tahoma" w:hAnsi="Tahoma" w:cs="Tahoma"/>
              </w:rPr>
            </w:pPr>
            <w:r>
              <w:rPr>
                <w:rFonts w:ascii="Tahoma" w:hAnsi="Tahoma" w:cs="Tahoma"/>
              </w:rPr>
              <w:t xml:space="preserve"> nizko</w:t>
            </w:r>
          </w:p>
        </w:tc>
      </w:tr>
      <w:tr w:rsidR="00C62F73" w:rsidRPr="00166DDF" w14:paraId="358448AE" w14:textId="77777777" w:rsidTr="004A196E">
        <w:tc>
          <w:tcPr>
            <w:tcW w:w="669" w:type="dxa"/>
            <w:shd w:val="clear" w:color="auto" w:fill="auto"/>
          </w:tcPr>
          <w:p w14:paraId="23EABFCC" w14:textId="77777777" w:rsidR="00C62F73" w:rsidRPr="00166DDF" w:rsidRDefault="00C62F73" w:rsidP="00D1268F">
            <w:pPr>
              <w:keepNext/>
              <w:keepLines/>
              <w:jc w:val="both"/>
              <w:rPr>
                <w:rFonts w:ascii="Tahoma" w:hAnsi="Tahoma" w:cs="Tahoma"/>
                <w:b/>
              </w:rPr>
            </w:pPr>
            <w:r w:rsidRPr="00166DDF">
              <w:rPr>
                <w:rFonts w:ascii="Tahoma" w:hAnsi="Tahoma" w:cs="Tahoma"/>
                <w:b/>
              </w:rPr>
              <w:t>5.</w:t>
            </w:r>
          </w:p>
        </w:tc>
        <w:tc>
          <w:tcPr>
            <w:tcW w:w="6243" w:type="dxa"/>
            <w:gridSpan w:val="4"/>
            <w:shd w:val="clear" w:color="auto" w:fill="auto"/>
          </w:tcPr>
          <w:p w14:paraId="7FCCBFA9" w14:textId="77777777" w:rsidR="00C62F73" w:rsidRPr="00166DDF" w:rsidRDefault="00C62F73" w:rsidP="00D1268F">
            <w:pPr>
              <w:keepNext/>
              <w:keepLines/>
              <w:jc w:val="both"/>
              <w:rPr>
                <w:rFonts w:ascii="Tahoma" w:hAnsi="Tahoma" w:cs="Tahoma"/>
                <w:b/>
              </w:rPr>
            </w:pPr>
            <w:r w:rsidRPr="00166DDF">
              <w:rPr>
                <w:rFonts w:ascii="Tahoma" w:hAnsi="Tahoma" w:cs="Tahoma"/>
                <w:b/>
              </w:rPr>
              <w:t>Fizikalni dejavniki</w:t>
            </w:r>
          </w:p>
        </w:tc>
        <w:tc>
          <w:tcPr>
            <w:tcW w:w="567" w:type="dxa"/>
            <w:shd w:val="clear" w:color="auto" w:fill="auto"/>
          </w:tcPr>
          <w:p w14:paraId="6CE1AC54" w14:textId="77777777" w:rsidR="00C62F73" w:rsidRPr="00166DDF" w:rsidRDefault="00C62F73" w:rsidP="00D1268F">
            <w:pPr>
              <w:keepNext/>
              <w:keepLines/>
              <w:jc w:val="center"/>
              <w:rPr>
                <w:rFonts w:ascii="Tahoma" w:hAnsi="Tahoma" w:cs="Tahoma"/>
                <w:b/>
              </w:rPr>
            </w:pPr>
          </w:p>
        </w:tc>
        <w:tc>
          <w:tcPr>
            <w:tcW w:w="567" w:type="dxa"/>
            <w:shd w:val="clear" w:color="auto" w:fill="auto"/>
          </w:tcPr>
          <w:p w14:paraId="289D0EF9" w14:textId="77777777" w:rsidR="00C62F73" w:rsidRPr="002E1637" w:rsidRDefault="00C62F73" w:rsidP="00D1268F">
            <w:pPr>
              <w:keepNext/>
              <w:keepLines/>
              <w:jc w:val="center"/>
              <w:rPr>
                <w:rFonts w:ascii="Tahoma" w:hAnsi="Tahoma" w:cs="Tahoma"/>
                <w:b/>
              </w:rPr>
            </w:pPr>
          </w:p>
        </w:tc>
        <w:tc>
          <w:tcPr>
            <w:tcW w:w="1418" w:type="dxa"/>
            <w:shd w:val="clear" w:color="auto" w:fill="auto"/>
          </w:tcPr>
          <w:p w14:paraId="2C54350F" w14:textId="77777777" w:rsidR="00C62F73" w:rsidRPr="002E1637" w:rsidRDefault="00C62F73" w:rsidP="00D1268F">
            <w:pPr>
              <w:keepNext/>
              <w:keepLines/>
              <w:jc w:val="center"/>
              <w:rPr>
                <w:rFonts w:ascii="Tahoma" w:hAnsi="Tahoma" w:cs="Tahoma"/>
                <w:b/>
              </w:rPr>
            </w:pPr>
          </w:p>
        </w:tc>
      </w:tr>
      <w:tr w:rsidR="00C62F73" w:rsidRPr="00166DDF" w14:paraId="2D44AE8C" w14:textId="77777777" w:rsidTr="004A196E">
        <w:tc>
          <w:tcPr>
            <w:tcW w:w="669" w:type="dxa"/>
            <w:vMerge w:val="restart"/>
            <w:shd w:val="clear" w:color="auto" w:fill="auto"/>
          </w:tcPr>
          <w:p w14:paraId="2EE518F3" w14:textId="77777777" w:rsidR="00C62F73" w:rsidRPr="00166DDF" w:rsidRDefault="00C62F73" w:rsidP="00D1268F">
            <w:pPr>
              <w:keepNext/>
              <w:keepLines/>
              <w:jc w:val="both"/>
              <w:rPr>
                <w:rFonts w:ascii="Tahoma" w:hAnsi="Tahoma" w:cs="Tahoma"/>
                <w:b/>
              </w:rPr>
            </w:pPr>
          </w:p>
        </w:tc>
        <w:tc>
          <w:tcPr>
            <w:tcW w:w="705" w:type="dxa"/>
            <w:gridSpan w:val="2"/>
            <w:shd w:val="clear" w:color="auto" w:fill="auto"/>
          </w:tcPr>
          <w:p w14:paraId="25FADEAC" w14:textId="77777777" w:rsidR="00C62F73" w:rsidRPr="00166DDF" w:rsidRDefault="00C62F73" w:rsidP="00D1268F">
            <w:pPr>
              <w:keepNext/>
              <w:keepLines/>
              <w:jc w:val="both"/>
              <w:rPr>
                <w:rFonts w:ascii="Tahoma" w:hAnsi="Tahoma" w:cs="Tahoma"/>
              </w:rPr>
            </w:pPr>
            <w:r w:rsidRPr="00166DDF">
              <w:rPr>
                <w:rFonts w:ascii="Tahoma" w:hAnsi="Tahoma" w:cs="Tahoma"/>
              </w:rPr>
              <w:t>5.1.</w:t>
            </w:r>
          </w:p>
        </w:tc>
        <w:tc>
          <w:tcPr>
            <w:tcW w:w="5538" w:type="dxa"/>
            <w:gridSpan w:val="2"/>
            <w:shd w:val="clear" w:color="auto" w:fill="auto"/>
          </w:tcPr>
          <w:p w14:paraId="243D2F66" w14:textId="77777777" w:rsidR="00C62F73" w:rsidRPr="00166DDF" w:rsidRDefault="00C62F73" w:rsidP="00D1268F">
            <w:pPr>
              <w:keepNext/>
              <w:keepLines/>
              <w:jc w:val="both"/>
              <w:rPr>
                <w:rFonts w:ascii="Tahoma" w:hAnsi="Tahoma" w:cs="Tahoma"/>
              </w:rPr>
            </w:pPr>
            <w:r w:rsidRPr="00166DDF">
              <w:rPr>
                <w:rFonts w:ascii="Tahoma" w:hAnsi="Tahoma" w:cs="Tahoma"/>
              </w:rPr>
              <w:t xml:space="preserve">Ionizirna in </w:t>
            </w:r>
            <w:proofErr w:type="spellStart"/>
            <w:r w:rsidRPr="00166DDF">
              <w:rPr>
                <w:rFonts w:ascii="Tahoma" w:hAnsi="Tahoma" w:cs="Tahoma"/>
              </w:rPr>
              <w:t>neionizirna</w:t>
            </w:r>
            <w:proofErr w:type="spellEnd"/>
            <w:r w:rsidRPr="00166DDF">
              <w:rPr>
                <w:rFonts w:ascii="Tahoma" w:hAnsi="Tahoma" w:cs="Tahoma"/>
              </w:rPr>
              <w:t xml:space="preserve"> sevanja</w:t>
            </w:r>
          </w:p>
        </w:tc>
        <w:tc>
          <w:tcPr>
            <w:tcW w:w="567" w:type="dxa"/>
            <w:shd w:val="clear" w:color="auto" w:fill="auto"/>
          </w:tcPr>
          <w:p w14:paraId="5A501766" w14:textId="77777777" w:rsidR="00C62F73" w:rsidRPr="002E1637" w:rsidRDefault="00C62F73" w:rsidP="00D1268F">
            <w:pPr>
              <w:keepNext/>
              <w:keepLines/>
              <w:jc w:val="center"/>
              <w:rPr>
                <w:rFonts w:ascii="Tahoma" w:hAnsi="Tahoma" w:cs="Tahoma"/>
              </w:rPr>
            </w:pPr>
            <w:r>
              <w:rPr>
                <w:rFonts w:ascii="Tahoma" w:hAnsi="Tahoma" w:cs="Tahoma"/>
              </w:rPr>
              <w:t>E</w:t>
            </w:r>
          </w:p>
        </w:tc>
        <w:tc>
          <w:tcPr>
            <w:tcW w:w="567" w:type="dxa"/>
            <w:shd w:val="clear" w:color="auto" w:fill="auto"/>
          </w:tcPr>
          <w:p w14:paraId="4D9E7880"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5381952D" w14:textId="77777777" w:rsidR="00C62F73" w:rsidRPr="002E1637" w:rsidRDefault="00C62F73" w:rsidP="00D1268F">
            <w:pPr>
              <w:keepNext/>
              <w:keepLines/>
              <w:jc w:val="center"/>
              <w:rPr>
                <w:rFonts w:ascii="Tahoma" w:hAnsi="Tahoma" w:cs="Tahoma"/>
              </w:rPr>
            </w:pPr>
            <w:r>
              <w:rPr>
                <w:rFonts w:ascii="Tahoma" w:hAnsi="Tahoma" w:cs="Tahoma"/>
              </w:rPr>
              <w:t xml:space="preserve"> nizko</w:t>
            </w:r>
          </w:p>
        </w:tc>
      </w:tr>
      <w:tr w:rsidR="00C62F73" w:rsidRPr="00166DDF" w14:paraId="594DAD27" w14:textId="77777777" w:rsidTr="004A196E">
        <w:trPr>
          <w:trHeight w:val="125"/>
        </w:trPr>
        <w:tc>
          <w:tcPr>
            <w:tcW w:w="669" w:type="dxa"/>
            <w:vMerge/>
            <w:shd w:val="clear" w:color="auto" w:fill="auto"/>
          </w:tcPr>
          <w:p w14:paraId="3EE90A79" w14:textId="77777777" w:rsidR="00C62F73" w:rsidRPr="00166DDF" w:rsidRDefault="00C62F73" w:rsidP="00D1268F">
            <w:pPr>
              <w:keepNext/>
              <w:keepLines/>
              <w:jc w:val="both"/>
              <w:rPr>
                <w:rFonts w:ascii="Tahoma" w:hAnsi="Tahoma" w:cs="Tahoma"/>
                <w:b/>
              </w:rPr>
            </w:pPr>
          </w:p>
        </w:tc>
        <w:tc>
          <w:tcPr>
            <w:tcW w:w="705" w:type="dxa"/>
            <w:gridSpan w:val="2"/>
            <w:shd w:val="clear" w:color="auto" w:fill="auto"/>
          </w:tcPr>
          <w:p w14:paraId="0D43A717" w14:textId="77777777" w:rsidR="00C62F73" w:rsidRPr="00166DDF" w:rsidRDefault="00C62F73" w:rsidP="00D1268F">
            <w:pPr>
              <w:keepNext/>
              <w:keepLines/>
              <w:jc w:val="both"/>
              <w:rPr>
                <w:rFonts w:ascii="Tahoma" w:hAnsi="Tahoma" w:cs="Tahoma"/>
              </w:rPr>
            </w:pPr>
            <w:r w:rsidRPr="00166DDF">
              <w:rPr>
                <w:rFonts w:ascii="Tahoma" w:hAnsi="Tahoma" w:cs="Tahoma"/>
              </w:rPr>
              <w:t>5.2.</w:t>
            </w:r>
          </w:p>
        </w:tc>
        <w:tc>
          <w:tcPr>
            <w:tcW w:w="5538" w:type="dxa"/>
            <w:gridSpan w:val="2"/>
            <w:shd w:val="clear" w:color="auto" w:fill="auto"/>
          </w:tcPr>
          <w:p w14:paraId="776DDCBE" w14:textId="77777777" w:rsidR="00C62F73" w:rsidRPr="00166DDF" w:rsidRDefault="00C62F73" w:rsidP="00D1268F">
            <w:pPr>
              <w:keepNext/>
              <w:keepLines/>
              <w:jc w:val="both"/>
              <w:rPr>
                <w:rFonts w:ascii="Tahoma" w:hAnsi="Tahoma" w:cs="Tahoma"/>
              </w:rPr>
            </w:pPr>
            <w:r w:rsidRPr="00166DDF">
              <w:rPr>
                <w:rFonts w:ascii="Tahoma" w:hAnsi="Tahoma" w:cs="Tahoma"/>
              </w:rPr>
              <w:t>Hrup in vibracije</w:t>
            </w:r>
          </w:p>
        </w:tc>
        <w:tc>
          <w:tcPr>
            <w:tcW w:w="567" w:type="dxa"/>
            <w:shd w:val="clear" w:color="auto" w:fill="auto"/>
          </w:tcPr>
          <w:p w14:paraId="4CBA587D" w14:textId="77777777" w:rsidR="00C62F73" w:rsidRPr="002E1637" w:rsidRDefault="00C62F73" w:rsidP="00D1268F">
            <w:pPr>
              <w:keepNext/>
              <w:keepLines/>
              <w:jc w:val="center"/>
              <w:rPr>
                <w:rFonts w:ascii="Tahoma" w:hAnsi="Tahoma" w:cs="Tahoma"/>
              </w:rPr>
            </w:pPr>
            <w:r w:rsidRPr="002E1637">
              <w:rPr>
                <w:rFonts w:ascii="Tahoma" w:hAnsi="Tahoma" w:cs="Tahoma"/>
              </w:rPr>
              <w:t>B</w:t>
            </w:r>
          </w:p>
        </w:tc>
        <w:tc>
          <w:tcPr>
            <w:tcW w:w="567" w:type="dxa"/>
            <w:shd w:val="clear" w:color="auto" w:fill="auto"/>
          </w:tcPr>
          <w:p w14:paraId="23E189CE"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1E7067E0" w14:textId="77777777" w:rsidR="00C62F73" w:rsidRPr="002E1637" w:rsidRDefault="00C62F73" w:rsidP="00D1268F">
            <w:pPr>
              <w:keepNext/>
              <w:keepLines/>
              <w:jc w:val="center"/>
              <w:rPr>
                <w:rFonts w:ascii="Tahoma" w:hAnsi="Tahoma" w:cs="Tahoma"/>
              </w:rPr>
            </w:pPr>
            <w:r w:rsidRPr="002E1637">
              <w:rPr>
                <w:rFonts w:ascii="Tahoma" w:hAnsi="Tahoma" w:cs="Tahoma"/>
              </w:rPr>
              <w:t>zmerno</w:t>
            </w:r>
          </w:p>
        </w:tc>
      </w:tr>
      <w:tr w:rsidR="00C62F73" w:rsidRPr="00166DDF" w14:paraId="5DA5F8F2" w14:textId="77777777" w:rsidTr="004A196E">
        <w:tc>
          <w:tcPr>
            <w:tcW w:w="669" w:type="dxa"/>
            <w:vMerge/>
            <w:shd w:val="clear" w:color="auto" w:fill="auto"/>
          </w:tcPr>
          <w:p w14:paraId="13F89487" w14:textId="77777777" w:rsidR="00C62F73" w:rsidRPr="00166DDF" w:rsidRDefault="00C62F73" w:rsidP="00D1268F">
            <w:pPr>
              <w:keepNext/>
              <w:keepLines/>
              <w:jc w:val="both"/>
              <w:rPr>
                <w:rFonts w:ascii="Tahoma" w:hAnsi="Tahoma" w:cs="Tahoma"/>
                <w:b/>
              </w:rPr>
            </w:pPr>
          </w:p>
        </w:tc>
        <w:tc>
          <w:tcPr>
            <w:tcW w:w="705" w:type="dxa"/>
            <w:gridSpan w:val="2"/>
            <w:shd w:val="clear" w:color="auto" w:fill="auto"/>
          </w:tcPr>
          <w:p w14:paraId="4266ACF9" w14:textId="77777777" w:rsidR="00C62F73" w:rsidRPr="00166DDF" w:rsidRDefault="00C62F73" w:rsidP="00D1268F">
            <w:pPr>
              <w:keepNext/>
              <w:keepLines/>
              <w:jc w:val="both"/>
              <w:rPr>
                <w:rFonts w:ascii="Tahoma" w:hAnsi="Tahoma" w:cs="Tahoma"/>
              </w:rPr>
            </w:pPr>
            <w:r w:rsidRPr="00166DDF">
              <w:rPr>
                <w:rFonts w:ascii="Tahoma" w:hAnsi="Tahoma" w:cs="Tahoma"/>
              </w:rPr>
              <w:t>5.3.</w:t>
            </w:r>
          </w:p>
        </w:tc>
        <w:tc>
          <w:tcPr>
            <w:tcW w:w="5538" w:type="dxa"/>
            <w:gridSpan w:val="2"/>
            <w:shd w:val="clear" w:color="auto" w:fill="auto"/>
          </w:tcPr>
          <w:p w14:paraId="7806B38E" w14:textId="77777777" w:rsidR="00C62F73" w:rsidRPr="00166DDF" w:rsidRDefault="00C62F73" w:rsidP="00D1268F">
            <w:pPr>
              <w:keepNext/>
              <w:keepLines/>
              <w:jc w:val="both"/>
              <w:rPr>
                <w:rFonts w:ascii="Tahoma" w:hAnsi="Tahoma" w:cs="Tahoma"/>
              </w:rPr>
            </w:pPr>
            <w:r w:rsidRPr="00166DDF">
              <w:rPr>
                <w:rFonts w:ascii="Tahoma" w:hAnsi="Tahoma" w:cs="Tahoma"/>
              </w:rPr>
              <w:t>Mehanske vibracije</w:t>
            </w:r>
          </w:p>
        </w:tc>
        <w:tc>
          <w:tcPr>
            <w:tcW w:w="567" w:type="dxa"/>
            <w:shd w:val="clear" w:color="auto" w:fill="auto"/>
          </w:tcPr>
          <w:p w14:paraId="34234C64" w14:textId="77777777" w:rsidR="00C62F73" w:rsidRPr="002E1637" w:rsidRDefault="00C62F73" w:rsidP="00D1268F">
            <w:pPr>
              <w:keepNext/>
              <w:keepLines/>
              <w:jc w:val="center"/>
              <w:rPr>
                <w:rFonts w:ascii="Tahoma" w:hAnsi="Tahoma" w:cs="Tahoma"/>
              </w:rPr>
            </w:pPr>
            <w:r w:rsidRPr="002E1637">
              <w:rPr>
                <w:rFonts w:ascii="Tahoma" w:hAnsi="Tahoma" w:cs="Tahoma"/>
              </w:rPr>
              <w:t>B</w:t>
            </w:r>
          </w:p>
        </w:tc>
        <w:tc>
          <w:tcPr>
            <w:tcW w:w="567" w:type="dxa"/>
            <w:shd w:val="clear" w:color="auto" w:fill="auto"/>
          </w:tcPr>
          <w:p w14:paraId="49367145" w14:textId="77777777" w:rsidR="00C62F73" w:rsidRPr="002E1637" w:rsidRDefault="00C62F73" w:rsidP="00D1268F">
            <w:pPr>
              <w:keepNext/>
              <w:keepLines/>
              <w:jc w:val="center"/>
              <w:rPr>
                <w:rFonts w:ascii="Tahoma" w:hAnsi="Tahoma" w:cs="Tahoma"/>
              </w:rPr>
            </w:pPr>
            <w:r w:rsidRPr="002E1637">
              <w:rPr>
                <w:rFonts w:ascii="Tahoma" w:hAnsi="Tahoma" w:cs="Tahoma"/>
              </w:rPr>
              <w:t>1</w:t>
            </w:r>
          </w:p>
        </w:tc>
        <w:tc>
          <w:tcPr>
            <w:tcW w:w="1418" w:type="dxa"/>
            <w:shd w:val="clear" w:color="auto" w:fill="auto"/>
          </w:tcPr>
          <w:p w14:paraId="48A42ED8" w14:textId="77777777" w:rsidR="00C62F73" w:rsidRPr="002E1637" w:rsidRDefault="00C62F73" w:rsidP="00D1268F">
            <w:pPr>
              <w:keepNext/>
              <w:keepLines/>
              <w:jc w:val="center"/>
              <w:rPr>
                <w:rFonts w:ascii="Tahoma" w:hAnsi="Tahoma" w:cs="Tahoma"/>
              </w:rPr>
            </w:pPr>
            <w:r w:rsidRPr="002E1637">
              <w:rPr>
                <w:rFonts w:ascii="Tahoma" w:hAnsi="Tahoma" w:cs="Tahoma"/>
              </w:rPr>
              <w:t>zmerno</w:t>
            </w:r>
          </w:p>
        </w:tc>
      </w:tr>
      <w:tr w:rsidR="00C62F73" w:rsidRPr="00166DDF" w14:paraId="2E4905F8" w14:textId="77777777" w:rsidTr="004A196E">
        <w:tc>
          <w:tcPr>
            <w:tcW w:w="669" w:type="dxa"/>
            <w:vMerge/>
            <w:shd w:val="clear" w:color="auto" w:fill="auto"/>
          </w:tcPr>
          <w:p w14:paraId="434C4C02" w14:textId="77777777" w:rsidR="00C62F73" w:rsidRPr="00166DDF" w:rsidRDefault="00C62F73" w:rsidP="00D1268F">
            <w:pPr>
              <w:keepNext/>
              <w:keepLines/>
              <w:jc w:val="both"/>
              <w:rPr>
                <w:rFonts w:ascii="Tahoma" w:hAnsi="Tahoma" w:cs="Tahoma"/>
                <w:b/>
              </w:rPr>
            </w:pPr>
          </w:p>
        </w:tc>
        <w:tc>
          <w:tcPr>
            <w:tcW w:w="705" w:type="dxa"/>
            <w:gridSpan w:val="2"/>
            <w:shd w:val="clear" w:color="auto" w:fill="auto"/>
          </w:tcPr>
          <w:p w14:paraId="610CB860" w14:textId="77777777" w:rsidR="00C62F73" w:rsidRPr="00166DDF" w:rsidRDefault="00C62F73" w:rsidP="00D1268F">
            <w:pPr>
              <w:keepNext/>
              <w:keepLines/>
              <w:jc w:val="both"/>
              <w:rPr>
                <w:rFonts w:ascii="Tahoma" w:hAnsi="Tahoma" w:cs="Tahoma"/>
              </w:rPr>
            </w:pPr>
            <w:r w:rsidRPr="00166DDF">
              <w:rPr>
                <w:rFonts w:ascii="Tahoma" w:hAnsi="Tahoma" w:cs="Tahoma"/>
              </w:rPr>
              <w:t>5.4.</w:t>
            </w:r>
          </w:p>
        </w:tc>
        <w:tc>
          <w:tcPr>
            <w:tcW w:w="5538" w:type="dxa"/>
            <w:gridSpan w:val="2"/>
            <w:shd w:val="clear" w:color="auto" w:fill="auto"/>
          </w:tcPr>
          <w:p w14:paraId="400A17F0" w14:textId="77777777" w:rsidR="00C62F73" w:rsidRPr="00166DDF" w:rsidRDefault="00C62F73" w:rsidP="00D1268F">
            <w:pPr>
              <w:keepNext/>
              <w:keepLines/>
              <w:jc w:val="both"/>
              <w:rPr>
                <w:rFonts w:ascii="Tahoma" w:hAnsi="Tahoma" w:cs="Tahoma"/>
              </w:rPr>
            </w:pPr>
            <w:r w:rsidRPr="00166DDF">
              <w:rPr>
                <w:rFonts w:ascii="Tahoma" w:hAnsi="Tahoma" w:cs="Tahoma"/>
              </w:rPr>
              <w:t>Snovi z visoko temperaturo</w:t>
            </w:r>
          </w:p>
        </w:tc>
        <w:tc>
          <w:tcPr>
            <w:tcW w:w="567" w:type="dxa"/>
            <w:shd w:val="clear" w:color="auto" w:fill="auto"/>
          </w:tcPr>
          <w:p w14:paraId="5E451C97" w14:textId="77777777" w:rsidR="00C62F73" w:rsidRPr="002E1637" w:rsidRDefault="00C62F73" w:rsidP="00D1268F">
            <w:pPr>
              <w:keepNext/>
              <w:keepLines/>
              <w:jc w:val="center"/>
              <w:rPr>
                <w:rFonts w:ascii="Tahoma" w:hAnsi="Tahoma" w:cs="Tahoma"/>
              </w:rPr>
            </w:pPr>
            <w:r>
              <w:rPr>
                <w:rFonts w:ascii="Tahoma" w:hAnsi="Tahoma" w:cs="Tahoma"/>
              </w:rPr>
              <w:t>E</w:t>
            </w:r>
          </w:p>
        </w:tc>
        <w:tc>
          <w:tcPr>
            <w:tcW w:w="567" w:type="dxa"/>
            <w:shd w:val="clear" w:color="auto" w:fill="auto"/>
          </w:tcPr>
          <w:p w14:paraId="1C66B4DC"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2B3513E5" w14:textId="77777777" w:rsidR="00C62F73" w:rsidRPr="002E1637" w:rsidRDefault="00C62F73" w:rsidP="00D1268F">
            <w:pPr>
              <w:keepNext/>
              <w:keepLines/>
              <w:jc w:val="center"/>
              <w:rPr>
                <w:rFonts w:ascii="Tahoma" w:hAnsi="Tahoma" w:cs="Tahoma"/>
              </w:rPr>
            </w:pPr>
            <w:r>
              <w:rPr>
                <w:rFonts w:ascii="Tahoma" w:hAnsi="Tahoma" w:cs="Tahoma"/>
              </w:rPr>
              <w:t xml:space="preserve"> nizko</w:t>
            </w:r>
          </w:p>
        </w:tc>
      </w:tr>
      <w:tr w:rsidR="00C62F73" w:rsidRPr="00166DDF" w14:paraId="49A35F71" w14:textId="77777777" w:rsidTr="004A196E">
        <w:tc>
          <w:tcPr>
            <w:tcW w:w="669" w:type="dxa"/>
            <w:vMerge/>
            <w:shd w:val="clear" w:color="auto" w:fill="auto"/>
          </w:tcPr>
          <w:p w14:paraId="4276C366" w14:textId="77777777" w:rsidR="00C62F73" w:rsidRPr="00166DDF" w:rsidRDefault="00C62F73" w:rsidP="00D1268F">
            <w:pPr>
              <w:keepNext/>
              <w:keepLines/>
              <w:jc w:val="both"/>
              <w:rPr>
                <w:rFonts w:ascii="Tahoma" w:hAnsi="Tahoma" w:cs="Tahoma"/>
                <w:b/>
              </w:rPr>
            </w:pPr>
          </w:p>
        </w:tc>
        <w:tc>
          <w:tcPr>
            <w:tcW w:w="705" w:type="dxa"/>
            <w:gridSpan w:val="2"/>
            <w:shd w:val="clear" w:color="auto" w:fill="auto"/>
          </w:tcPr>
          <w:p w14:paraId="613304C2" w14:textId="77777777" w:rsidR="00C62F73" w:rsidRPr="00166DDF" w:rsidRDefault="00C62F73" w:rsidP="00D1268F">
            <w:pPr>
              <w:keepNext/>
              <w:keepLines/>
              <w:jc w:val="both"/>
              <w:rPr>
                <w:rFonts w:ascii="Tahoma" w:hAnsi="Tahoma" w:cs="Tahoma"/>
              </w:rPr>
            </w:pPr>
            <w:r w:rsidRPr="00166DDF">
              <w:rPr>
                <w:rFonts w:ascii="Tahoma" w:hAnsi="Tahoma" w:cs="Tahoma"/>
              </w:rPr>
              <w:t>5.5.</w:t>
            </w:r>
          </w:p>
        </w:tc>
        <w:tc>
          <w:tcPr>
            <w:tcW w:w="5538" w:type="dxa"/>
            <w:gridSpan w:val="2"/>
            <w:shd w:val="clear" w:color="auto" w:fill="auto"/>
          </w:tcPr>
          <w:p w14:paraId="7D4A651C" w14:textId="77777777" w:rsidR="00C62F73" w:rsidRPr="00166DDF" w:rsidRDefault="00C62F73" w:rsidP="00D1268F">
            <w:pPr>
              <w:keepNext/>
              <w:keepLines/>
              <w:jc w:val="both"/>
              <w:rPr>
                <w:rFonts w:ascii="Tahoma" w:hAnsi="Tahoma" w:cs="Tahoma"/>
              </w:rPr>
            </w:pPr>
            <w:r w:rsidRPr="00166DDF">
              <w:rPr>
                <w:rFonts w:ascii="Tahoma" w:hAnsi="Tahoma" w:cs="Tahoma"/>
              </w:rPr>
              <w:t>Snovi pod tlakom</w:t>
            </w:r>
          </w:p>
        </w:tc>
        <w:tc>
          <w:tcPr>
            <w:tcW w:w="567" w:type="dxa"/>
            <w:shd w:val="clear" w:color="auto" w:fill="auto"/>
          </w:tcPr>
          <w:p w14:paraId="2A15CCD3" w14:textId="77777777" w:rsidR="00C62F73" w:rsidRPr="002E1637" w:rsidRDefault="00C62F73" w:rsidP="00D1268F">
            <w:pPr>
              <w:keepNext/>
              <w:keepLines/>
              <w:jc w:val="center"/>
              <w:rPr>
                <w:rFonts w:ascii="Tahoma" w:hAnsi="Tahoma" w:cs="Tahoma"/>
              </w:rPr>
            </w:pPr>
            <w:r w:rsidRPr="002E1637">
              <w:rPr>
                <w:rFonts w:ascii="Tahoma" w:hAnsi="Tahoma" w:cs="Tahoma"/>
              </w:rPr>
              <w:t>C</w:t>
            </w:r>
          </w:p>
        </w:tc>
        <w:tc>
          <w:tcPr>
            <w:tcW w:w="567" w:type="dxa"/>
            <w:shd w:val="clear" w:color="auto" w:fill="auto"/>
          </w:tcPr>
          <w:p w14:paraId="215F727A"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65B77228" w14:textId="77777777" w:rsidR="00C62F73" w:rsidRPr="002E1637" w:rsidRDefault="00C62F73" w:rsidP="00D1268F">
            <w:pPr>
              <w:keepNext/>
              <w:keepLines/>
              <w:jc w:val="center"/>
              <w:rPr>
                <w:rFonts w:ascii="Tahoma" w:hAnsi="Tahoma" w:cs="Tahoma"/>
              </w:rPr>
            </w:pPr>
            <w:r w:rsidRPr="002E1637">
              <w:rPr>
                <w:rFonts w:ascii="Tahoma" w:hAnsi="Tahoma" w:cs="Tahoma"/>
              </w:rPr>
              <w:t>zmerno</w:t>
            </w:r>
          </w:p>
        </w:tc>
      </w:tr>
      <w:tr w:rsidR="00C62F73" w:rsidRPr="00166DDF" w14:paraId="3D82CF53" w14:textId="77777777" w:rsidTr="004A196E">
        <w:tc>
          <w:tcPr>
            <w:tcW w:w="669" w:type="dxa"/>
            <w:shd w:val="clear" w:color="auto" w:fill="auto"/>
          </w:tcPr>
          <w:p w14:paraId="1B915602" w14:textId="77777777" w:rsidR="00C62F73" w:rsidRPr="00166DDF" w:rsidRDefault="00C62F73" w:rsidP="00D1268F">
            <w:pPr>
              <w:keepNext/>
              <w:keepLines/>
              <w:jc w:val="both"/>
              <w:rPr>
                <w:rFonts w:ascii="Tahoma" w:hAnsi="Tahoma" w:cs="Tahoma"/>
                <w:b/>
              </w:rPr>
            </w:pPr>
            <w:r w:rsidRPr="00166DDF">
              <w:rPr>
                <w:rFonts w:ascii="Tahoma" w:hAnsi="Tahoma" w:cs="Tahoma"/>
                <w:b/>
              </w:rPr>
              <w:t>6.</w:t>
            </w:r>
          </w:p>
        </w:tc>
        <w:tc>
          <w:tcPr>
            <w:tcW w:w="6243" w:type="dxa"/>
            <w:gridSpan w:val="4"/>
            <w:shd w:val="clear" w:color="auto" w:fill="auto"/>
          </w:tcPr>
          <w:p w14:paraId="319D4A0B" w14:textId="77777777" w:rsidR="00C62F73" w:rsidRPr="00166DDF" w:rsidRDefault="00C62F73" w:rsidP="00D1268F">
            <w:pPr>
              <w:keepNext/>
              <w:keepLines/>
              <w:jc w:val="both"/>
              <w:rPr>
                <w:rFonts w:ascii="Tahoma" w:hAnsi="Tahoma" w:cs="Tahoma"/>
                <w:b/>
              </w:rPr>
            </w:pPr>
            <w:r w:rsidRPr="00166DDF">
              <w:rPr>
                <w:rFonts w:ascii="Tahoma" w:hAnsi="Tahoma" w:cs="Tahoma"/>
                <w:b/>
              </w:rPr>
              <w:t>Ekološke razmere</w:t>
            </w:r>
          </w:p>
        </w:tc>
        <w:tc>
          <w:tcPr>
            <w:tcW w:w="567" w:type="dxa"/>
            <w:shd w:val="clear" w:color="auto" w:fill="auto"/>
          </w:tcPr>
          <w:p w14:paraId="7A2E4E20" w14:textId="77777777" w:rsidR="00C62F73" w:rsidRPr="00166DDF" w:rsidRDefault="00C62F73" w:rsidP="00D1268F">
            <w:pPr>
              <w:keepNext/>
              <w:keepLines/>
              <w:jc w:val="center"/>
              <w:rPr>
                <w:rFonts w:ascii="Tahoma" w:hAnsi="Tahoma" w:cs="Tahoma"/>
                <w:b/>
              </w:rPr>
            </w:pPr>
          </w:p>
        </w:tc>
        <w:tc>
          <w:tcPr>
            <w:tcW w:w="567" w:type="dxa"/>
            <w:shd w:val="clear" w:color="auto" w:fill="auto"/>
          </w:tcPr>
          <w:p w14:paraId="5D78226D" w14:textId="77777777" w:rsidR="00C62F73" w:rsidRPr="002E1637" w:rsidRDefault="00C62F73" w:rsidP="00D1268F">
            <w:pPr>
              <w:keepNext/>
              <w:keepLines/>
              <w:jc w:val="center"/>
              <w:rPr>
                <w:rFonts w:ascii="Tahoma" w:hAnsi="Tahoma" w:cs="Tahoma"/>
                <w:b/>
              </w:rPr>
            </w:pPr>
          </w:p>
        </w:tc>
        <w:tc>
          <w:tcPr>
            <w:tcW w:w="1418" w:type="dxa"/>
            <w:shd w:val="clear" w:color="auto" w:fill="auto"/>
          </w:tcPr>
          <w:p w14:paraId="64CD92BA" w14:textId="77777777" w:rsidR="00C62F73" w:rsidRPr="002E1637" w:rsidRDefault="00C62F73" w:rsidP="00D1268F">
            <w:pPr>
              <w:keepNext/>
              <w:keepLines/>
              <w:jc w:val="center"/>
              <w:rPr>
                <w:rFonts w:ascii="Tahoma" w:hAnsi="Tahoma" w:cs="Tahoma"/>
                <w:b/>
              </w:rPr>
            </w:pPr>
          </w:p>
        </w:tc>
      </w:tr>
      <w:tr w:rsidR="00C62F73" w:rsidRPr="00166DDF" w14:paraId="22A4FF3A" w14:textId="77777777" w:rsidTr="004A196E">
        <w:tc>
          <w:tcPr>
            <w:tcW w:w="669" w:type="dxa"/>
            <w:vMerge w:val="restart"/>
            <w:shd w:val="clear" w:color="auto" w:fill="auto"/>
          </w:tcPr>
          <w:p w14:paraId="5E587041" w14:textId="77777777" w:rsidR="00C62F73" w:rsidRPr="00166DDF" w:rsidRDefault="00C62F73" w:rsidP="00D1268F">
            <w:pPr>
              <w:keepNext/>
              <w:keepLines/>
              <w:jc w:val="both"/>
              <w:rPr>
                <w:rFonts w:ascii="Tahoma" w:hAnsi="Tahoma" w:cs="Tahoma"/>
              </w:rPr>
            </w:pPr>
          </w:p>
        </w:tc>
        <w:tc>
          <w:tcPr>
            <w:tcW w:w="705" w:type="dxa"/>
            <w:gridSpan w:val="2"/>
            <w:shd w:val="clear" w:color="auto" w:fill="auto"/>
          </w:tcPr>
          <w:p w14:paraId="01D743EF" w14:textId="77777777" w:rsidR="00C62F73" w:rsidRPr="00166DDF" w:rsidRDefault="00C62F73" w:rsidP="00D1268F">
            <w:pPr>
              <w:keepNext/>
              <w:keepLines/>
              <w:jc w:val="both"/>
              <w:rPr>
                <w:rFonts w:ascii="Tahoma" w:hAnsi="Tahoma" w:cs="Tahoma"/>
              </w:rPr>
            </w:pPr>
            <w:r w:rsidRPr="00166DDF">
              <w:rPr>
                <w:rFonts w:ascii="Tahoma" w:hAnsi="Tahoma" w:cs="Tahoma"/>
              </w:rPr>
              <w:t>6.1.</w:t>
            </w:r>
          </w:p>
        </w:tc>
        <w:tc>
          <w:tcPr>
            <w:tcW w:w="5538" w:type="dxa"/>
            <w:gridSpan w:val="2"/>
            <w:shd w:val="clear" w:color="auto" w:fill="auto"/>
          </w:tcPr>
          <w:p w14:paraId="3A55E4E4" w14:textId="77777777" w:rsidR="00C62F73" w:rsidRPr="00166DDF" w:rsidRDefault="00C62F73" w:rsidP="00D1268F">
            <w:pPr>
              <w:keepNext/>
              <w:keepLines/>
              <w:jc w:val="both"/>
              <w:rPr>
                <w:rFonts w:ascii="Tahoma" w:hAnsi="Tahoma" w:cs="Tahoma"/>
              </w:rPr>
            </w:pPr>
            <w:r w:rsidRPr="00166DDF">
              <w:rPr>
                <w:rFonts w:ascii="Tahoma" w:hAnsi="Tahoma" w:cs="Tahoma"/>
              </w:rPr>
              <w:t>Neustrezna oz. neprimerna razsvetljava</w:t>
            </w:r>
          </w:p>
        </w:tc>
        <w:tc>
          <w:tcPr>
            <w:tcW w:w="567" w:type="dxa"/>
            <w:shd w:val="clear" w:color="auto" w:fill="auto"/>
          </w:tcPr>
          <w:p w14:paraId="0C3ADA19" w14:textId="77777777" w:rsidR="00C62F73" w:rsidRPr="002E1637" w:rsidRDefault="00C62F73" w:rsidP="00D1268F">
            <w:pPr>
              <w:keepNext/>
              <w:keepLines/>
              <w:jc w:val="center"/>
              <w:rPr>
                <w:rFonts w:ascii="Tahoma" w:hAnsi="Tahoma" w:cs="Tahoma"/>
              </w:rPr>
            </w:pPr>
            <w:r>
              <w:rPr>
                <w:rFonts w:ascii="Tahoma" w:hAnsi="Tahoma" w:cs="Tahoma"/>
              </w:rPr>
              <w:t>C</w:t>
            </w:r>
          </w:p>
        </w:tc>
        <w:tc>
          <w:tcPr>
            <w:tcW w:w="567" w:type="dxa"/>
            <w:shd w:val="clear" w:color="auto" w:fill="auto"/>
          </w:tcPr>
          <w:p w14:paraId="48CD9E57"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13403E5C" w14:textId="77777777" w:rsidR="00C62F73" w:rsidRPr="002E1637" w:rsidRDefault="00C62F73" w:rsidP="00D1268F">
            <w:pPr>
              <w:keepNext/>
              <w:keepLines/>
              <w:jc w:val="center"/>
              <w:rPr>
                <w:rFonts w:ascii="Tahoma" w:hAnsi="Tahoma" w:cs="Tahoma"/>
              </w:rPr>
            </w:pPr>
            <w:r>
              <w:rPr>
                <w:rFonts w:ascii="Tahoma" w:hAnsi="Tahoma" w:cs="Tahoma"/>
              </w:rPr>
              <w:t xml:space="preserve"> zmerno</w:t>
            </w:r>
          </w:p>
        </w:tc>
      </w:tr>
      <w:tr w:rsidR="00C62F73" w:rsidRPr="00166DDF" w14:paraId="085E4B0B" w14:textId="77777777" w:rsidTr="004A196E">
        <w:tc>
          <w:tcPr>
            <w:tcW w:w="669" w:type="dxa"/>
            <w:vMerge/>
            <w:shd w:val="clear" w:color="auto" w:fill="auto"/>
          </w:tcPr>
          <w:p w14:paraId="2EE02991" w14:textId="77777777" w:rsidR="00C62F73" w:rsidRPr="00166DDF" w:rsidRDefault="00C62F73" w:rsidP="00D1268F">
            <w:pPr>
              <w:keepNext/>
              <w:keepLines/>
              <w:jc w:val="both"/>
              <w:rPr>
                <w:rFonts w:ascii="Tahoma" w:hAnsi="Tahoma" w:cs="Tahoma"/>
              </w:rPr>
            </w:pPr>
          </w:p>
        </w:tc>
        <w:tc>
          <w:tcPr>
            <w:tcW w:w="705" w:type="dxa"/>
            <w:gridSpan w:val="2"/>
            <w:shd w:val="clear" w:color="auto" w:fill="auto"/>
          </w:tcPr>
          <w:p w14:paraId="68A75CD1" w14:textId="77777777" w:rsidR="00C62F73" w:rsidRPr="00166DDF" w:rsidRDefault="00C62F73" w:rsidP="00D1268F">
            <w:pPr>
              <w:keepNext/>
              <w:keepLines/>
              <w:jc w:val="both"/>
              <w:rPr>
                <w:rFonts w:ascii="Tahoma" w:hAnsi="Tahoma" w:cs="Tahoma"/>
              </w:rPr>
            </w:pPr>
            <w:r w:rsidRPr="00166DDF">
              <w:rPr>
                <w:rFonts w:ascii="Tahoma" w:hAnsi="Tahoma" w:cs="Tahoma"/>
              </w:rPr>
              <w:t>6.3.</w:t>
            </w:r>
          </w:p>
        </w:tc>
        <w:tc>
          <w:tcPr>
            <w:tcW w:w="5538" w:type="dxa"/>
            <w:gridSpan w:val="2"/>
            <w:shd w:val="clear" w:color="auto" w:fill="auto"/>
          </w:tcPr>
          <w:p w14:paraId="77A0A027" w14:textId="77777777" w:rsidR="00C62F73" w:rsidRPr="00166DDF" w:rsidRDefault="00C62F73" w:rsidP="00D1268F">
            <w:pPr>
              <w:keepNext/>
              <w:keepLines/>
              <w:jc w:val="both"/>
              <w:rPr>
                <w:rFonts w:ascii="Tahoma" w:hAnsi="Tahoma" w:cs="Tahoma"/>
              </w:rPr>
            </w:pPr>
            <w:r w:rsidRPr="00166DDF">
              <w:rPr>
                <w:rFonts w:ascii="Tahoma" w:hAnsi="Tahoma" w:cs="Tahoma"/>
              </w:rPr>
              <w:t>Neprimerna temperatura/vlaga/ventilacija</w:t>
            </w:r>
          </w:p>
        </w:tc>
        <w:tc>
          <w:tcPr>
            <w:tcW w:w="567" w:type="dxa"/>
            <w:shd w:val="clear" w:color="auto" w:fill="auto"/>
          </w:tcPr>
          <w:p w14:paraId="682CFD63" w14:textId="77777777" w:rsidR="00C62F73" w:rsidRPr="002E1637" w:rsidRDefault="00C62F73" w:rsidP="00D1268F">
            <w:pPr>
              <w:keepNext/>
              <w:keepLines/>
              <w:jc w:val="center"/>
              <w:rPr>
                <w:rFonts w:ascii="Tahoma" w:hAnsi="Tahoma" w:cs="Tahoma"/>
              </w:rPr>
            </w:pPr>
            <w:r w:rsidRPr="002E1637">
              <w:rPr>
                <w:rFonts w:ascii="Tahoma" w:hAnsi="Tahoma" w:cs="Tahoma"/>
              </w:rPr>
              <w:t>C</w:t>
            </w:r>
          </w:p>
        </w:tc>
        <w:tc>
          <w:tcPr>
            <w:tcW w:w="567" w:type="dxa"/>
            <w:shd w:val="clear" w:color="auto" w:fill="auto"/>
          </w:tcPr>
          <w:p w14:paraId="2101BD85"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5AD06923" w14:textId="77777777" w:rsidR="00C62F73" w:rsidRPr="002E1637" w:rsidRDefault="00C62F73" w:rsidP="00D1268F">
            <w:pPr>
              <w:keepNext/>
              <w:keepLines/>
              <w:jc w:val="center"/>
              <w:rPr>
                <w:rFonts w:ascii="Tahoma" w:hAnsi="Tahoma" w:cs="Tahoma"/>
              </w:rPr>
            </w:pPr>
            <w:r w:rsidRPr="002E1637">
              <w:rPr>
                <w:rFonts w:ascii="Tahoma" w:hAnsi="Tahoma" w:cs="Tahoma"/>
              </w:rPr>
              <w:t>zmerno</w:t>
            </w:r>
          </w:p>
        </w:tc>
      </w:tr>
      <w:tr w:rsidR="00C62F73" w:rsidRPr="00166DDF" w14:paraId="6AAFA236" w14:textId="77777777" w:rsidTr="004A196E">
        <w:tc>
          <w:tcPr>
            <w:tcW w:w="669" w:type="dxa"/>
            <w:vMerge/>
            <w:shd w:val="clear" w:color="auto" w:fill="auto"/>
          </w:tcPr>
          <w:p w14:paraId="2471AAFB" w14:textId="77777777" w:rsidR="00C62F73" w:rsidRPr="00166DDF" w:rsidRDefault="00C62F73" w:rsidP="00D1268F">
            <w:pPr>
              <w:keepNext/>
              <w:keepLines/>
              <w:jc w:val="both"/>
              <w:rPr>
                <w:rFonts w:ascii="Tahoma" w:hAnsi="Tahoma" w:cs="Tahoma"/>
              </w:rPr>
            </w:pPr>
          </w:p>
        </w:tc>
        <w:tc>
          <w:tcPr>
            <w:tcW w:w="705" w:type="dxa"/>
            <w:gridSpan w:val="2"/>
            <w:shd w:val="clear" w:color="auto" w:fill="auto"/>
          </w:tcPr>
          <w:p w14:paraId="37B92BB0" w14:textId="77777777" w:rsidR="00C62F73" w:rsidRPr="00166DDF" w:rsidRDefault="00C62F73" w:rsidP="00D1268F">
            <w:pPr>
              <w:keepNext/>
              <w:keepLines/>
              <w:jc w:val="both"/>
              <w:rPr>
                <w:rFonts w:ascii="Tahoma" w:hAnsi="Tahoma" w:cs="Tahoma"/>
              </w:rPr>
            </w:pPr>
            <w:r w:rsidRPr="00166DDF">
              <w:rPr>
                <w:rFonts w:ascii="Tahoma" w:hAnsi="Tahoma" w:cs="Tahoma"/>
              </w:rPr>
              <w:t>6.4.</w:t>
            </w:r>
          </w:p>
        </w:tc>
        <w:tc>
          <w:tcPr>
            <w:tcW w:w="5538" w:type="dxa"/>
            <w:gridSpan w:val="2"/>
            <w:shd w:val="clear" w:color="auto" w:fill="auto"/>
          </w:tcPr>
          <w:p w14:paraId="55CDC3DF" w14:textId="77777777" w:rsidR="00C62F73" w:rsidRPr="00166DDF" w:rsidRDefault="00C62F73" w:rsidP="00D1268F">
            <w:pPr>
              <w:keepNext/>
              <w:keepLines/>
              <w:jc w:val="both"/>
              <w:rPr>
                <w:rFonts w:ascii="Tahoma" w:hAnsi="Tahoma" w:cs="Tahoma"/>
              </w:rPr>
            </w:pPr>
            <w:r w:rsidRPr="00166DDF">
              <w:rPr>
                <w:rFonts w:ascii="Tahoma" w:hAnsi="Tahoma" w:cs="Tahoma"/>
              </w:rPr>
              <w:t>Prisotnost snovi, ki onesnažujejo</w:t>
            </w:r>
          </w:p>
        </w:tc>
        <w:tc>
          <w:tcPr>
            <w:tcW w:w="567" w:type="dxa"/>
            <w:shd w:val="clear" w:color="auto" w:fill="auto"/>
          </w:tcPr>
          <w:p w14:paraId="51E0200C" w14:textId="77777777" w:rsidR="00C62F73" w:rsidRPr="002E1637" w:rsidRDefault="00C62F73" w:rsidP="00D1268F">
            <w:pPr>
              <w:keepNext/>
              <w:keepLines/>
              <w:jc w:val="center"/>
              <w:rPr>
                <w:rFonts w:ascii="Tahoma" w:hAnsi="Tahoma" w:cs="Tahoma"/>
              </w:rPr>
            </w:pPr>
            <w:r>
              <w:rPr>
                <w:rFonts w:ascii="Tahoma" w:hAnsi="Tahoma" w:cs="Tahoma"/>
              </w:rPr>
              <w:t>C</w:t>
            </w:r>
          </w:p>
        </w:tc>
        <w:tc>
          <w:tcPr>
            <w:tcW w:w="567" w:type="dxa"/>
            <w:shd w:val="clear" w:color="auto" w:fill="auto"/>
          </w:tcPr>
          <w:p w14:paraId="1E3A44A1"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3C6786EA" w14:textId="77777777" w:rsidR="00C62F73" w:rsidRPr="002E1637" w:rsidRDefault="00C62F73" w:rsidP="00D1268F">
            <w:pPr>
              <w:keepNext/>
              <w:keepLines/>
              <w:jc w:val="center"/>
              <w:rPr>
                <w:rFonts w:ascii="Tahoma" w:hAnsi="Tahoma" w:cs="Tahoma"/>
              </w:rPr>
            </w:pPr>
            <w:r>
              <w:rPr>
                <w:rFonts w:ascii="Tahoma" w:hAnsi="Tahoma" w:cs="Tahoma"/>
              </w:rPr>
              <w:t xml:space="preserve"> zmerno</w:t>
            </w:r>
          </w:p>
        </w:tc>
      </w:tr>
      <w:tr w:rsidR="00C62F73" w:rsidRPr="00166DDF" w14:paraId="310818D2" w14:textId="77777777" w:rsidTr="004A196E">
        <w:trPr>
          <w:trHeight w:val="60"/>
        </w:trPr>
        <w:tc>
          <w:tcPr>
            <w:tcW w:w="669" w:type="dxa"/>
            <w:shd w:val="clear" w:color="auto" w:fill="auto"/>
          </w:tcPr>
          <w:p w14:paraId="6EEEDE56" w14:textId="77777777" w:rsidR="00C62F73" w:rsidRPr="00166DDF" w:rsidRDefault="00C62F73" w:rsidP="00D1268F">
            <w:pPr>
              <w:keepNext/>
              <w:keepLines/>
              <w:jc w:val="both"/>
              <w:rPr>
                <w:rFonts w:ascii="Tahoma" w:hAnsi="Tahoma" w:cs="Tahoma"/>
                <w:b/>
              </w:rPr>
            </w:pPr>
            <w:r w:rsidRPr="00166DDF">
              <w:rPr>
                <w:rFonts w:ascii="Tahoma" w:hAnsi="Tahoma" w:cs="Tahoma"/>
                <w:b/>
              </w:rPr>
              <w:t>7.</w:t>
            </w:r>
          </w:p>
        </w:tc>
        <w:tc>
          <w:tcPr>
            <w:tcW w:w="6243" w:type="dxa"/>
            <w:gridSpan w:val="4"/>
            <w:shd w:val="clear" w:color="auto" w:fill="auto"/>
          </w:tcPr>
          <w:p w14:paraId="5CD47896" w14:textId="77777777" w:rsidR="00C62F73" w:rsidRPr="00166DDF" w:rsidRDefault="00C62F73" w:rsidP="00D1268F">
            <w:pPr>
              <w:keepNext/>
              <w:keepLines/>
              <w:jc w:val="both"/>
              <w:rPr>
                <w:rFonts w:ascii="Tahoma" w:hAnsi="Tahoma" w:cs="Tahoma"/>
                <w:b/>
              </w:rPr>
            </w:pPr>
            <w:r w:rsidRPr="00166DDF">
              <w:rPr>
                <w:rFonts w:ascii="Tahoma" w:hAnsi="Tahoma" w:cs="Tahoma"/>
                <w:b/>
              </w:rPr>
              <w:t>Ostali dejavniki</w:t>
            </w:r>
          </w:p>
        </w:tc>
        <w:tc>
          <w:tcPr>
            <w:tcW w:w="567" w:type="dxa"/>
            <w:shd w:val="clear" w:color="auto" w:fill="auto"/>
          </w:tcPr>
          <w:p w14:paraId="5E22E92F" w14:textId="77777777" w:rsidR="00C62F73" w:rsidRPr="00166DDF" w:rsidRDefault="00C62F73" w:rsidP="00D1268F">
            <w:pPr>
              <w:keepNext/>
              <w:keepLines/>
              <w:jc w:val="center"/>
              <w:rPr>
                <w:rFonts w:ascii="Tahoma" w:hAnsi="Tahoma" w:cs="Tahoma"/>
                <w:b/>
              </w:rPr>
            </w:pPr>
          </w:p>
        </w:tc>
        <w:tc>
          <w:tcPr>
            <w:tcW w:w="567" w:type="dxa"/>
            <w:shd w:val="clear" w:color="auto" w:fill="auto"/>
          </w:tcPr>
          <w:p w14:paraId="7C588FFB" w14:textId="77777777" w:rsidR="00C62F73" w:rsidRPr="002E1637" w:rsidRDefault="00C62F73" w:rsidP="00D1268F">
            <w:pPr>
              <w:keepNext/>
              <w:keepLines/>
              <w:jc w:val="center"/>
              <w:rPr>
                <w:rFonts w:ascii="Tahoma" w:hAnsi="Tahoma" w:cs="Tahoma"/>
                <w:b/>
              </w:rPr>
            </w:pPr>
          </w:p>
        </w:tc>
        <w:tc>
          <w:tcPr>
            <w:tcW w:w="1418" w:type="dxa"/>
            <w:shd w:val="clear" w:color="auto" w:fill="auto"/>
          </w:tcPr>
          <w:p w14:paraId="6C987D34" w14:textId="77777777" w:rsidR="00C62F73" w:rsidRPr="002E1637" w:rsidRDefault="00C62F73" w:rsidP="00D1268F">
            <w:pPr>
              <w:keepNext/>
              <w:keepLines/>
              <w:jc w:val="center"/>
              <w:rPr>
                <w:rFonts w:ascii="Tahoma" w:hAnsi="Tahoma" w:cs="Tahoma"/>
                <w:b/>
              </w:rPr>
            </w:pPr>
          </w:p>
        </w:tc>
      </w:tr>
      <w:tr w:rsidR="00C62F73" w:rsidRPr="00166DDF" w14:paraId="117ED7F0" w14:textId="77777777" w:rsidTr="004A196E">
        <w:trPr>
          <w:trHeight w:val="60"/>
        </w:trPr>
        <w:tc>
          <w:tcPr>
            <w:tcW w:w="669" w:type="dxa"/>
            <w:shd w:val="clear" w:color="auto" w:fill="auto"/>
          </w:tcPr>
          <w:p w14:paraId="1EACFD8B" w14:textId="77777777" w:rsidR="00C62F73" w:rsidRPr="00166DDF" w:rsidRDefault="00C62F73" w:rsidP="00D1268F">
            <w:pPr>
              <w:keepNext/>
              <w:keepLines/>
              <w:jc w:val="both"/>
              <w:rPr>
                <w:rFonts w:ascii="Tahoma" w:hAnsi="Tahoma" w:cs="Tahoma"/>
              </w:rPr>
            </w:pPr>
          </w:p>
        </w:tc>
        <w:tc>
          <w:tcPr>
            <w:tcW w:w="705" w:type="dxa"/>
            <w:gridSpan w:val="2"/>
            <w:shd w:val="clear" w:color="auto" w:fill="auto"/>
          </w:tcPr>
          <w:p w14:paraId="6D877B62" w14:textId="77777777" w:rsidR="00C62F73" w:rsidRPr="00166DDF" w:rsidRDefault="00C62F73" w:rsidP="00D1268F">
            <w:pPr>
              <w:keepNext/>
              <w:keepLines/>
              <w:jc w:val="both"/>
              <w:rPr>
                <w:rFonts w:ascii="Tahoma" w:hAnsi="Tahoma" w:cs="Tahoma"/>
              </w:rPr>
            </w:pPr>
            <w:r w:rsidRPr="00166DDF">
              <w:rPr>
                <w:rFonts w:ascii="Tahoma" w:hAnsi="Tahoma" w:cs="Tahoma"/>
              </w:rPr>
              <w:t>7.1.</w:t>
            </w:r>
          </w:p>
        </w:tc>
        <w:tc>
          <w:tcPr>
            <w:tcW w:w="5538" w:type="dxa"/>
            <w:gridSpan w:val="2"/>
            <w:shd w:val="clear" w:color="auto" w:fill="auto"/>
          </w:tcPr>
          <w:p w14:paraId="01956028" w14:textId="77777777" w:rsidR="00C62F73" w:rsidRPr="00166DDF" w:rsidRDefault="00C62F73" w:rsidP="00D1268F">
            <w:pPr>
              <w:keepNext/>
              <w:keepLines/>
              <w:jc w:val="both"/>
              <w:rPr>
                <w:rFonts w:ascii="Tahoma" w:hAnsi="Tahoma" w:cs="Tahoma"/>
              </w:rPr>
            </w:pPr>
            <w:r w:rsidRPr="00166DDF">
              <w:rPr>
                <w:rFonts w:ascii="Tahoma" w:hAnsi="Tahoma" w:cs="Tahoma"/>
              </w:rPr>
              <w:t>Neugodni vremenski pogoji</w:t>
            </w:r>
          </w:p>
        </w:tc>
        <w:tc>
          <w:tcPr>
            <w:tcW w:w="567" w:type="dxa"/>
            <w:shd w:val="clear" w:color="auto" w:fill="auto"/>
          </w:tcPr>
          <w:p w14:paraId="5A969441" w14:textId="77777777" w:rsidR="00C62F73" w:rsidRPr="002E1637" w:rsidRDefault="00C62F73" w:rsidP="00D1268F">
            <w:pPr>
              <w:keepNext/>
              <w:keepLines/>
              <w:jc w:val="center"/>
              <w:rPr>
                <w:rFonts w:ascii="Tahoma" w:hAnsi="Tahoma" w:cs="Tahoma"/>
              </w:rPr>
            </w:pPr>
            <w:r w:rsidRPr="002E1637">
              <w:rPr>
                <w:rFonts w:ascii="Tahoma" w:hAnsi="Tahoma" w:cs="Tahoma"/>
              </w:rPr>
              <w:t>C</w:t>
            </w:r>
          </w:p>
        </w:tc>
        <w:tc>
          <w:tcPr>
            <w:tcW w:w="567" w:type="dxa"/>
            <w:shd w:val="clear" w:color="auto" w:fill="auto"/>
          </w:tcPr>
          <w:p w14:paraId="5DC26485" w14:textId="77777777" w:rsidR="00C62F73" w:rsidRPr="002E1637" w:rsidRDefault="00C62F73" w:rsidP="00D1268F">
            <w:pPr>
              <w:keepNext/>
              <w:keepLines/>
              <w:jc w:val="center"/>
              <w:rPr>
                <w:rFonts w:ascii="Tahoma" w:hAnsi="Tahoma" w:cs="Tahoma"/>
              </w:rPr>
            </w:pPr>
            <w:r w:rsidRPr="002E1637">
              <w:rPr>
                <w:rFonts w:ascii="Tahoma" w:hAnsi="Tahoma" w:cs="Tahoma"/>
              </w:rPr>
              <w:t>2</w:t>
            </w:r>
          </w:p>
        </w:tc>
        <w:tc>
          <w:tcPr>
            <w:tcW w:w="1418" w:type="dxa"/>
            <w:shd w:val="clear" w:color="auto" w:fill="auto"/>
          </w:tcPr>
          <w:p w14:paraId="05971EA2" w14:textId="77777777" w:rsidR="00C62F73" w:rsidRPr="002E1637" w:rsidRDefault="00C62F73" w:rsidP="00D1268F">
            <w:pPr>
              <w:keepNext/>
              <w:keepLines/>
              <w:jc w:val="center"/>
              <w:rPr>
                <w:rFonts w:ascii="Tahoma" w:hAnsi="Tahoma" w:cs="Tahoma"/>
              </w:rPr>
            </w:pPr>
            <w:r w:rsidRPr="002E1637">
              <w:rPr>
                <w:rFonts w:ascii="Tahoma" w:hAnsi="Tahoma" w:cs="Tahoma"/>
              </w:rPr>
              <w:t>zmerno</w:t>
            </w:r>
          </w:p>
        </w:tc>
      </w:tr>
    </w:tbl>
    <w:p w14:paraId="4A2ED6AC" w14:textId="77777777" w:rsidR="00C62F73" w:rsidRPr="00166DDF" w:rsidRDefault="00C62F73" w:rsidP="00D1268F">
      <w:pPr>
        <w:keepNext/>
        <w:keepLines/>
        <w:jc w:val="both"/>
        <w:rPr>
          <w:rFonts w:ascii="Tahoma" w:hAnsi="Tahoma" w:cs="Tahoma"/>
        </w:rPr>
      </w:pPr>
    </w:p>
    <w:p w14:paraId="01EE5F14" w14:textId="77777777" w:rsidR="00C62F73" w:rsidRPr="00166DDF" w:rsidRDefault="00C62F73" w:rsidP="00D1268F">
      <w:pPr>
        <w:keepNext/>
        <w:keepLines/>
        <w:numPr>
          <w:ilvl w:val="1"/>
          <w:numId w:val="2"/>
        </w:numPr>
        <w:jc w:val="both"/>
        <w:rPr>
          <w:rFonts w:ascii="Tahoma" w:hAnsi="Tahoma" w:cs="Tahoma"/>
          <w:b/>
        </w:rPr>
      </w:pPr>
      <w:r w:rsidRPr="00166DDF">
        <w:rPr>
          <w:rFonts w:ascii="Tahoma" w:hAnsi="Tahoma" w:cs="Tahoma"/>
          <w:b/>
        </w:rPr>
        <w:t>Zahteve glede izvajanja ukrepov na skupnem delovišču</w:t>
      </w:r>
    </w:p>
    <w:p w14:paraId="30C22688" w14:textId="77777777" w:rsidR="00C62F73" w:rsidRPr="00166DDF" w:rsidRDefault="00C62F73" w:rsidP="00D1268F">
      <w:pPr>
        <w:keepNext/>
        <w:keepLines/>
        <w:jc w:val="both"/>
        <w:rPr>
          <w:rFonts w:ascii="Tahoma" w:hAnsi="Tahoma" w:cs="Tahoma"/>
          <w:b/>
        </w:rPr>
      </w:pPr>
    </w:p>
    <w:p w14:paraId="234D05F4" w14:textId="77777777" w:rsidR="00C62F73" w:rsidRPr="00166DDF" w:rsidRDefault="00C62F73" w:rsidP="00D1268F">
      <w:pPr>
        <w:keepNext/>
        <w:keepLines/>
        <w:jc w:val="both"/>
        <w:rPr>
          <w:rFonts w:ascii="Tahoma" w:hAnsi="Tahoma" w:cs="Tahoma"/>
          <w:u w:val="single"/>
        </w:rPr>
      </w:pPr>
      <w:r w:rsidRPr="00166DDF">
        <w:rPr>
          <w:rFonts w:ascii="Tahoma" w:hAnsi="Tahoma" w:cs="Tahoma"/>
          <w:u w:val="single"/>
        </w:rPr>
        <w:t>Usposobljenost delavcev za varno izvajanje dela</w:t>
      </w:r>
    </w:p>
    <w:p w14:paraId="5CEA2440" w14:textId="77777777" w:rsidR="00C62F73" w:rsidRPr="00166DDF" w:rsidRDefault="00C62F73" w:rsidP="00D1268F">
      <w:pPr>
        <w:keepNext/>
        <w:keepLines/>
        <w:jc w:val="both"/>
        <w:rPr>
          <w:rFonts w:ascii="Tahoma" w:hAnsi="Tahoma" w:cs="Tahoma"/>
        </w:rPr>
      </w:pPr>
      <w:r w:rsidRPr="00166DDF">
        <w:rPr>
          <w:rFonts w:ascii="Tahoma" w:hAnsi="Tahoma" w:cs="Tahoma"/>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1D7D9773" w14:textId="77777777" w:rsidR="00C62F73" w:rsidRPr="00166DDF" w:rsidRDefault="00C62F73" w:rsidP="00D1268F">
      <w:pPr>
        <w:keepNext/>
        <w:keepLines/>
        <w:numPr>
          <w:ilvl w:val="0"/>
          <w:numId w:val="34"/>
        </w:numPr>
        <w:jc w:val="both"/>
        <w:rPr>
          <w:rFonts w:ascii="Tahoma" w:hAnsi="Tahoma" w:cs="Tahoma"/>
        </w:rPr>
      </w:pPr>
      <w:r w:rsidRPr="00166DDF">
        <w:rPr>
          <w:rFonts w:ascii="Tahoma" w:hAnsi="Tahoma" w:cs="Tahoma"/>
        </w:rPr>
        <w:t xml:space="preserve">poznavanje temeljnih zakonskih določb, </w:t>
      </w:r>
    </w:p>
    <w:p w14:paraId="7627D557" w14:textId="77777777" w:rsidR="00C62F73" w:rsidRPr="00166DDF" w:rsidRDefault="00C62F73" w:rsidP="00D1268F">
      <w:pPr>
        <w:keepNext/>
        <w:keepLines/>
        <w:numPr>
          <w:ilvl w:val="0"/>
          <w:numId w:val="34"/>
        </w:numPr>
        <w:jc w:val="both"/>
        <w:rPr>
          <w:rFonts w:ascii="Tahoma" w:hAnsi="Tahoma" w:cs="Tahoma"/>
        </w:rPr>
      </w:pPr>
      <w:r w:rsidRPr="00166DDF">
        <w:rPr>
          <w:rFonts w:ascii="Tahoma" w:hAnsi="Tahoma" w:cs="Tahoma"/>
        </w:rPr>
        <w:t>poznavanje (internih) predpisov glede: prijavljanje poškodb pri delu, preizkus alkoholiziranosti, prva pomoč);</w:t>
      </w:r>
    </w:p>
    <w:p w14:paraId="71305E24" w14:textId="77777777" w:rsidR="00C62F73" w:rsidRPr="00166DDF" w:rsidRDefault="00C62F73" w:rsidP="00D1268F">
      <w:pPr>
        <w:keepNext/>
        <w:keepLines/>
        <w:numPr>
          <w:ilvl w:val="0"/>
          <w:numId w:val="34"/>
        </w:numPr>
        <w:jc w:val="both"/>
        <w:rPr>
          <w:rFonts w:ascii="Tahoma" w:hAnsi="Tahoma" w:cs="Tahoma"/>
        </w:rPr>
      </w:pPr>
      <w:r w:rsidRPr="00166DDF">
        <w:rPr>
          <w:rFonts w:ascii="Tahoma" w:hAnsi="Tahoma" w:cs="Tahoma"/>
        </w:rPr>
        <w:t>poznavanje osnov o varnostnih znakih;</w:t>
      </w:r>
    </w:p>
    <w:p w14:paraId="67988EBA" w14:textId="77777777" w:rsidR="00C62F73" w:rsidRPr="00166DDF" w:rsidRDefault="00C62F73" w:rsidP="00D1268F">
      <w:pPr>
        <w:keepNext/>
        <w:keepLines/>
        <w:numPr>
          <w:ilvl w:val="0"/>
          <w:numId w:val="34"/>
        </w:numPr>
        <w:jc w:val="both"/>
        <w:rPr>
          <w:rFonts w:ascii="Tahoma" w:hAnsi="Tahoma" w:cs="Tahoma"/>
        </w:rPr>
      </w:pPr>
      <w:r w:rsidRPr="00166DDF">
        <w:rPr>
          <w:rFonts w:ascii="Tahoma" w:hAnsi="Tahoma" w:cs="Tahoma"/>
        </w:rPr>
        <w:t>poznavanje osnov iz požarnega varstva;</w:t>
      </w:r>
    </w:p>
    <w:p w14:paraId="62A854F4" w14:textId="77777777" w:rsidR="00C62F73" w:rsidRPr="00166DDF" w:rsidRDefault="00C62F73" w:rsidP="00D1268F">
      <w:pPr>
        <w:keepNext/>
        <w:keepLines/>
        <w:numPr>
          <w:ilvl w:val="0"/>
          <w:numId w:val="34"/>
        </w:numPr>
        <w:jc w:val="both"/>
        <w:rPr>
          <w:rFonts w:ascii="Tahoma" w:hAnsi="Tahoma" w:cs="Tahoma"/>
        </w:rPr>
      </w:pPr>
      <w:r w:rsidRPr="00166DDF">
        <w:rPr>
          <w:rFonts w:ascii="Tahoma" w:hAnsi="Tahoma" w:cs="Tahoma"/>
        </w:rPr>
        <w:t>poznavanje osnov varnega dela z nevarnimi snovmi;</w:t>
      </w:r>
    </w:p>
    <w:p w14:paraId="6ECFF73E" w14:textId="77777777" w:rsidR="00C62F73" w:rsidRPr="00166DDF" w:rsidRDefault="00C62F73" w:rsidP="00D1268F">
      <w:pPr>
        <w:keepNext/>
        <w:keepLines/>
        <w:numPr>
          <w:ilvl w:val="0"/>
          <w:numId w:val="34"/>
        </w:numPr>
        <w:jc w:val="both"/>
        <w:rPr>
          <w:rFonts w:ascii="Tahoma" w:hAnsi="Tahoma" w:cs="Tahoma"/>
        </w:rPr>
      </w:pPr>
      <w:r w:rsidRPr="00166DDF">
        <w:rPr>
          <w:rFonts w:ascii="Tahoma" w:hAnsi="Tahoma" w:cs="Tahoma"/>
        </w:rPr>
        <w:t>osnove urejenosti delovnih mest;</w:t>
      </w:r>
    </w:p>
    <w:p w14:paraId="3B4D073A" w14:textId="77777777" w:rsidR="00C62F73" w:rsidRPr="00166DDF" w:rsidRDefault="00C62F73" w:rsidP="00D1268F">
      <w:pPr>
        <w:keepNext/>
        <w:keepLines/>
        <w:numPr>
          <w:ilvl w:val="0"/>
          <w:numId w:val="34"/>
        </w:numPr>
        <w:jc w:val="both"/>
        <w:rPr>
          <w:rFonts w:ascii="Tahoma" w:hAnsi="Tahoma" w:cs="Tahoma"/>
        </w:rPr>
      </w:pPr>
      <w:r w:rsidRPr="00166DDF">
        <w:rPr>
          <w:rFonts w:ascii="Tahoma" w:hAnsi="Tahoma" w:cs="Tahoma"/>
        </w:rPr>
        <w:t>osnove varne uporabe delovne opreme;</w:t>
      </w:r>
    </w:p>
    <w:p w14:paraId="151AFFBC" w14:textId="77777777" w:rsidR="00C62F73" w:rsidRPr="00166DDF" w:rsidRDefault="00C62F73" w:rsidP="00D1268F">
      <w:pPr>
        <w:keepNext/>
        <w:keepLines/>
        <w:numPr>
          <w:ilvl w:val="0"/>
          <w:numId w:val="34"/>
        </w:numPr>
        <w:jc w:val="both"/>
        <w:rPr>
          <w:rFonts w:ascii="Tahoma" w:hAnsi="Tahoma" w:cs="Tahoma"/>
        </w:rPr>
      </w:pPr>
      <w:r w:rsidRPr="00166DDF">
        <w:rPr>
          <w:rFonts w:ascii="Tahoma" w:hAnsi="Tahoma" w:cs="Tahoma"/>
        </w:rPr>
        <w:t>osnove uporabe osebne varovalne opreme;</w:t>
      </w:r>
    </w:p>
    <w:p w14:paraId="47D18399" w14:textId="77777777" w:rsidR="00C62F73" w:rsidRPr="00166DDF" w:rsidRDefault="00C62F73" w:rsidP="00D1268F">
      <w:pPr>
        <w:keepNext/>
        <w:keepLines/>
        <w:numPr>
          <w:ilvl w:val="0"/>
          <w:numId w:val="34"/>
        </w:numPr>
        <w:jc w:val="both"/>
        <w:rPr>
          <w:rFonts w:ascii="Tahoma" w:hAnsi="Tahoma" w:cs="Tahoma"/>
        </w:rPr>
      </w:pPr>
      <w:r w:rsidRPr="00166DDF">
        <w:rPr>
          <w:rFonts w:ascii="Tahoma" w:hAnsi="Tahoma" w:cs="Tahoma"/>
        </w:rPr>
        <w:t>osnove varnega dvigovanja in prenašanja bremen;</w:t>
      </w:r>
    </w:p>
    <w:p w14:paraId="4BB2562E" w14:textId="77777777" w:rsidR="00C62F73" w:rsidRDefault="00C62F73" w:rsidP="00D1268F">
      <w:pPr>
        <w:keepNext/>
        <w:keepLines/>
        <w:numPr>
          <w:ilvl w:val="0"/>
          <w:numId w:val="34"/>
        </w:numPr>
        <w:jc w:val="both"/>
        <w:rPr>
          <w:rFonts w:ascii="Tahoma" w:hAnsi="Tahoma" w:cs="Tahoma"/>
        </w:rPr>
      </w:pPr>
      <w:r w:rsidRPr="00166DDF">
        <w:rPr>
          <w:rFonts w:ascii="Tahoma" w:hAnsi="Tahoma" w:cs="Tahoma"/>
        </w:rPr>
        <w:t>osnove varne uporabe lestev;</w:t>
      </w:r>
    </w:p>
    <w:p w14:paraId="13A0F523" w14:textId="77777777" w:rsidR="00C62F73" w:rsidRPr="00166DDF" w:rsidRDefault="00C62F73" w:rsidP="00D1268F">
      <w:pPr>
        <w:keepNext/>
        <w:keepLines/>
        <w:numPr>
          <w:ilvl w:val="0"/>
          <w:numId w:val="34"/>
        </w:numPr>
        <w:jc w:val="both"/>
        <w:rPr>
          <w:rFonts w:ascii="Tahoma" w:hAnsi="Tahoma" w:cs="Tahoma"/>
        </w:rPr>
      </w:pPr>
      <w:r>
        <w:rPr>
          <w:rFonts w:ascii="Tahoma" w:hAnsi="Tahoma" w:cs="Tahoma"/>
        </w:rPr>
        <w:t>osnove varnega dela na višini;</w:t>
      </w:r>
    </w:p>
    <w:p w14:paraId="20E8EBB3" w14:textId="77777777" w:rsidR="00C62F73" w:rsidRPr="00166DDF" w:rsidRDefault="00C62F73" w:rsidP="00D1268F">
      <w:pPr>
        <w:keepNext/>
        <w:keepLines/>
        <w:numPr>
          <w:ilvl w:val="0"/>
          <w:numId w:val="34"/>
        </w:numPr>
        <w:jc w:val="both"/>
        <w:rPr>
          <w:rFonts w:ascii="Tahoma" w:hAnsi="Tahoma" w:cs="Tahoma"/>
        </w:rPr>
      </w:pPr>
      <w:r w:rsidRPr="00166DDF">
        <w:rPr>
          <w:rFonts w:ascii="Tahoma" w:hAnsi="Tahoma" w:cs="Tahoma"/>
        </w:rPr>
        <w:t>osnove varnega dela na deloviščih</w:t>
      </w:r>
      <w:r>
        <w:rPr>
          <w:rFonts w:ascii="Tahoma" w:hAnsi="Tahoma" w:cs="Tahoma"/>
        </w:rPr>
        <w:t>.</w:t>
      </w:r>
    </w:p>
    <w:p w14:paraId="22A6FD68" w14:textId="77777777" w:rsidR="00C62F73" w:rsidRPr="00166DDF" w:rsidRDefault="00C62F73" w:rsidP="00D1268F">
      <w:pPr>
        <w:keepNext/>
        <w:keepLines/>
        <w:jc w:val="both"/>
        <w:rPr>
          <w:rFonts w:ascii="Tahoma" w:hAnsi="Tahoma" w:cs="Tahoma"/>
        </w:rPr>
      </w:pPr>
    </w:p>
    <w:p w14:paraId="7B544E47" w14:textId="77777777" w:rsidR="00C62F73" w:rsidRPr="00166DDF" w:rsidRDefault="00C62F73" w:rsidP="00D1268F">
      <w:pPr>
        <w:keepNext/>
        <w:keepLines/>
        <w:jc w:val="both"/>
        <w:rPr>
          <w:rFonts w:ascii="Tahoma" w:hAnsi="Tahoma" w:cs="Tahoma"/>
        </w:rPr>
      </w:pPr>
      <w:r w:rsidRPr="00166DDF">
        <w:rPr>
          <w:rFonts w:ascii="Tahoma" w:hAnsi="Tahoma" w:cs="Tahoma"/>
        </w:rPr>
        <w:t>Delavci morajo imeti veljavne (praktične in teoretične) preizkuse znanja, ki niso starejši od 2 let.</w:t>
      </w:r>
    </w:p>
    <w:p w14:paraId="6C4BEF47" w14:textId="77777777" w:rsidR="00C62F73" w:rsidRPr="00166DDF" w:rsidRDefault="00C62F73" w:rsidP="00D1268F">
      <w:pPr>
        <w:keepNext/>
        <w:keepLines/>
        <w:jc w:val="both"/>
        <w:rPr>
          <w:rFonts w:ascii="Tahoma" w:hAnsi="Tahoma" w:cs="Tahoma"/>
          <w:b/>
        </w:rPr>
      </w:pPr>
    </w:p>
    <w:p w14:paraId="38276FCE" w14:textId="77777777" w:rsidR="00C62F73" w:rsidRPr="00166DDF" w:rsidRDefault="00C62F73" w:rsidP="00D1268F">
      <w:pPr>
        <w:keepNext/>
        <w:keepLines/>
        <w:jc w:val="both"/>
        <w:rPr>
          <w:rFonts w:ascii="Tahoma" w:hAnsi="Tahoma" w:cs="Tahoma"/>
          <w:u w:val="single"/>
        </w:rPr>
      </w:pPr>
      <w:r w:rsidRPr="00166DDF">
        <w:rPr>
          <w:rFonts w:ascii="Tahoma" w:hAnsi="Tahoma" w:cs="Tahoma"/>
          <w:u w:val="single"/>
        </w:rPr>
        <w:lastRenderedPageBreak/>
        <w:t>Zdravstvena sposobnost delavcev</w:t>
      </w:r>
    </w:p>
    <w:p w14:paraId="5BF8F2CC" w14:textId="77777777" w:rsidR="00C62F73" w:rsidRPr="00166DDF" w:rsidRDefault="00C62F73" w:rsidP="00D1268F">
      <w:pPr>
        <w:keepNext/>
        <w:keepLines/>
        <w:jc w:val="both"/>
        <w:rPr>
          <w:rFonts w:ascii="Tahoma" w:hAnsi="Tahoma" w:cs="Tahoma"/>
        </w:rPr>
      </w:pPr>
      <w:r w:rsidRPr="00166DDF">
        <w:rPr>
          <w:rFonts w:ascii="Tahoma" w:hAnsi="Tahoma" w:cs="Tahoma"/>
        </w:rPr>
        <w:t>Delavci izvajalca morajo biti zdravstveno sposobni za opravljanje del</w:t>
      </w:r>
      <w:r w:rsidRPr="00166DDF">
        <w:rPr>
          <w:rFonts w:ascii="Tahoma" w:hAnsi="Tahoma" w:cs="Tahoma"/>
          <w:bCs/>
        </w:rPr>
        <w:t xml:space="preserve"> po okvirnem sporazumu</w:t>
      </w:r>
      <w:r w:rsidRPr="00166DDF">
        <w:rPr>
          <w:rFonts w:ascii="Tahoma" w:hAnsi="Tahoma" w:cs="Tahoma"/>
        </w:rPr>
        <w:t xml:space="preserve">. Zato morajo imeti opravljen pozitivni preventivni zdravstveni pregled zaradi varovanja življenja, zdravja in delovne zmožnosti delavca, preprečevanja nezgod in poškodb pri delu, poklicnih bolezni, bolezni v zvezi z delom in preprečevanja invalidnosti. </w:t>
      </w:r>
    </w:p>
    <w:p w14:paraId="78876874" w14:textId="77777777" w:rsidR="00C62F73" w:rsidRPr="00166DDF" w:rsidRDefault="00C62F73" w:rsidP="00D1268F">
      <w:pPr>
        <w:keepNext/>
        <w:keepLines/>
        <w:jc w:val="both"/>
        <w:rPr>
          <w:rFonts w:ascii="Tahoma" w:hAnsi="Tahoma" w:cs="Tahoma"/>
        </w:rPr>
      </w:pPr>
    </w:p>
    <w:p w14:paraId="7DBF1D01" w14:textId="77777777" w:rsidR="00C62F73" w:rsidRPr="00166DDF" w:rsidRDefault="00C62F73" w:rsidP="00D1268F">
      <w:pPr>
        <w:keepNext/>
        <w:keepLines/>
        <w:jc w:val="both"/>
        <w:rPr>
          <w:rFonts w:ascii="Tahoma" w:hAnsi="Tahoma" w:cs="Tahoma"/>
        </w:rPr>
      </w:pPr>
      <w:r w:rsidRPr="00166DDF">
        <w:rPr>
          <w:rFonts w:ascii="Tahoma" w:hAnsi="Tahoma" w:cs="Tahoma"/>
        </w:rPr>
        <w:t>Zdravstveni pregled mora zajemati nevarnosti, ki se pričakujejo pri izvajanju del</w:t>
      </w:r>
      <w:r w:rsidRPr="00166DDF">
        <w:rPr>
          <w:rFonts w:ascii="Tahoma" w:hAnsi="Tahoma" w:cs="Tahoma"/>
          <w:bCs/>
        </w:rPr>
        <w:t xml:space="preserve"> po okvirnem sporazumu</w:t>
      </w:r>
      <w:r w:rsidRPr="00166DDF">
        <w:rPr>
          <w:rFonts w:ascii="Tahoma" w:hAnsi="Tahoma" w:cs="Tahoma"/>
        </w:rPr>
        <w:t>.</w:t>
      </w:r>
    </w:p>
    <w:p w14:paraId="27C89ABD" w14:textId="77777777" w:rsidR="00C62F73" w:rsidRPr="00166DDF" w:rsidRDefault="00C62F73" w:rsidP="00D1268F">
      <w:pPr>
        <w:keepNext/>
        <w:keepLines/>
        <w:jc w:val="both"/>
        <w:rPr>
          <w:rFonts w:ascii="Tahoma" w:hAnsi="Tahoma" w:cs="Tahoma"/>
          <w:b/>
        </w:rPr>
      </w:pPr>
    </w:p>
    <w:p w14:paraId="55E50360" w14:textId="77777777" w:rsidR="00C62F73" w:rsidRPr="00166DDF" w:rsidRDefault="00C62F73" w:rsidP="00D1268F">
      <w:pPr>
        <w:keepNext/>
        <w:keepLines/>
        <w:jc w:val="both"/>
        <w:rPr>
          <w:rFonts w:ascii="Tahoma" w:hAnsi="Tahoma" w:cs="Tahoma"/>
          <w:u w:val="single"/>
        </w:rPr>
      </w:pPr>
      <w:r w:rsidRPr="00166DDF">
        <w:rPr>
          <w:rFonts w:ascii="Tahoma" w:hAnsi="Tahoma" w:cs="Tahoma"/>
          <w:u w:val="single"/>
        </w:rPr>
        <w:t>Pisni sporazum na skupnih deloviščih</w:t>
      </w:r>
    </w:p>
    <w:p w14:paraId="4DBF54FD" w14:textId="77777777" w:rsidR="00C62F73" w:rsidRPr="00166DDF" w:rsidRDefault="00C62F73" w:rsidP="00D1268F">
      <w:pPr>
        <w:keepNext/>
        <w:keepLines/>
        <w:jc w:val="both"/>
        <w:rPr>
          <w:rFonts w:ascii="Tahoma" w:hAnsi="Tahoma" w:cs="Tahoma"/>
        </w:rPr>
      </w:pPr>
      <w:r w:rsidRPr="00166DDF">
        <w:rPr>
          <w:rFonts w:ascii="Tahoma" w:hAnsi="Tahoma" w:cs="Tahoma"/>
        </w:rPr>
        <w:t>Na skupnih deloviščih določita naročnik in izvajalec skupne ukrepe za zagotavljanje varnosti in zdravja pri delu v smislu 39. Člena Zakona o varnosti in zdravju pri delu.</w:t>
      </w:r>
    </w:p>
    <w:p w14:paraId="402C42F4" w14:textId="77777777" w:rsidR="00C62F73" w:rsidRPr="00166DDF" w:rsidRDefault="00C62F73" w:rsidP="00D1268F">
      <w:pPr>
        <w:keepNext/>
        <w:keepLines/>
        <w:jc w:val="both"/>
        <w:rPr>
          <w:rFonts w:ascii="Tahoma" w:hAnsi="Tahoma" w:cs="Tahoma"/>
        </w:rPr>
      </w:pPr>
      <w:r w:rsidRPr="00166DDF">
        <w:rPr>
          <w:rFonts w:ascii="Tahoma" w:hAnsi="Tahoma" w:cs="Tahoma"/>
        </w:rPr>
        <w:t>S »Pisni sporazum o skupnih varnostnih ukrepih in ravnanju z okoljem v JAVNEM PODJETJU ENERGETIKA LJUBLJANA d.o.o.«</w:t>
      </w:r>
      <w:r w:rsidRPr="00166DDF">
        <w:rPr>
          <w:rFonts w:ascii="Tahoma" w:hAnsi="Tahoma" w:cs="Tahoma"/>
          <w:b/>
        </w:rPr>
        <w:t xml:space="preserve"> </w:t>
      </w:r>
      <w:r w:rsidRPr="00166DDF">
        <w:rPr>
          <w:rFonts w:ascii="Tahoma" w:hAnsi="Tahoma" w:cs="Tahoma"/>
        </w:rPr>
        <w:t xml:space="preserve">se določita naročnik in izvajalec tudi delavce za zagotovitev varnosti svojih delavcev na skupnem delovišču. </w:t>
      </w:r>
    </w:p>
    <w:p w14:paraId="7D116AB2" w14:textId="77777777" w:rsidR="00C62F73" w:rsidRPr="00166DDF" w:rsidRDefault="00C62F73" w:rsidP="00D1268F">
      <w:pPr>
        <w:keepNext/>
        <w:keepLines/>
        <w:jc w:val="both"/>
        <w:rPr>
          <w:rFonts w:ascii="Tahoma" w:hAnsi="Tahoma" w:cs="Tahoma"/>
        </w:rPr>
      </w:pPr>
    </w:p>
    <w:p w14:paraId="203729A0" w14:textId="77777777" w:rsidR="00C62F73" w:rsidRPr="00166DDF" w:rsidRDefault="00C62F73" w:rsidP="00D1268F">
      <w:pPr>
        <w:keepNext/>
        <w:keepLines/>
        <w:jc w:val="both"/>
        <w:rPr>
          <w:rFonts w:ascii="Tahoma" w:hAnsi="Tahoma" w:cs="Tahoma"/>
        </w:rPr>
      </w:pPr>
      <w:r w:rsidRPr="00166DDF">
        <w:rPr>
          <w:rFonts w:ascii="Tahoma" w:hAnsi="Tahoma" w:cs="Tahoma"/>
        </w:rPr>
        <w:t>Za usklajeno izvajanje ukrepov, določenih s pisnim sporazumom, oziroma prilogo pisnega sporazuma, to je »Uvedbo delavcev v delo na skupnem delovišču«, določita odgovorno osebo naročnika, to je skrbnika okvirnega sporazuma.</w:t>
      </w:r>
    </w:p>
    <w:p w14:paraId="7F449572" w14:textId="77777777" w:rsidR="00C62F73" w:rsidRPr="00166DDF" w:rsidRDefault="00C62F73" w:rsidP="00D1268F">
      <w:pPr>
        <w:keepNext/>
        <w:keepLines/>
        <w:jc w:val="both"/>
        <w:rPr>
          <w:rFonts w:ascii="Tahoma" w:hAnsi="Tahoma" w:cs="Tahoma"/>
          <w:u w:val="single"/>
        </w:rPr>
      </w:pPr>
      <w:r w:rsidRPr="00166DDF">
        <w:rPr>
          <w:rFonts w:ascii="Tahoma" w:hAnsi="Tahoma" w:cs="Tahoma"/>
          <w:u w:val="single"/>
        </w:rPr>
        <w:t>Interni predpisi:</w:t>
      </w:r>
    </w:p>
    <w:p w14:paraId="05262AB5" w14:textId="77777777" w:rsidR="00C62F73" w:rsidRPr="00166DDF" w:rsidRDefault="00C62F73" w:rsidP="00D1268F">
      <w:pPr>
        <w:keepNext/>
        <w:keepLines/>
        <w:jc w:val="both"/>
        <w:rPr>
          <w:rFonts w:ascii="Tahoma" w:hAnsi="Tahoma" w:cs="Tahoma"/>
        </w:rPr>
      </w:pPr>
      <w:r w:rsidRPr="00166DDF">
        <w:rPr>
          <w:rFonts w:ascii="Tahoma" w:hAnsi="Tahoma" w:cs="Tahoma"/>
        </w:rPr>
        <w:t>Na skupnih deloviščih pri naročniku se, poleg veljavne zakonodaje, smiselno upošteva tudi interne predpise naročnika. Tako se mora izvajalec del seznaniti z določili:</w:t>
      </w:r>
    </w:p>
    <w:p w14:paraId="244111A3" w14:textId="77777777" w:rsidR="00C62F73" w:rsidRPr="00166DDF" w:rsidRDefault="00C62F73" w:rsidP="00D1268F">
      <w:pPr>
        <w:keepNext/>
        <w:keepLines/>
        <w:jc w:val="both"/>
        <w:rPr>
          <w:rFonts w:ascii="Tahoma" w:hAnsi="Tahoma" w:cs="Tahoma"/>
        </w:rPr>
      </w:pPr>
    </w:p>
    <w:p w14:paraId="6F4E504F" w14:textId="77777777" w:rsidR="00C62F73" w:rsidRPr="00166DDF" w:rsidRDefault="00C62F73" w:rsidP="00D1268F">
      <w:pPr>
        <w:keepNext/>
        <w:keepLines/>
        <w:jc w:val="both"/>
        <w:rPr>
          <w:rFonts w:ascii="Tahoma" w:hAnsi="Tahoma" w:cs="Tahoma"/>
        </w:rPr>
      </w:pPr>
      <w:r w:rsidRPr="00166DDF">
        <w:rPr>
          <w:rFonts w:ascii="Tahoma" w:hAnsi="Tahoma" w:cs="Tahoma"/>
        </w:rPr>
        <w:t>Varnostnega načrta (določitev varnostnih ukrepov pri delih na skupnih deloviščih pri naročniku):</w:t>
      </w:r>
    </w:p>
    <w:p w14:paraId="2A6BEC73" w14:textId="77777777" w:rsidR="00C62F73" w:rsidRPr="00166DDF" w:rsidRDefault="00C62F73" w:rsidP="00D1268F">
      <w:pPr>
        <w:keepNext/>
        <w:keepLines/>
        <w:numPr>
          <w:ilvl w:val="0"/>
          <w:numId w:val="36"/>
        </w:numPr>
        <w:jc w:val="both"/>
        <w:rPr>
          <w:rFonts w:ascii="Tahoma" w:hAnsi="Tahoma" w:cs="Tahoma"/>
        </w:rPr>
      </w:pPr>
      <w:r w:rsidRPr="00166DDF">
        <w:rPr>
          <w:rFonts w:ascii="Tahoma" w:hAnsi="Tahoma" w:cs="Tahoma"/>
        </w:rPr>
        <w:t>opis in načrt ureditve delovišč,</w:t>
      </w:r>
    </w:p>
    <w:p w14:paraId="095AB419" w14:textId="77777777" w:rsidR="00C62F73" w:rsidRPr="00166DDF" w:rsidRDefault="00C62F73" w:rsidP="00D1268F">
      <w:pPr>
        <w:keepNext/>
        <w:keepLines/>
        <w:numPr>
          <w:ilvl w:val="0"/>
          <w:numId w:val="36"/>
        </w:numPr>
        <w:jc w:val="both"/>
        <w:rPr>
          <w:rFonts w:ascii="Tahoma" w:hAnsi="Tahoma" w:cs="Tahoma"/>
        </w:rPr>
      </w:pPr>
      <w:r w:rsidRPr="00166DDF">
        <w:rPr>
          <w:rFonts w:ascii="Tahoma" w:hAnsi="Tahoma" w:cs="Tahoma"/>
        </w:rPr>
        <w:t>navedba posebno nevarnih del,</w:t>
      </w:r>
    </w:p>
    <w:p w14:paraId="77BBDF06" w14:textId="77777777" w:rsidR="00C62F73" w:rsidRPr="00166DDF" w:rsidRDefault="00C62F73" w:rsidP="00D1268F">
      <w:pPr>
        <w:keepNext/>
        <w:keepLines/>
        <w:numPr>
          <w:ilvl w:val="0"/>
          <w:numId w:val="36"/>
        </w:numPr>
        <w:jc w:val="both"/>
        <w:rPr>
          <w:rFonts w:ascii="Tahoma" w:hAnsi="Tahoma" w:cs="Tahoma"/>
        </w:rPr>
      </w:pPr>
      <w:r w:rsidRPr="00166DDF">
        <w:rPr>
          <w:rFonts w:ascii="Tahoma" w:hAnsi="Tahoma" w:cs="Tahoma"/>
        </w:rPr>
        <w:t>določitev delovnih mest na katerih je večja nevarnost za življenje in zdravje delavcev, ter vrste in količine potrebne osebne varovalne opreme,</w:t>
      </w:r>
    </w:p>
    <w:p w14:paraId="7D67CF01" w14:textId="77777777" w:rsidR="00C62F73" w:rsidRPr="00166DDF" w:rsidRDefault="00C62F73" w:rsidP="00D1268F">
      <w:pPr>
        <w:keepNext/>
        <w:keepLines/>
        <w:numPr>
          <w:ilvl w:val="0"/>
          <w:numId w:val="36"/>
        </w:numPr>
        <w:jc w:val="both"/>
        <w:rPr>
          <w:rFonts w:ascii="Tahoma" w:hAnsi="Tahoma" w:cs="Tahoma"/>
        </w:rPr>
      </w:pPr>
      <w:r w:rsidRPr="00166DDF">
        <w:rPr>
          <w:rFonts w:ascii="Tahoma" w:hAnsi="Tahoma" w:cs="Tahoma"/>
        </w:rPr>
        <w:t>smernice za usklajevanje interakcije s proizvodnimi aktivnosti,</w:t>
      </w:r>
    </w:p>
    <w:p w14:paraId="127D53E0" w14:textId="77777777" w:rsidR="00C62F73" w:rsidRPr="00166DDF" w:rsidRDefault="00C62F73" w:rsidP="00D1268F">
      <w:pPr>
        <w:keepNext/>
        <w:keepLines/>
        <w:numPr>
          <w:ilvl w:val="0"/>
          <w:numId w:val="36"/>
        </w:numPr>
        <w:jc w:val="both"/>
        <w:rPr>
          <w:rFonts w:ascii="Tahoma" w:hAnsi="Tahoma" w:cs="Tahoma"/>
        </w:rPr>
      </w:pPr>
      <w:r w:rsidRPr="00166DDF">
        <w:rPr>
          <w:rFonts w:ascii="Tahoma" w:hAnsi="Tahoma" w:cs="Tahoma"/>
        </w:rPr>
        <w:t>skupni ukrepi za zagotavljanje varnosti in zdravja pri delu,</w:t>
      </w:r>
    </w:p>
    <w:p w14:paraId="6D076B40" w14:textId="77777777" w:rsidR="00C62F73" w:rsidRPr="00166DDF" w:rsidRDefault="00C62F73" w:rsidP="00D1268F">
      <w:pPr>
        <w:keepNext/>
        <w:keepLines/>
        <w:numPr>
          <w:ilvl w:val="0"/>
          <w:numId w:val="36"/>
        </w:numPr>
        <w:jc w:val="both"/>
        <w:rPr>
          <w:rFonts w:ascii="Tahoma" w:hAnsi="Tahoma" w:cs="Tahoma"/>
        </w:rPr>
      </w:pPr>
      <w:r w:rsidRPr="00166DDF">
        <w:rPr>
          <w:rFonts w:ascii="Tahoma" w:hAnsi="Tahoma" w:cs="Tahoma"/>
        </w:rPr>
        <w:t>obveznosti vodij posameznih del o medsebojnem obveščanju o poteku posameznih faz dela.</w:t>
      </w:r>
    </w:p>
    <w:p w14:paraId="50AA5CE7" w14:textId="77777777" w:rsidR="00C62F73" w:rsidRPr="00166DDF" w:rsidRDefault="00C62F73" w:rsidP="00D1268F">
      <w:pPr>
        <w:keepNext/>
        <w:keepLines/>
        <w:jc w:val="both"/>
        <w:rPr>
          <w:rFonts w:ascii="Tahoma" w:hAnsi="Tahoma" w:cs="Tahoma"/>
        </w:rPr>
      </w:pPr>
    </w:p>
    <w:p w14:paraId="32BADDEA" w14:textId="77777777" w:rsidR="00C62F73" w:rsidRPr="00166DDF" w:rsidRDefault="00C62F73" w:rsidP="00D1268F">
      <w:pPr>
        <w:keepNext/>
        <w:keepLines/>
        <w:jc w:val="both"/>
        <w:rPr>
          <w:rFonts w:ascii="Tahoma" w:hAnsi="Tahoma" w:cs="Tahoma"/>
        </w:rPr>
      </w:pPr>
      <w:r w:rsidRPr="00166DDF">
        <w:rPr>
          <w:rFonts w:ascii="Tahoma" w:hAnsi="Tahoma" w:cs="Tahoma"/>
        </w:rPr>
        <w:t>Požarnega reda:</w:t>
      </w:r>
    </w:p>
    <w:p w14:paraId="45E0253C" w14:textId="77777777" w:rsidR="00C62F73" w:rsidRPr="00166DDF" w:rsidRDefault="00C62F73" w:rsidP="00D1268F">
      <w:pPr>
        <w:keepNext/>
        <w:keepLines/>
        <w:numPr>
          <w:ilvl w:val="0"/>
          <w:numId w:val="36"/>
        </w:numPr>
        <w:jc w:val="both"/>
        <w:rPr>
          <w:rFonts w:ascii="Tahoma" w:hAnsi="Tahoma" w:cs="Tahoma"/>
        </w:rPr>
      </w:pPr>
      <w:r w:rsidRPr="00166DDF">
        <w:rPr>
          <w:rFonts w:ascii="Tahoma" w:hAnsi="Tahoma" w:cs="Tahoma"/>
        </w:rPr>
        <w:t>seznanitev z organizacijo varstva pred požarom pri naročniku (odgovorne osebe, osebe za izvajanje strokovnih nalog iz požarnega varstva,…),</w:t>
      </w:r>
    </w:p>
    <w:p w14:paraId="2568CE93" w14:textId="77777777" w:rsidR="00C62F73" w:rsidRPr="00166DDF" w:rsidRDefault="00C62F73" w:rsidP="00D1268F">
      <w:pPr>
        <w:keepNext/>
        <w:keepLines/>
        <w:numPr>
          <w:ilvl w:val="0"/>
          <w:numId w:val="36"/>
        </w:numPr>
        <w:jc w:val="both"/>
        <w:rPr>
          <w:rFonts w:ascii="Tahoma" w:hAnsi="Tahoma" w:cs="Tahoma"/>
        </w:rPr>
      </w:pPr>
      <w:r w:rsidRPr="00166DDF">
        <w:rPr>
          <w:rFonts w:ascii="Tahoma" w:hAnsi="Tahoma" w:cs="Tahoma"/>
        </w:rPr>
        <w:t>seznanitev z načrtom evakuacije in izvlečki iz požarnih redov;</w:t>
      </w:r>
    </w:p>
    <w:p w14:paraId="40C9AF4D" w14:textId="77777777" w:rsidR="00C62F73" w:rsidRPr="00166DDF" w:rsidRDefault="00C62F73" w:rsidP="00D1268F">
      <w:pPr>
        <w:keepNext/>
        <w:keepLines/>
        <w:numPr>
          <w:ilvl w:val="0"/>
          <w:numId w:val="36"/>
        </w:numPr>
        <w:jc w:val="both"/>
        <w:rPr>
          <w:rFonts w:ascii="Tahoma" w:hAnsi="Tahoma" w:cs="Tahoma"/>
        </w:rPr>
      </w:pPr>
      <w:r w:rsidRPr="00166DDF">
        <w:rPr>
          <w:rFonts w:ascii="Tahoma" w:hAnsi="Tahoma" w:cs="Tahoma"/>
        </w:rPr>
        <w:t>seznanitev z ukrepi v primeru požara (javljanje, gašenje začetnih požarov, evakuacija,…).</w:t>
      </w:r>
    </w:p>
    <w:p w14:paraId="1456E4E8" w14:textId="77777777" w:rsidR="00C62F73" w:rsidRPr="00166DDF" w:rsidRDefault="00C62F73" w:rsidP="00D1268F">
      <w:pPr>
        <w:keepNext/>
        <w:keepLines/>
        <w:jc w:val="both"/>
        <w:rPr>
          <w:rFonts w:ascii="Tahoma" w:hAnsi="Tahoma" w:cs="Tahoma"/>
        </w:rPr>
      </w:pPr>
    </w:p>
    <w:p w14:paraId="64985A24" w14:textId="77777777" w:rsidR="00C62F73" w:rsidRPr="00166DDF" w:rsidRDefault="00C62F73" w:rsidP="00D1268F">
      <w:pPr>
        <w:keepNext/>
        <w:keepLines/>
        <w:jc w:val="both"/>
        <w:rPr>
          <w:rFonts w:ascii="Tahoma" w:hAnsi="Tahoma" w:cs="Tahoma"/>
        </w:rPr>
      </w:pPr>
      <w:r w:rsidRPr="00166DDF">
        <w:rPr>
          <w:rFonts w:ascii="Tahoma" w:hAnsi="Tahoma" w:cs="Tahoma"/>
        </w:rPr>
        <w:t>Redi (ukrepi za varno delo) v delovnih prostorih naročnika:</w:t>
      </w:r>
    </w:p>
    <w:p w14:paraId="43C70A51" w14:textId="77777777" w:rsidR="00C62F73" w:rsidRPr="00166DDF" w:rsidRDefault="00C62F73" w:rsidP="00D1268F">
      <w:pPr>
        <w:keepNext/>
        <w:keepLines/>
        <w:jc w:val="both"/>
        <w:rPr>
          <w:rFonts w:ascii="Tahoma" w:hAnsi="Tahoma" w:cs="Tahoma"/>
        </w:rPr>
      </w:pPr>
      <w:r w:rsidRPr="00166DDF">
        <w:rPr>
          <w:rFonts w:ascii="Tahoma" w:hAnsi="Tahoma" w:cs="Tahoma"/>
        </w:rPr>
        <w:t>Pri izvajanju pogodbenih del v posameznih delovnih prostorih mora izvajalec striktno upoštevati določila:</w:t>
      </w:r>
    </w:p>
    <w:p w14:paraId="05769A21" w14:textId="77777777" w:rsidR="0076128C" w:rsidRDefault="0076128C" w:rsidP="00D1268F">
      <w:pPr>
        <w:keepNext/>
        <w:keepLines/>
        <w:numPr>
          <w:ilvl w:val="0"/>
          <w:numId w:val="35"/>
        </w:numPr>
        <w:jc w:val="both"/>
        <w:rPr>
          <w:rFonts w:ascii="Tahoma" w:hAnsi="Tahoma" w:cs="Tahoma"/>
        </w:rPr>
      </w:pPr>
      <w:r>
        <w:rPr>
          <w:rFonts w:ascii="Tahoma" w:hAnsi="Tahoma" w:cs="Tahoma"/>
        </w:rPr>
        <w:t xml:space="preserve">obratovalnega reda na sistemu </w:t>
      </w:r>
      <w:proofErr w:type="spellStart"/>
      <w:r>
        <w:rPr>
          <w:rFonts w:ascii="Tahoma" w:hAnsi="Tahoma" w:cs="Tahoma"/>
        </w:rPr>
        <w:t>odpepeljevanja</w:t>
      </w:r>
      <w:proofErr w:type="spellEnd"/>
      <w:r>
        <w:rPr>
          <w:rFonts w:ascii="Tahoma" w:hAnsi="Tahoma" w:cs="Tahoma"/>
        </w:rPr>
        <w:t>;</w:t>
      </w:r>
    </w:p>
    <w:p w14:paraId="45E3AD34" w14:textId="043DFD83" w:rsidR="00C62F73" w:rsidRPr="0076128C" w:rsidRDefault="0076128C" w:rsidP="00D1268F">
      <w:pPr>
        <w:keepNext/>
        <w:keepLines/>
        <w:numPr>
          <w:ilvl w:val="0"/>
          <w:numId w:val="35"/>
        </w:numPr>
        <w:jc w:val="both"/>
        <w:rPr>
          <w:rFonts w:ascii="Tahoma" w:hAnsi="Tahoma" w:cs="Tahoma"/>
        </w:rPr>
      </w:pPr>
      <w:r>
        <w:rPr>
          <w:rFonts w:ascii="Tahoma" w:hAnsi="Tahoma" w:cs="Tahoma"/>
        </w:rPr>
        <w:t>navodil za varno delo.</w:t>
      </w:r>
    </w:p>
    <w:p w14:paraId="6325DDAE" w14:textId="77777777" w:rsidR="00C62F73" w:rsidRPr="00166DDF" w:rsidRDefault="00C62F73" w:rsidP="00D1268F">
      <w:pPr>
        <w:keepNext/>
        <w:keepLines/>
        <w:jc w:val="both"/>
        <w:rPr>
          <w:rFonts w:ascii="Tahoma" w:hAnsi="Tahoma" w:cs="Tahoma"/>
        </w:rPr>
      </w:pPr>
    </w:p>
    <w:p w14:paraId="3EB64496" w14:textId="77777777" w:rsidR="00C62F73" w:rsidRPr="00166DDF" w:rsidRDefault="00C62F73" w:rsidP="00D1268F">
      <w:pPr>
        <w:keepNext/>
        <w:keepLines/>
        <w:jc w:val="both"/>
        <w:rPr>
          <w:rFonts w:ascii="Tahoma" w:hAnsi="Tahoma" w:cs="Tahoma"/>
          <w:u w:val="single"/>
        </w:rPr>
      </w:pPr>
      <w:r w:rsidRPr="00166DDF">
        <w:rPr>
          <w:rFonts w:ascii="Tahoma" w:hAnsi="Tahoma" w:cs="Tahoma"/>
          <w:u w:val="single"/>
        </w:rPr>
        <w:t>Varnostni znaki:</w:t>
      </w:r>
    </w:p>
    <w:p w14:paraId="7172094D" w14:textId="3682017F" w:rsidR="00C62F73" w:rsidRDefault="00C62F73" w:rsidP="00D1268F">
      <w:pPr>
        <w:keepNext/>
        <w:keepLines/>
        <w:jc w:val="both"/>
        <w:rPr>
          <w:rFonts w:ascii="Tahoma" w:hAnsi="Tahoma" w:cs="Tahoma"/>
        </w:rPr>
      </w:pPr>
      <w:r w:rsidRPr="00166DDF">
        <w:rPr>
          <w:rFonts w:ascii="Tahoma" w:hAnsi="Tahoma" w:cs="Tahoma"/>
        </w:rPr>
        <w:t>Izvajalec mora obvezno upoštevati varnostne</w:t>
      </w:r>
      <w:r w:rsidR="00321B62">
        <w:rPr>
          <w:rFonts w:ascii="Tahoma" w:hAnsi="Tahoma" w:cs="Tahoma"/>
        </w:rPr>
        <w:t xml:space="preserve"> in prometne</w:t>
      </w:r>
      <w:r w:rsidRPr="00166DDF">
        <w:rPr>
          <w:rFonts w:ascii="Tahoma" w:hAnsi="Tahoma" w:cs="Tahoma"/>
        </w:rPr>
        <w:t xml:space="preserve"> znake, ki so nameščeni na vidnih mestih, ročne in zvočne znake.</w:t>
      </w:r>
    </w:p>
    <w:p w14:paraId="4B40E183" w14:textId="77777777" w:rsidR="00321B62" w:rsidRDefault="00321B62" w:rsidP="00D1268F">
      <w:pPr>
        <w:keepNext/>
        <w:keepLines/>
        <w:jc w:val="both"/>
        <w:rPr>
          <w:rFonts w:ascii="Tahoma" w:hAnsi="Tahoma" w:cs="Tahoma"/>
        </w:rPr>
      </w:pPr>
    </w:p>
    <w:p w14:paraId="25338EE0" w14:textId="77777777" w:rsidR="00321B62" w:rsidRDefault="00321B62" w:rsidP="00D1268F">
      <w:pPr>
        <w:keepNext/>
        <w:keepLines/>
        <w:jc w:val="both"/>
        <w:rPr>
          <w:rFonts w:ascii="Tahoma" w:hAnsi="Tahoma" w:cs="Tahoma"/>
        </w:rPr>
      </w:pPr>
      <w:r>
        <w:rPr>
          <w:rFonts w:ascii="Tahoma" w:hAnsi="Tahoma" w:cs="Tahoma"/>
        </w:rPr>
        <w:t>Izvajalec lahko uporablja vozila, ki imajo vklopljen zvočni signal pri vzvratni vožnji.</w:t>
      </w:r>
    </w:p>
    <w:p w14:paraId="45FCDDFF" w14:textId="77777777" w:rsidR="00321B62" w:rsidRPr="00166DDF" w:rsidRDefault="00321B62" w:rsidP="00D1268F">
      <w:pPr>
        <w:keepNext/>
        <w:keepLines/>
        <w:jc w:val="both"/>
        <w:rPr>
          <w:rFonts w:ascii="Tahoma" w:hAnsi="Tahoma" w:cs="Tahoma"/>
        </w:rPr>
      </w:pPr>
      <w:r>
        <w:rPr>
          <w:rFonts w:ascii="Tahoma" w:hAnsi="Tahoma" w:cs="Tahoma"/>
        </w:rPr>
        <w:t>Naročnik mora zagotoviti delavca, ki bo vozniku izvajalca dajal ročne znake.</w:t>
      </w:r>
    </w:p>
    <w:p w14:paraId="3EDBD4DF" w14:textId="77777777" w:rsidR="00C62F73" w:rsidRPr="00166DDF" w:rsidRDefault="00C62F73" w:rsidP="00D1268F">
      <w:pPr>
        <w:keepNext/>
        <w:keepLines/>
        <w:jc w:val="both"/>
        <w:rPr>
          <w:rFonts w:ascii="Tahoma" w:hAnsi="Tahoma" w:cs="Tahoma"/>
        </w:rPr>
      </w:pPr>
    </w:p>
    <w:p w14:paraId="12823945" w14:textId="77777777" w:rsidR="00C62F73" w:rsidRPr="00166DDF" w:rsidRDefault="00C62F73" w:rsidP="00D1268F">
      <w:pPr>
        <w:keepNext/>
        <w:keepLines/>
        <w:jc w:val="both"/>
        <w:rPr>
          <w:rFonts w:ascii="Tahoma" w:hAnsi="Tahoma" w:cs="Tahoma"/>
          <w:u w:val="single"/>
        </w:rPr>
      </w:pPr>
      <w:r w:rsidRPr="00166DDF">
        <w:rPr>
          <w:rFonts w:ascii="Tahoma" w:hAnsi="Tahoma" w:cs="Tahoma"/>
          <w:u w:val="single"/>
        </w:rPr>
        <w:t>Osebna varovalna oprema:</w:t>
      </w:r>
    </w:p>
    <w:p w14:paraId="28DBBFC5" w14:textId="77777777" w:rsidR="00C62F73" w:rsidRPr="00166DDF" w:rsidRDefault="00C62F73" w:rsidP="00D1268F">
      <w:pPr>
        <w:keepNext/>
        <w:keepLines/>
        <w:jc w:val="both"/>
        <w:rPr>
          <w:rFonts w:ascii="Tahoma" w:hAnsi="Tahoma" w:cs="Tahoma"/>
        </w:rPr>
      </w:pPr>
      <w:r w:rsidRPr="00166DDF">
        <w:rPr>
          <w:rFonts w:ascii="Tahoma" w:hAnsi="Tahoma" w:cs="Tahoma"/>
        </w:rPr>
        <w:t>Delavci izvajalca so dolžni na skupnih deloviščih namensko, glede na vrsto tveganja za poškodbe oziroma okvare zdravja, uporabljati lastno osebno varovalno opremo, ki je skladna z veljavnimi standardi in redno pregledovana.</w:t>
      </w:r>
    </w:p>
    <w:p w14:paraId="1158A8C8" w14:textId="77777777" w:rsidR="00C62F73" w:rsidRPr="00166DDF" w:rsidRDefault="00C62F73" w:rsidP="00D1268F">
      <w:pPr>
        <w:keepNext/>
        <w:keepLines/>
        <w:jc w:val="both"/>
        <w:rPr>
          <w:rFonts w:ascii="Tahoma" w:hAnsi="Tahoma" w:cs="Tahoma"/>
        </w:rPr>
      </w:pPr>
    </w:p>
    <w:p w14:paraId="114FCDB0" w14:textId="77777777" w:rsidR="00C62F73" w:rsidRPr="00166DDF" w:rsidRDefault="00C62F73" w:rsidP="00D1268F">
      <w:pPr>
        <w:keepNext/>
        <w:keepLines/>
        <w:jc w:val="both"/>
        <w:rPr>
          <w:rFonts w:ascii="Tahoma" w:hAnsi="Tahoma" w:cs="Tahoma"/>
          <w:u w:val="single"/>
        </w:rPr>
      </w:pPr>
      <w:r w:rsidRPr="00166DDF">
        <w:rPr>
          <w:rFonts w:ascii="Tahoma" w:hAnsi="Tahoma" w:cs="Tahoma"/>
          <w:u w:val="single"/>
        </w:rPr>
        <w:t>Delovna oprema:</w:t>
      </w:r>
    </w:p>
    <w:p w14:paraId="1922B373" w14:textId="77777777" w:rsidR="00321B62" w:rsidRPr="00166DDF" w:rsidRDefault="00321B62" w:rsidP="00D1268F">
      <w:pPr>
        <w:keepNext/>
        <w:keepLines/>
        <w:jc w:val="both"/>
        <w:rPr>
          <w:rFonts w:ascii="Tahoma" w:hAnsi="Tahoma" w:cs="Tahoma"/>
        </w:rPr>
      </w:pPr>
      <w:r>
        <w:rPr>
          <w:rFonts w:ascii="Tahoma" w:hAnsi="Tahoma" w:cs="Tahoma"/>
        </w:rPr>
        <w:lastRenderedPageBreak/>
        <w:t xml:space="preserve">Izvajalec mora imeti urejen vgrajen varen dostop na vozilo z omogočanjem tri-točkovnega stika. V kolikor uporablja posebne pripomočke za varen dostop, morajo ti ustrezati namenu in biti last izvajalca. </w:t>
      </w:r>
    </w:p>
    <w:p w14:paraId="3DEA2712" w14:textId="77777777" w:rsidR="00B648C9" w:rsidRPr="00166DDF" w:rsidRDefault="00B648C9" w:rsidP="00D1268F">
      <w:pPr>
        <w:keepNext/>
        <w:keepLines/>
        <w:jc w:val="both"/>
        <w:rPr>
          <w:rFonts w:ascii="Tahoma" w:hAnsi="Tahoma" w:cs="Tahoma"/>
        </w:rPr>
      </w:pPr>
    </w:p>
    <w:p w14:paraId="3F453450" w14:textId="77777777" w:rsidR="00C62F73" w:rsidRPr="00166DDF" w:rsidRDefault="00C62F73" w:rsidP="00D1268F">
      <w:pPr>
        <w:keepNext/>
        <w:keepLines/>
        <w:jc w:val="both"/>
        <w:rPr>
          <w:rFonts w:ascii="Tahoma" w:hAnsi="Tahoma" w:cs="Tahoma"/>
        </w:rPr>
      </w:pPr>
      <w:r w:rsidRPr="00166DDF">
        <w:rPr>
          <w:rFonts w:ascii="Tahoma" w:hAnsi="Tahoma" w:cs="Tahoma"/>
          <w:u w:val="single"/>
        </w:rPr>
        <w:t>Organizacija prve pomoči in reševanja poškodovanega/naglo obolelega delavca:</w:t>
      </w:r>
    </w:p>
    <w:p w14:paraId="5CF4A8EB" w14:textId="77777777" w:rsidR="00C62F73" w:rsidRPr="00166DDF" w:rsidRDefault="00C62F73" w:rsidP="00D1268F">
      <w:pPr>
        <w:keepNext/>
        <w:keepLines/>
        <w:jc w:val="both"/>
        <w:rPr>
          <w:rFonts w:ascii="Tahoma" w:hAnsi="Tahoma" w:cs="Tahoma"/>
        </w:rPr>
      </w:pPr>
      <w:r w:rsidRPr="00166DDF">
        <w:rPr>
          <w:rFonts w:ascii="Tahoma" w:hAnsi="Tahoma" w:cs="Tahoma"/>
        </w:rPr>
        <w:t>Izvajalec del mora imeti strokovno usposobljeno osebo za nudenje prve pomoči in obvezno količino materiala za prvo pomoč na delovišču.</w:t>
      </w:r>
    </w:p>
    <w:p w14:paraId="310120A1" w14:textId="77777777" w:rsidR="00C62F73" w:rsidRPr="00166DDF" w:rsidRDefault="00C62F73" w:rsidP="00D1268F">
      <w:pPr>
        <w:keepNext/>
        <w:keepLines/>
        <w:jc w:val="both"/>
        <w:rPr>
          <w:rFonts w:ascii="Tahoma" w:hAnsi="Tahoma" w:cs="Tahoma"/>
        </w:rPr>
      </w:pPr>
    </w:p>
    <w:p w14:paraId="5B0F08B6" w14:textId="77777777" w:rsidR="00614BD1" w:rsidRPr="00614BD1" w:rsidRDefault="00614BD1" w:rsidP="00614BD1">
      <w:pPr>
        <w:keepNext/>
        <w:keepLines/>
        <w:jc w:val="both"/>
        <w:rPr>
          <w:rFonts w:ascii="Tahoma" w:hAnsi="Tahoma" w:cs="Tahoma"/>
          <w:u w:val="single"/>
        </w:rPr>
      </w:pPr>
      <w:r w:rsidRPr="00614BD1">
        <w:rPr>
          <w:rFonts w:ascii="Tahoma" w:hAnsi="Tahoma" w:cs="Tahoma"/>
          <w:u w:val="single"/>
        </w:rPr>
        <w:t>Ukrepi za zaščito pred okužbo z virusom SARS-CoV-2:</w:t>
      </w:r>
    </w:p>
    <w:p w14:paraId="6ACE08C7" w14:textId="77777777" w:rsidR="00614BD1" w:rsidRPr="00614BD1" w:rsidRDefault="00614BD1" w:rsidP="00614BD1">
      <w:pPr>
        <w:keepNext/>
        <w:keepLines/>
        <w:jc w:val="both"/>
        <w:rPr>
          <w:rFonts w:ascii="Tahoma" w:hAnsi="Tahoma" w:cs="Tahoma"/>
        </w:rPr>
      </w:pPr>
      <w:r w:rsidRPr="00614BD1">
        <w:rPr>
          <w:rFonts w:ascii="Tahoma" w:hAnsi="Tahoma" w:cs="Tahoma"/>
        </w:rPr>
        <w:t>Izvajalec del mora strogo spoštovati ukrepe, ki bodo morebiti v veljavi v času izvajanja del. Tu so mišljeni sprejeti ukrepi v JPE in zadostna količina zahtevane osebne varovalne opreme (OVO), ki jo mora izvajalec zagotoviti svojim delavcem. OVO mora biti skladna z zahtevami stroke.</w:t>
      </w:r>
    </w:p>
    <w:p w14:paraId="1D32F8E4" w14:textId="77777777" w:rsidR="00614BD1" w:rsidRDefault="00614BD1" w:rsidP="00D1268F">
      <w:pPr>
        <w:keepNext/>
        <w:keepLines/>
        <w:jc w:val="both"/>
        <w:rPr>
          <w:rFonts w:ascii="Tahoma" w:hAnsi="Tahoma" w:cs="Tahoma"/>
        </w:rPr>
      </w:pPr>
    </w:p>
    <w:p w14:paraId="134D917D" w14:textId="32C07AC7" w:rsidR="00C62F73" w:rsidRPr="008A50A5" w:rsidRDefault="00C62F73" w:rsidP="00D1268F">
      <w:pPr>
        <w:keepNext/>
        <w:keepLines/>
        <w:jc w:val="both"/>
        <w:rPr>
          <w:rFonts w:ascii="Tahoma" w:hAnsi="Tahoma" w:cs="Tahoma"/>
        </w:rPr>
      </w:pPr>
      <w:r w:rsidRPr="00820FED">
        <w:rPr>
          <w:rFonts w:ascii="Tahoma" w:hAnsi="Tahoma" w:cs="Tahoma"/>
        </w:rPr>
        <w:t xml:space="preserve">Izvajalec bo moral dosledno upoštevati zgoraj navedene zahteve glede izvajanja ukrepov na skupnem delovišču ter po podpisu pogodbe z naročnikom skleniti tudi Pisni sporazum v skladu z 39. Členom Zakona o varnosti in zdravju pri delu (Ur. </w:t>
      </w:r>
      <w:r w:rsidR="00321B62">
        <w:rPr>
          <w:rFonts w:ascii="Tahoma" w:hAnsi="Tahoma" w:cs="Tahoma"/>
        </w:rPr>
        <w:t>l</w:t>
      </w:r>
      <w:r w:rsidRPr="00820FED">
        <w:rPr>
          <w:rFonts w:ascii="Tahoma" w:hAnsi="Tahoma" w:cs="Tahoma"/>
        </w:rPr>
        <w:t>. RS., št. 43/11; ZVZD-1), ki ureja skupne varstvene ukrepe za zagotavljanje varstva in zdravja pri delu</w:t>
      </w:r>
      <w:r>
        <w:rPr>
          <w:rFonts w:ascii="Tahoma" w:hAnsi="Tahoma" w:cs="Tahoma"/>
        </w:rPr>
        <w:t>. N</w:t>
      </w:r>
      <w:r w:rsidRPr="008A50A5">
        <w:rPr>
          <w:rFonts w:ascii="Tahoma" w:hAnsi="Tahoma" w:cs="Tahoma"/>
        </w:rPr>
        <w:t xml:space="preserve">espoštovanje določil je razlog za prekinitev pogodbe. </w:t>
      </w:r>
    </w:p>
    <w:p w14:paraId="21D32973" w14:textId="77777777" w:rsidR="00C62F73" w:rsidRPr="00097B84" w:rsidRDefault="00C62F73" w:rsidP="00D1268F">
      <w:pPr>
        <w:keepNext/>
        <w:keepLines/>
        <w:jc w:val="both"/>
        <w:rPr>
          <w:rFonts w:ascii="Tahoma" w:hAnsi="Tahoma" w:cs="Tahoma"/>
        </w:rPr>
      </w:pPr>
    </w:p>
    <w:p w14:paraId="3CE9EDBB" w14:textId="76000E2A" w:rsidR="00C62F73" w:rsidRPr="0027026E" w:rsidRDefault="0055420D" w:rsidP="00D1268F">
      <w:pPr>
        <w:keepNext/>
        <w:keepLines/>
        <w:ind w:right="-2"/>
        <w:jc w:val="both"/>
        <w:rPr>
          <w:rFonts w:ascii="Tahoma" w:hAnsi="Tahoma" w:cs="Tahoma"/>
          <w:b/>
        </w:rPr>
      </w:pPr>
      <w:r>
        <w:rPr>
          <w:rFonts w:ascii="Tahoma" w:hAnsi="Tahoma" w:cs="Tahoma"/>
        </w:rPr>
        <w:t>Ponudnik</w:t>
      </w:r>
      <w:r w:rsidR="00C62F73">
        <w:rPr>
          <w:rFonts w:ascii="Tahoma" w:hAnsi="Tahoma" w:cs="Tahoma"/>
        </w:rPr>
        <w:t xml:space="preserve"> </w:t>
      </w:r>
      <w:r w:rsidR="00C62F73" w:rsidRPr="003C0986">
        <w:rPr>
          <w:rFonts w:ascii="Tahoma" w:hAnsi="Tahoma" w:cs="Tahoma"/>
        </w:rPr>
        <w:t xml:space="preserve">izkaže izpolnjevanje pogojev </w:t>
      </w:r>
      <w:r w:rsidR="00C62F73" w:rsidRPr="008379A4">
        <w:rPr>
          <w:rFonts w:ascii="Tahoma" w:hAnsi="Tahoma" w:cs="Tahoma"/>
        </w:rPr>
        <w:t>s predložitvijo izpolnjen</w:t>
      </w:r>
      <w:r w:rsidR="00C62F73">
        <w:rPr>
          <w:rFonts w:ascii="Tahoma" w:hAnsi="Tahoma" w:cs="Tahoma"/>
        </w:rPr>
        <w:t>e</w:t>
      </w:r>
      <w:r w:rsidR="00C62F73" w:rsidRPr="008379A4">
        <w:rPr>
          <w:rFonts w:ascii="Tahoma" w:hAnsi="Tahoma" w:cs="Tahoma"/>
        </w:rPr>
        <w:t xml:space="preserve"> in podpisan</w:t>
      </w:r>
      <w:r w:rsidR="00C62F73">
        <w:rPr>
          <w:rFonts w:ascii="Tahoma" w:hAnsi="Tahoma" w:cs="Tahoma"/>
        </w:rPr>
        <w:t>e</w:t>
      </w:r>
      <w:r w:rsidR="00C62F73" w:rsidRPr="008379A4">
        <w:rPr>
          <w:rFonts w:ascii="Tahoma" w:hAnsi="Tahoma" w:cs="Tahoma"/>
        </w:rPr>
        <w:t xml:space="preserve"> </w:t>
      </w:r>
      <w:r w:rsidR="00EF06FF" w:rsidRPr="00B648C9">
        <w:rPr>
          <w:rFonts w:ascii="Tahoma" w:hAnsi="Tahoma" w:cs="Tahoma"/>
          <w:b/>
        </w:rPr>
        <w:t>P</w:t>
      </w:r>
      <w:r w:rsidR="00C62F73" w:rsidRPr="00EF06FF">
        <w:rPr>
          <w:rFonts w:ascii="Tahoma" w:hAnsi="Tahoma" w:cs="Tahoma"/>
          <w:b/>
        </w:rPr>
        <w:t xml:space="preserve">riloge </w:t>
      </w:r>
      <w:r w:rsidR="00EF06FF" w:rsidRPr="00EF06FF">
        <w:rPr>
          <w:rFonts w:ascii="Tahoma" w:hAnsi="Tahoma" w:cs="Tahoma"/>
          <w:b/>
        </w:rPr>
        <w:t>8</w:t>
      </w:r>
      <w:r w:rsidR="00C62F73" w:rsidRPr="00EF06FF">
        <w:rPr>
          <w:rFonts w:ascii="Tahoma" w:hAnsi="Tahoma" w:cs="Tahoma"/>
          <w:b/>
        </w:rPr>
        <w:t>.</w:t>
      </w:r>
    </w:p>
    <w:p w14:paraId="66770BB0" w14:textId="77777777" w:rsidR="00C62F73" w:rsidRPr="005A4FDC" w:rsidRDefault="00C62F73" w:rsidP="00D1268F">
      <w:pPr>
        <w:keepNext/>
        <w:keepLines/>
        <w:jc w:val="both"/>
        <w:rPr>
          <w:rFonts w:ascii="Tahoma" w:hAnsi="Tahoma" w:cs="Tahoma"/>
        </w:rPr>
      </w:pPr>
    </w:p>
    <w:p w14:paraId="071EDA61" w14:textId="717C5261" w:rsidR="004E3FA0" w:rsidRPr="00A47FA0" w:rsidRDefault="004E3FA0" w:rsidP="00D1268F">
      <w:pPr>
        <w:keepNext/>
        <w:keepLines/>
        <w:numPr>
          <w:ilvl w:val="0"/>
          <w:numId w:val="2"/>
        </w:numPr>
        <w:jc w:val="both"/>
        <w:rPr>
          <w:rFonts w:ascii="Tahoma" w:hAnsi="Tahoma" w:cs="Tahoma"/>
          <w:b/>
          <w:sz w:val="22"/>
          <w:szCs w:val="22"/>
        </w:rPr>
      </w:pPr>
      <w:r w:rsidRPr="00A47FA0">
        <w:rPr>
          <w:rFonts w:ascii="Tahoma" w:hAnsi="Tahoma" w:cs="Tahoma"/>
          <w:b/>
          <w:sz w:val="22"/>
          <w:szCs w:val="22"/>
        </w:rPr>
        <w:t xml:space="preserve">MERILA </w:t>
      </w:r>
      <w:r w:rsidR="00D86409" w:rsidRPr="00A47FA0">
        <w:rPr>
          <w:rFonts w:ascii="Tahoma" w:hAnsi="Tahoma" w:cs="Tahoma"/>
          <w:b/>
          <w:sz w:val="22"/>
          <w:szCs w:val="22"/>
        </w:rPr>
        <w:t>ZA IZBIRO PONUDNIKA</w:t>
      </w:r>
      <w:r w:rsidR="00BA5CED">
        <w:rPr>
          <w:rFonts w:ascii="Tahoma" w:hAnsi="Tahoma" w:cs="Tahoma"/>
          <w:b/>
          <w:sz w:val="22"/>
          <w:szCs w:val="22"/>
        </w:rPr>
        <w:t>/PONUDNIKOV</w:t>
      </w:r>
      <w:r w:rsidRPr="00A47FA0">
        <w:rPr>
          <w:rFonts w:ascii="Tahoma" w:hAnsi="Tahoma" w:cs="Tahoma"/>
          <w:b/>
          <w:sz w:val="22"/>
          <w:szCs w:val="22"/>
        </w:rPr>
        <w:t xml:space="preserve"> </w:t>
      </w:r>
    </w:p>
    <w:p w14:paraId="3C721ED8" w14:textId="77777777" w:rsidR="004E3FA0" w:rsidRDefault="004E3FA0" w:rsidP="00D1268F">
      <w:pPr>
        <w:keepNext/>
        <w:keepLines/>
        <w:tabs>
          <w:tab w:val="left" w:pos="540"/>
          <w:tab w:val="left" w:pos="720"/>
        </w:tabs>
        <w:jc w:val="both"/>
        <w:rPr>
          <w:rFonts w:ascii="Tahoma" w:hAnsi="Tahoma" w:cs="Tahoma"/>
          <w:b/>
        </w:rPr>
      </w:pPr>
    </w:p>
    <w:p w14:paraId="69E3DA3A" w14:textId="50C6DABF" w:rsidR="001A6BE3" w:rsidRPr="001A6BE3" w:rsidRDefault="001A6BE3" w:rsidP="00D1268F">
      <w:pPr>
        <w:keepNext/>
        <w:keepLines/>
        <w:jc w:val="both"/>
        <w:rPr>
          <w:rFonts w:ascii="Tahoma" w:hAnsi="Tahoma" w:cs="Tahoma"/>
        </w:rPr>
      </w:pPr>
      <w:r w:rsidRPr="0059393F">
        <w:rPr>
          <w:rFonts w:ascii="Tahoma" w:hAnsi="Tahoma" w:cs="Tahoma"/>
        </w:rPr>
        <w:t>Merilo za izbiro ekonomsko najugodnejšega ponudnika za predmetno javno naročilo je najnižja ponudbene cen</w:t>
      </w:r>
      <w:r>
        <w:rPr>
          <w:rFonts w:ascii="Tahoma" w:hAnsi="Tahoma" w:cs="Tahoma"/>
        </w:rPr>
        <w:t>e</w:t>
      </w:r>
      <w:r w:rsidRPr="0059393F">
        <w:rPr>
          <w:rFonts w:ascii="Tahoma" w:hAnsi="Tahoma" w:cs="Tahoma"/>
        </w:rPr>
        <w:t xml:space="preserve"> na enoto mere v EUR brez DDV za prevzem in prevoz pepela in žlindre na lokacijo ponudnika</w:t>
      </w:r>
      <w:r w:rsidRPr="001A6BE3">
        <w:rPr>
          <w:rFonts w:ascii="Tahoma" w:hAnsi="Tahoma" w:cs="Tahoma"/>
        </w:rPr>
        <w:t>.</w:t>
      </w:r>
    </w:p>
    <w:p w14:paraId="77C2A0A8" w14:textId="77777777" w:rsidR="001A6BE3" w:rsidRPr="001A6BE3" w:rsidRDefault="001A6BE3" w:rsidP="00D1268F">
      <w:pPr>
        <w:keepNext/>
        <w:keepLines/>
        <w:jc w:val="both"/>
        <w:rPr>
          <w:rFonts w:ascii="Tahoma" w:hAnsi="Tahoma" w:cs="Tahoma"/>
          <w:b/>
        </w:rPr>
      </w:pPr>
    </w:p>
    <w:p w14:paraId="6537DFAD" w14:textId="07632C10" w:rsidR="001A6BE3" w:rsidRDefault="001A6BE3" w:rsidP="00D1268F">
      <w:pPr>
        <w:keepNext/>
        <w:keepLines/>
        <w:jc w:val="both"/>
        <w:rPr>
          <w:rFonts w:ascii="Tahoma" w:eastAsia="Calibri" w:hAnsi="Tahoma" w:cs="Tahoma"/>
          <w:lang w:eastAsia="en-US"/>
        </w:rPr>
      </w:pPr>
      <w:r w:rsidRPr="001A6BE3">
        <w:rPr>
          <w:rFonts w:ascii="Tahoma" w:eastAsia="Calibri" w:hAnsi="Tahoma" w:cs="Tahoma"/>
          <w:lang w:eastAsia="en-US"/>
        </w:rPr>
        <w:t>Ponudbena cena na enoto mere brez DDV je cena, navedena v ponudbi ponudnika, Priloga 2.</w:t>
      </w:r>
    </w:p>
    <w:p w14:paraId="029E1272" w14:textId="2BEC44DB" w:rsidR="001A6BE3" w:rsidRDefault="001A6BE3" w:rsidP="00D1268F">
      <w:pPr>
        <w:keepNext/>
        <w:keepLines/>
        <w:jc w:val="both"/>
        <w:rPr>
          <w:rFonts w:ascii="Tahoma" w:eastAsia="Calibri" w:hAnsi="Tahoma" w:cs="Tahoma"/>
          <w:lang w:eastAsia="en-US"/>
        </w:rPr>
      </w:pPr>
    </w:p>
    <w:p w14:paraId="6D44605D" w14:textId="77777777" w:rsidR="0037182A" w:rsidRDefault="0037182A" w:rsidP="00D1268F">
      <w:pPr>
        <w:keepNext/>
        <w:keepLines/>
        <w:jc w:val="both"/>
        <w:rPr>
          <w:rFonts w:ascii="Tahoma" w:eastAsia="Calibri" w:hAnsi="Tahoma" w:cs="Tahoma"/>
          <w:lang w:eastAsia="en-US"/>
        </w:rPr>
      </w:pPr>
      <w:r>
        <w:rPr>
          <w:rFonts w:ascii="Tahoma" w:eastAsia="Calibri" w:hAnsi="Tahoma" w:cs="Tahoma"/>
          <w:lang w:eastAsia="en-US"/>
        </w:rPr>
        <w:t>Naročnik bo izbral največ tri ponudnike kot sledi:</w:t>
      </w:r>
    </w:p>
    <w:p w14:paraId="68083A11" w14:textId="67B0BC69" w:rsidR="001A6BE3" w:rsidRDefault="0037182A" w:rsidP="00D1268F">
      <w:pPr>
        <w:pStyle w:val="Odstavekseznama"/>
        <w:keepNext/>
        <w:keepLines/>
        <w:numPr>
          <w:ilvl w:val="0"/>
          <w:numId w:val="68"/>
        </w:numPr>
        <w:ind w:left="426" w:hanging="426"/>
        <w:jc w:val="both"/>
        <w:rPr>
          <w:rFonts w:ascii="Tahoma" w:eastAsia="Calibri" w:hAnsi="Tahoma" w:cs="Tahoma"/>
          <w:lang w:eastAsia="en-US"/>
        </w:rPr>
      </w:pPr>
      <w:r>
        <w:rPr>
          <w:rFonts w:ascii="Tahoma" w:eastAsia="Calibri" w:hAnsi="Tahoma" w:cs="Tahoma"/>
          <w:lang w:eastAsia="en-US"/>
        </w:rPr>
        <w:t>če bo naročnik prejel eno</w:t>
      </w:r>
      <w:r w:rsidR="00986802">
        <w:rPr>
          <w:rFonts w:ascii="Tahoma" w:eastAsia="Calibri" w:hAnsi="Tahoma" w:cs="Tahoma"/>
          <w:lang w:eastAsia="en-US"/>
        </w:rPr>
        <w:t xml:space="preserve"> dopustno</w:t>
      </w:r>
      <w:r>
        <w:rPr>
          <w:rFonts w:ascii="Tahoma" w:eastAsia="Calibri" w:hAnsi="Tahoma" w:cs="Tahoma"/>
          <w:lang w:eastAsia="en-US"/>
        </w:rPr>
        <w:t xml:space="preserve"> ponudbo bo sklenil s ponudnikom okvirni sporazum za 100 % razpisane količine,</w:t>
      </w:r>
    </w:p>
    <w:p w14:paraId="7489F383" w14:textId="75DCF43F" w:rsidR="0037182A" w:rsidRPr="00103BA0" w:rsidRDefault="0037182A" w:rsidP="00D1268F">
      <w:pPr>
        <w:pStyle w:val="Odstavekseznama"/>
        <w:keepNext/>
        <w:keepLines/>
        <w:numPr>
          <w:ilvl w:val="0"/>
          <w:numId w:val="68"/>
        </w:numPr>
        <w:ind w:left="426" w:hanging="426"/>
        <w:jc w:val="both"/>
        <w:rPr>
          <w:rFonts w:ascii="Tahoma" w:eastAsia="Calibri" w:hAnsi="Tahoma" w:cs="Tahoma"/>
          <w:lang w:eastAsia="en-US"/>
        </w:rPr>
      </w:pPr>
      <w:r>
        <w:rPr>
          <w:rFonts w:ascii="Tahoma" w:eastAsia="Calibri" w:hAnsi="Tahoma" w:cs="Tahoma"/>
          <w:lang w:eastAsia="en-US"/>
        </w:rPr>
        <w:t xml:space="preserve">če bo naročnik prejel dve </w:t>
      </w:r>
      <w:r w:rsidR="00986802">
        <w:rPr>
          <w:rFonts w:ascii="Tahoma" w:eastAsia="Calibri" w:hAnsi="Tahoma" w:cs="Tahoma"/>
          <w:lang w:eastAsia="en-US"/>
        </w:rPr>
        <w:t xml:space="preserve">dopustni </w:t>
      </w:r>
      <w:r>
        <w:rPr>
          <w:rFonts w:ascii="Tahoma" w:eastAsia="Calibri" w:hAnsi="Tahoma" w:cs="Tahoma"/>
          <w:lang w:eastAsia="en-US"/>
        </w:rPr>
        <w:t>ponudbi bo sklenil z najugodnejšim ponudnikom okvirni sporazum za 80 % razpisane količine, z drugim ponudnikom pa za 20 % razpisane količine,</w:t>
      </w:r>
    </w:p>
    <w:p w14:paraId="44E5D296" w14:textId="37867AD3" w:rsidR="0037182A" w:rsidRPr="00103BA0" w:rsidRDefault="0037182A" w:rsidP="00D1268F">
      <w:pPr>
        <w:pStyle w:val="Odstavekseznama"/>
        <w:keepNext/>
        <w:keepLines/>
        <w:numPr>
          <w:ilvl w:val="0"/>
          <w:numId w:val="68"/>
        </w:numPr>
        <w:ind w:left="426" w:hanging="426"/>
        <w:jc w:val="both"/>
        <w:rPr>
          <w:rFonts w:ascii="Tahoma" w:eastAsia="Calibri" w:hAnsi="Tahoma" w:cs="Tahoma"/>
          <w:lang w:eastAsia="en-US"/>
        </w:rPr>
      </w:pPr>
      <w:r>
        <w:rPr>
          <w:rFonts w:ascii="Tahoma" w:eastAsia="Calibri" w:hAnsi="Tahoma" w:cs="Tahoma"/>
          <w:lang w:eastAsia="en-US"/>
        </w:rPr>
        <w:t xml:space="preserve">če bo naročnik prejel tri ali več </w:t>
      </w:r>
      <w:r w:rsidR="00986802">
        <w:rPr>
          <w:rFonts w:ascii="Tahoma" w:eastAsia="Calibri" w:hAnsi="Tahoma" w:cs="Tahoma"/>
          <w:lang w:eastAsia="en-US"/>
        </w:rPr>
        <w:t xml:space="preserve">dopustnih </w:t>
      </w:r>
      <w:r>
        <w:rPr>
          <w:rFonts w:ascii="Tahoma" w:eastAsia="Calibri" w:hAnsi="Tahoma" w:cs="Tahoma"/>
          <w:lang w:eastAsia="en-US"/>
        </w:rPr>
        <w:t>ponudb bo sklenil z najugodnejšim ponudnikom okvirni sporazum za 70 % razpisane količine, z drugim najugodnejšim ponudnikom za 20 % razpisane količine, s tretjim najugodnejšim ponudnikom za 10 % razpisane količine</w:t>
      </w:r>
      <w:r w:rsidR="00986802">
        <w:rPr>
          <w:rFonts w:ascii="Tahoma" w:eastAsia="Calibri" w:hAnsi="Tahoma" w:cs="Tahoma"/>
          <w:lang w:eastAsia="en-US"/>
        </w:rPr>
        <w:t>.</w:t>
      </w:r>
    </w:p>
    <w:p w14:paraId="70F3E158" w14:textId="77777777" w:rsidR="0059393F" w:rsidRDefault="0059393F" w:rsidP="00D1268F">
      <w:pPr>
        <w:keepNext/>
        <w:keepLines/>
        <w:ind w:left="360"/>
        <w:jc w:val="both"/>
        <w:rPr>
          <w:rFonts w:ascii="Tahoma" w:hAnsi="Tahoma" w:cs="Tahoma"/>
          <w:b/>
          <w:sz w:val="22"/>
          <w:szCs w:val="22"/>
        </w:rPr>
      </w:pPr>
    </w:p>
    <w:p w14:paraId="266A41B2" w14:textId="3F851E9A" w:rsidR="002530D7" w:rsidRPr="00A47FA0" w:rsidRDefault="002530D7" w:rsidP="00D1268F">
      <w:pPr>
        <w:keepNext/>
        <w:keepLines/>
        <w:numPr>
          <w:ilvl w:val="0"/>
          <w:numId w:val="2"/>
        </w:numPr>
        <w:jc w:val="both"/>
        <w:rPr>
          <w:rFonts w:ascii="Tahoma" w:hAnsi="Tahoma" w:cs="Tahoma"/>
          <w:b/>
          <w:sz w:val="22"/>
          <w:szCs w:val="22"/>
        </w:rPr>
      </w:pPr>
      <w:r w:rsidRPr="00A47FA0">
        <w:rPr>
          <w:rFonts w:ascii="Tahoma" w:hAnsi="Tahoma" w:cs="Tahoma"/>
          <w:b/>
          <w:sz w:val="22"/>
          <w:szCs w:val="22"/>
        </w:rPr>
        <w:t>ROK ZA PREDLOŽITEV PONUDB IN ODPIRANJE PONUDB, NAVODILA PONUDNIKOM ZA IZDELAVO PONUDBE, NAČIN ZA PREDLOŽITEV PONUDB IN VSEBINA PONUDB</w:t>
      </w:r>
    </w:p>
    <w:p w14:paraId="1F2B0EFA" w14:textId="77777777" w:rsidR="004E3FA0" w:rsidRPr="005A4FDC" w:rsidRDefault="004E3FA0" w:rsidP="00D1268F">
      <w:pPr>
        <w:keepNext/>
        <w:keepLines/>
        <w:ind w:left="360"/>
        <w:jc w:val="both"/>
        <w:rPr>
          <w:rFonts w:ascii="Tahoma" w:hAnsi="Tahoma" w:cs="Tahoma"/>
          <w:b/>
        </w:rPr>
      </w:pPr>
    </w:p>
    <w:p w14:paraId="0D13BF63" w14:textId="77777777" w:rsidR="002530D7" w:rsidRPr="00C8579C" w:rsidRDefault="002530D7" w:rsidP="00D1268F">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49A1E7F2" w14:textId="77777777" w:rsidR="002530D7" w:rsidRPr="00C8579C" w:rsidRDefault="002530D7" w:rsidP="00D1268F">
      <w:pPr>
        <w:keepNext/>
        <w:keepLines/>
        <w:jc w:val="both"/>
        <w:rPr>
          <w:rFonts w:ascii="Tahoma" w:hAnsi="Tahoma" w:cs="Tahoma"/>
        </w:rPr>
      </w:pPr>
    </w:p>
    <w:p w14:paraId="634C047B" w14:textId="57A03C6E" w:rsidR="002530D7" w:rsidRPr="00C8579C" w:rsidRDefault="002530D7" w:rsidP="00D1268F">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21" w:history="1">
        <w:r w:rsidRPr="00C8579C">
          <w:rPr>
            <w:rStyle w:val="Hiperpovezava"/>
            <w:rFonts w:ascii="Tahoma" w:hAnsi="Tahoma" w:cs="Tahoma"/>
            <w:lang w:val="sl-SI"/>
          </w:rPr>
          <w:t>https://ejn.gov.si/eJN2</w:t>
        </w:r>
      </w:hyperlink>
      <w:r w:rsidRPr="00C8579C">
        <w:rPr>
          <w:rFonts w:ascii="Tahoma" w:hAnsi="Tahoma" w:cs="Tahoma"/>
          <w:lang w:val="sl-SI"/>
        </w:rPr>
        <w:t xml:space="preserve"> </w:t>
      </w:r>
      <w:r w:rsidRPr="00C8579C">
        <w:rPr>
          <w:rFonts w:ascii="Tahoma" w:hAnsi="Tahoma" w:cs="Tahoma"/>
          <w:b/>
          <w:lang w:val="sl-SI"/>
        </w:rPr>
        <w:t>najkasneje do</w:t>
      </w:r>
      <w:r w:rsidR="006644D1">
        <w:rPr>
          <w:rFonts w:ascii="Tahoma" w:hAnsi="Tahoma" w:cs="Tahoma"/>
          <w:b/>
          <w:lang w:val="sl-SI"/>
        </w:rPr>
        <w:t xml:space="preserve"> 13. 8. 2020</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7654CD27" w14:textId="77777777" w:rsidR="002530D7" w:rsidRPr="00C8579C" w:rsidRDefault="002530D7" w:rsidP="00D1268F">
      <w:pPr>
        <w:keepNext/>
        <w:keepLines/>
        <w:jc w:val="both"/>
        <w:rPr>
          <w:rFonts w:ascii="Tahoma" w:hAnsi="Tahoma" w:cs="Tahoma"/>
          <w:b/>
        </w:rPr>
      </w:pPr>
    </w:p>
    <w:p w14:paraId="2E4F55A5" w14:textId="77777777" w:rsidR="002530D7" w:rsidRPr="00C8579C" w:rsidRDefault="002530D7" w:rsidP="00D1268F">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49553D0" w14:textId="77777777" w:rsidR="002530D7" w:rsidRPr="00C8579C" w:rsidRDefault="002530D7" w:rsidP="00D1268F">
      <w:pPr>
        <w:pStyle w:val="Telobesedila3"/>
        <w:keepNext/>
        <w:keepLines/>
        <w:rPr>
          <w:rFonts w:ascii="Tahoma" w:hAnsi="Tahoma" w:cs="Tahoma"/>
          <w:lang w:val="sl-SI"/>
        </w:rPr>
      </w:pPr>
    </w:p>
    <w:p w14:paraId="5FBD273B" w14:textId="77777777" w:rsidR="002530D7" w:rsidRPr="00C8579C" w:rsidRDefault="002530D7" w:rsidP="00D1268F">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696E603" w14:textId="77777777" w:rsidR="002530D7" w:rsidRPr="00C8579C" w:rsidRDefault="002530D7" w:rsidP="00D1268F">
      <w:pPr>
        <w:pStyle w:val="Telobesedila3"/>
        <w:keepNext/>
        <w:keepLines/>
        <w:rPr>
          <w:rFonts w:ascii="Tahoma" w:hAnsi="Tahoma" w:cs="Tahoma"/>
          <w:lang w:val="sl-SI"/>
        </w:rPr>
      </w:pPr>
    </w:p>
    <w:p w14:paraId="1602EA4B" w14:textId="77777777" w:rsidR="002530D7" w:rsidRPr="00C8579C" w:rsidRDefault="002530D7" w:rsidP="00D1268F">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08E2F3A0" w14:textId="77777777" w:rsidR="002530D7" w:rsidRPr="00C8579C" w:rsidRDefault="002530D7" w:rsidP="00D1268F">
      <w:pPr>
        <w:keepNext/>
        <w:keepLines/>
        <w:jc w:val="both"/>
        <w:rPr>
          <w:rFonts w:ascii="Tahoma" w:hAnsi="Tahoma" w:cs="Tahoma"/>
          <w:b/>
        </w:rPr>
      </w:pPr>
    </w:p>
    <w:p w14:paraId="05A8F355" w14:textId="0840A0FE" w:rsidR="002530D7" w:rsidRPr="00C8579C" w:rsidRDefault="002530D7" w:rsidP="00D1268F">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6644D1" w:rsidRPr="006644D1">
        <w:rPr>
          <w:rFonts w:ascii="Tahoma" w:hAnsi="Tahoma" w:cs="Tahoma"/>
          <w:b/>
        </w:rPr>
        <w:t>13</w:t>
      </w:r>
      <w:r w:rsidR="00210F5A" w:rsidRPr="006644D1">
        <w:rPr>
          <w:rFonts w:ascii="Tahoma" w:hAnsi="Tahoma" w:cs="Tahoma"/>
          <w:b/>
        </w:rPr>
        <w:t>.</w:t>
      </w:r>
      <w:r w:rsidRPr="006644D1">
        <w:rPr>
          <w:rFonts w:ascii="Tahoma" w:hAnsi="Tahoma" w:cs="Tahoma"/>
          <w:b/>
        </w:rPr>
        <w:t xml:space="preserve"> </w:t>
      </w:r>
      <w:r w:rsidR="006644D1" w:rsidRPr="006644D1">
        <w:rPr>
          <w:rFonts w:ascii="Tahoma" w:hAnsi="Tahoma" w:cs="Tahoma"/>
          <w:b/>
        </w:rPr>
        <w:t>8</w:t>
      </w:r>
      <w:r w:rsidRPr="006644D1">
        <w:rPr>
          <w:rFonts w:ascii="Tahoma" w:hAnsi="Tahoma" w:cs="Tahoma"/>
          <w:b/>
        </w:rPr>
        <w:t>. 20</w:t>
      </w:r>
      <w:r w:rsidR="00210F5A" w:rsidRPr="006644D1">
        <w:rPr>
          <w:rFonts w:ascii="Tahoma" w:hAnsi="Tahoma" w:cs="Tahoma"/>
          <w:b/>
        </w:rPr>
        <w:t>20</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22" w:history="1">
        <w:r w:rsidRPr="00C8579C">
          <w:rPr>
            <w:rStyle w:val="Hiperpovezava"/>
            <w:rFonts w:ascii="Tahoma" w:hAnsi="Tahoma" w:cs="Tahoma"/>
          </w:rPr>
          <w:t>https://ejn.gov.si/eJN2</w:t>
        </w:r>
      </w:hyperlink>
      <w:r w:rsidRPr="00C8579C">
        <w:rPr>
          <w:rFonts w:ascii="Tahoma" w:hAnsi="Tahoma" w:cs="Tahoma"/>
        </w:rPr>
        <w:t xml:space="preserve">. </w:t>
      </w:r>
    </w:p>
    <w:p w14:paraId="3D8BABD1" w14:textId="77777777" w:rsidR="002530D7" w:rsidRPr="00C8579C" w:rsidRDefault="002530D7" w:rsidP="00D1268F">
      <w:pPr>
        <w:keepNext/>
        <w:keepLines/>
        <w:jc w:val="both"/>
        <w:rPr>
          <w:rFonts w:ascii="Tahoma" w:hAnsi="Tahoma" w:cs="Tahoma"/>
        </w:rPr>
      </w:pPr>
    </w:p>
    <w:p w14:paraId="324B43A6" w14:textId="77777777" w:rsidR="002530D7" w:rsidRDefault="002530D7" w:rsidP="00D1268F">
      <w:pPr>
        <w:keepNext/>
        <w:keepLines/>
        <w:jc w:val="both"/>
        <w:rPr>
          <w:rFonts w:ascii="Tahoma" w:hAnsi="Tahoma" w:cs="Tahoma"/>
        </w:rPr>
      </w:pPr>
      <w:r w:rsidRPr="00C8579C">
        <w:rPr>
          <w:rFonts w:ascii="Tahoma" w:hAnsi="Tahoma" w:cs="Tahoma"/>
        </w:rPr>
        <w:lastRenderedPageBreak/>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518DAF47" w14:textId="77777777" w:rsidR="002530D7" w:rsidRDefault="002530D7" w:rsidP="00D1268F">
      <w:pPr>
        <w:keepNext/>
        <w:keepLines/>
        <w:jc w:val="both"/>
        <w:rPr>
          <w:rFonts w:ascii="Tahoma" w:hAnsi="Tahoma" w:cs="Tahoma"/>
        </w:rPr>
      </w:pPr>
    </w:p>
    <w:p w14:paraId="51EA41A5" w14:textId="5ADFD5CD" w:rsidR="004E3FA0" w:rsidRPr="005A4FDC" w:rsidRDefault="004E3FA0" w:rsidP="00D1268F">
      <w:pPr>
        <w:keepNext/>
        <w:keepLines/>
        <w:numPr>
          <w:ilvl w:val="1"/>
          <w:numId w:val="2"/>
        </w:numPr>
        <w:jc w:val="both"/>
        <w:rPr>
          <w:rFonts w:ascii="Tahoma" w:hAnsi="Tahoma" w:cs="Tahoma"/>
          <w:b/>
        </w:rPr>
      </w:pPr>
      <w:r w:rsidRPr="005A4FDC">
        <w:rPr>
          <w:rFonts w:ascii="Tahoma" w:hAnsi="Tahoma" w:cs="Tahoma"/>
          <w:b/>
        </w:rPr>
        <w:t xml:space="preserve">Način in navodila za predložitev </w:t>
      </w:r>
      <w:r w:rsidR="002C4AF5">
        <w:rPr>
          <w:rFonts w:ascii="Tahoma" w:hAnsi="Tahoma" w:cs="Tahoma"/>
          <w:b/>
        </w:rPr>
        <w:t>ponudb</w:t>
      </w:r>
    </w:p>
    <w:p w14:paraId="22E532F5" w14:textId="77777777" w:rsidR="004E3FA0" w:rsidRPr="005A4FDC" w:rsidRDefault="004E3FA0" w:rsidP="00D1268F">
      <w:pPr>
        <w:keepNext/>
        <w:keepLines/>
        <w:jc w:val="both"/>
        <w:rPr>
          <w:rFonts w:ascii="Tahoma" w:hAnsi="Tahoma" w:cs="Tahoma"/>
          <w:b/>
        </w:rPr>
      </w:pPr>
    </w:p>
    <w:p w14:paraId="41B5CB5A" w14:textId="77777777" w:rsidR="001D2677" w:rsidRDefault="002C4AF5" w:rsidP="00D1268F">
      <w:pPr>
        <w:pStyle w:val="Telobesedila3"/>
        <w:keepNext/>
        <w:keepLines/>
        <w:rPr>
          <w:rFonts w:ascii="Tahoma" w:hAnsi="Tahoma" w:cs="Tahoma"/>
          <w:lang w:val="sl-SI"/>
        </w:rPr>
      </w:pPr>
      <w:r w:rsidRPr="00C8579C">
        <w:rPr>
          <w:rFonts w:ascii="Tahoma" w:hAnsi="Tahoma" w:cs="Tahoma"/>
          <w:lang w:val="sl-SI"/>
        </w:rPr>
        <w:t xml:space="preserve">Ponudniki morajo ponudbe predložiti v informacijski sistem e-JN na spletnem naslovu </w:t>
      </w:r>
      <w:hyperlink r:id="rId23" w:history="1">
        <w:r w:rsidRPr="00C8579C">
          <w:rPr>
            <w:rStyle w:val="Hiperpovezava"/>
            <w:rFonts w:ascii="Tahoma" w:hAnsi="Tahoma" w:cs="Tahoma"/>
            <w:lang w:val="sl-SI"/>
          </w:rPr>
          <w:t>https://ejn.gov.si/eJN2</w:t>
        </w:r>
      </w:hyperlink>
      <w:r w:rsidRPr="00C8579C">
        <w:rPr>
          <w:rFonts w:ascii="Tahoma" w:hAnsi="Tahoma" w:cs="Tahoma"/>
          <w:lang w:val="sl-SI"/>
        </w:rPr>
        <w:t>, v skladu s točko 3 dokumenta Navodila za uporabo informacijskega sistema za uporabo funkcionalnosti elektronske oddaje ponudb e-JN: PONUDNIKI (v nadaljevanju: Navodila za uporabo e-JN), ki je objavljen na spletnem naslovu</w:t>
      </w:r>
    </w:p>
    <w:p w14:paraId="58BA1B53" w14:textId="1222B4AF" w:rsidR="002C4AF5" w:rsidRPr="00C8579C" w:rsidRDefault="00986802" w:rsidP="00D1268F">
      <w:pPr>
        <w:pStyle w:val="Telobesedila3"/>
        <w:keepNext/>
        <w:keepLines/>
        <w:tabs>
          <w:tab w:val="clear" w:pos="142"/>
        </w:tabs>
        <w:rPr>
          <w:rStyle w:val="Hiperpovezava"/>
          <w:lang w:val="sl-SI"/>
        </w:rPr>
      </w:pPr>
      <w:hyperlink r:id="rId24" w:history="1">
        <w:r w:rsidR="002C4AF5" w:rsidRPr="00C8579C">
          <w:rPr>
            <w:rStyle w:val="Hiperpovezava"/>
            <w:rFonts w:ascii="Tahoma" w:hAnsi="Tahoma" w:cs="Tahoma"/>
            <w:lang w:val="sl-SI"/>
          </w:rPr>
          <w:t>https://ejn.gov.si/ponudba/pages/aktualno/vec_informacij_ponudniki.xhtml</w:t>
        </w:r>
      </w:hyperlink>
      <w:r w:rsidR="002C4AF5" w:rsidRPr="00C8579C">
        <w:rPr>
          <w:rStyle w:val="Hiperpovezava"/>
          <w:lang w:val="sl-SI"/>
        </w:rPr>
        <w:t>.</w:t>
      </w:r>
    </w:p>
    <w:p w14:paraId="76B72BA5" w14:textId="77777777" w:rsidR="002C4AF5" w:rsidRPr="00C8579C" w:rsidRDefault="002C4AF5" w:rsidP="00D1268F">
      <w:pPr>
        <w:pStyle w:val="Telobesedila3"/>
        <w:keepNext/>
        <w:keepLines/>
        <w:rPr>
          <w:rStyle w:val="Hiperpovezava"/>
          <w:lang w:val="sl-SI"/>
        </w:rPr>
      </w:pPr>
    </w:p>
    <w:p w14:paraId="6C1259BE" w14:textId="77777777" w:rsidR="002C4AF5" w:rsidRPr="00C8579C" w:rsidRDefault="002C4AF5" w:rsidP="00D1268F">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2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1709B128" w14:textId="77777777" w:rsidR="002C4AF5" w:rsidRPr="00C8579C" w:rsidRDefault="002C4AF5" w:rsidP="00D1268F">
      <w:pPr>
        <w:pStyle w:val="Telobesedila3"/>
        <w:keepNext/>
        <w:keepLines/>
        <w:rPr>
          <w:rFonts w:ascii="Tahoma" w:hAnsi="Tahoma" w:cs="Tahoma"/>
          <w:lang w:val="sl-SI"/>
        </w:rPr>
      </w:pPr>
    </w:p>
    <w:p w14:paraId="69DE0AFE" w14:textId="77777777" w:rsidR="002C4AF5" w:rsidRDefault="002C4AF5" w:rsidP="00D1268F">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3FF3C451" w14:textId="77777777" w:rsidR="002C4AF5" w:rsidRPr="00C8579C" w:rsidRDefault="002C4AF5" w:rsidP="00D1268F">
      <w:pPr>
        <w:keepNext/>
        <w:keepLines/>
        <w:jc w:val="both"/>
        <w:rPr>
          <w:rFonts w:ascii="Tahoma" w:hAnsi="Tahoma" w:cs="Tahoma"/>
        </w:rPr>
      </w:pPr>
    </w:p>
    <w:p w14:paraId="1A7F845E" w14:textId="12E66DF4" w:rsidR="004E3FA0" w:rsidRPr="005A4FDC" w:rsidRDefault="004E3FA0" w:rsidP="00D1268F">
      <w:pPr>
        <w:keepNext/>
        <w:keepLines/>
        <w:numPr>
          <w:ilvl w:val="1"/>
          <w:numId w:val="2"/>
        </w:numPr>
        <w:jc w:val="both"/>
        <w:rPr>
          <w:rFonts w:ascii="Tahoma" w:hAnsi="Tahoma" w:cs="Tahoma"/>
          <w:b/>
        </w:rPr>
      </w:pPr>
      <w:r w:rsidRPr="005A4FDC">
        <w:rPr>
          <w:rFonts w:ascii="Tahoma" w:hAnsi="Tahoma" w:cs="Tahoma"/>
          <w:b/>
        </w:rPr>
        <w:t xml:space="preserve">Izdelava </w:t>
      </w:r>
      <w:r w:rsidR="002C4AF5">
        <w:rPr>
          <w:rFonts w:ascii="Tahoma" w:hAnsi="Tahoma" w:cs="Tahoma"/>
          <w:b/>
        </w:rPr>
        <w:t>ponudbe</w:t>
      </w:r>
    </w:p>
    <w:p w14:paraId="2905BC0D" w14:textId="77777777" w:rsidR="004E3FA0" w:rsidRPr="005A4FDC" w:rsidRDefault="004E3FA0" w:rsidP="00D1268F">
      <w:pPr>
        <w:keepNext/>
        <w:keepLines/>
        <w:jc w:val="both"/>
        <w:rPr>
          <w:rFonts w:ascii="Tahoma" w:hAnsi="Tahoma" w:cs="Tahoma"/>
        </w:rPr>
      </w:pPr>
    </w:p>
    <w:p w14:paraId="71965434" w14:textId="462A219B" w:rsidR="002C4AF5" w:rsidRPr="00C8579C" w:rsidRDefault="002C4AF5" w:rsidP="00D1268F">
      <w:pPr>
        <w:keepNext/>
        <w:keepLines/>
        <w:jc w:val="both"/>
        <w:rPr>
          <w:rFonts w:ascii="Tahoma" w:hAnsi="Tahoma" w:cs="Tahoma"/>
        </w:rPr>
      </w:pPr>
      <w:r w:rsidRPr="00C8579C">
        <w:rPr>
          <w:rFonts w:ascii="Tahoma" w:hAnsi="Tahoma" w:cs="Tahoma"/>
        </w:rPr>
        <w:t xml:space="preserve">Ponudba naj bo izdelana tako, da vsebuje vse zahtevane dokumente in obrazce, navedene v tč. </w:t>
      </w:r>
      <w:r w:rsidR="003451FD">
        <w:rPr>
          <w:rFonts w:ascii="Tahoma" w:hAnsi="Tahoma" w:cs="Tahoma"/>
        </w:rPr>
        <w:t>7</w:t>
      </w:r>
      <w:r w:rsidRPr="00C8579C">
        <w:rPr>
          <w:rFonts w:ascii="Tahoma" w:hAnsi="Tahoma" w:cs="Tahoma"/>
        </w:rPr>
        <w:t>.4. razpisne dokumentacije.</w:t>
      </w:r>
    </w:p>
    <w:p w14:paraId="2F293E9C" w14:textId="77777777" w:rsidR="002C4AF5" w:rsidRPr="00C8579C" w:rsidRDefault="002C4AF5" w:rsidP="00D1268F">
      <w:pPr>
        <w:keepNext/>
        <w:keepLines/>
        <w:jc w:val="both"/>
        <w:rPr>
          <w:rFonts w:ascii="Tahoma" w:hAnsi="Tahoma" w:cs="Tahoma"/>
          <w:b/>
        </w:rPr>
      </w:pPr>
    </w:p>
    <w:p w14:paraId="5C53B9EA" w14:textId="77777777" w:rsidR="002C4AF5" w:rsidRPr="00C8579C" w:rsidRDefault="002C4AF5" w:rsidP="00D1268F">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1400459" w14:textId="77777777" w:rsidR="002C4AF5" w:rsidRDefault="002C4AF5" w:rsidP="00D1268F">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69D9F668" w14:textId="77777777" w:rsidR="002C4AF5" w:rsidRPr="00C8579C" w:rsidRDefault="002C4AF5" w:rsidP="00D1268F">
      <w:pPr>
        <w:keepNext/>
        <w:keepLines/>
        <w:jc w:val="both"/>
        <w:rPr>
          <w:rFonts w:ascii="Tahoma" w:hAnsi="Tahoma" w:cs="Tahoma"/>
        </w:rPr>
      </w:pPr>
    </w:p>
    <w:p w14:paraId="44A3EC25" w14:textId="23416C00" w:rsidR="004E3FA0" w:rsidRPr="005A4FDC" w:rsidRDefault="004E3FA0" w:rsidP="00D1268F">
      <w:pPr>
        <w:keepNext/>
        <w:keepLines/>
        <w:numPr>
          <w:ilvl w:val="1"/>
          <w:numId w:val="2"/>
        </w:numPr>
        <w:jc w:val="both"/>
        <w:rPr>
          <w:rFonts w:ascii="Tahoma" w:hAnsi="Tahoma" w:cs="Tahoma"/>
          <w:b/>
        </w:rPr>
      </w:pPr>
      <w:r w:rsidRPr="005A4FDC">
        <w:rPr>
          <w:rFonts w:ascii="Tahoma" w:hAnsi="Tahoma" w:cs="Tahoma"/>
          <w:b/>
        </w:rPr>
        <w:t>Vsebina</w:t>
      </w:r>
      <w:r w:rsidR="00F674E0">
        <w:rPr>
          <w:rFonts w:ascii="Tahoma" w:hAnsi="Tahoma" w:cs="Tahoma"/>
          <w:b/>
        </w:rPr>
        <w:t xml:space="preserve"> </w:t>
      </w:r>
      <w:r w:rsidRPr="005A4FDC">
        <w:rPr>
          <w:rFonts w:ascii="Tahoma" w:hAnsi="Tahoma" w:cs="Tahoma"/>
          <w:b/>
        </w:rPr>
        <w:t>ponudbene dokumentacije</w:t>
      </w:r>
    </w:p>
    <w:p w14:paraId="5FA72C4B" w14:textId="77777777" w:rsidR="004E3FA0" w:rsidRPr="005A4FDC" w:rsidRDefault="004E3FA0" w:rsidP="00D1268F">
      <w:pPr>
        <w:keepNext/>
        <w:keepLines/>
        <w:jc w:val="both"/>
        <w:rPr>
          <w:rFonts w:ascii="Tahoma" w:hAnsi="Tahoma" w:cs="Tahoma"/>
          <w:lang w:val="x-none"/>
        </w:rPr>
      </w:pPr>
    </w:p>
    <w:p w14:paraId="33DB0107" w14:textId="77777777" w:rsidR="002C4AF5" w:rsidRPr="00C8579C" w:rsidRDefault="002C4AF5" w:rsidP="00D1268F">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3C33B70" w14:textId="77777777" w:rsidR="002C4AF5" w:rsidRPr="00C8579C" w:rsidRDefault="002C4AF5" w:rsidP="00D1268F">
      <w:pPr>
        <w:keepNext/>
        <w:keepLines/>
        <w:jc w:val="both"/>
        <w:rPr>
          <w:rFonts w:ascii="Tahoma" w:hAnsi="Tahoma" w:cs="Tahoma"/>
        </w:rPr>
      </w:pPr>
    </w:p>
    <w:p w14:paraId="23CC25FC" w14:textId="77777777" w:rsidR="002C4AF5" w:rsidRDefault="002C4AF5" w:rsidP="00D1268F">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1861DB8" w14:textId="77777777" w:rsidR="004E3FA0" w:rsidRPr="005A4FDC" w:rsidRDefault="004E3FA0" w:rsidP="00D1268F">
      <w:pPr>
        <w:keepNext/>
        <w:keepLines/>
        <w:ind w:left="1080"/>
        <w:jc w:val="both"/>
        <w:rPr>
          <w:rFonts w:ascii="Tahoma" w:hAnsi="Tahoma" w:cs="Tahoma"/>
          <w:b/>
        </w:rPr>
      </w:pPr>
    </w:p>
    <w:p w14:paraId="212F100F" w14:textId="77777777" w:rsidR="004E3FA0" w:rsidRPr="00F96199" w:rsidRDefault="0071713B" w:rsidP="00D1268F">
      <w:pPr>
        <w:keepNext/>
        <w:keepLines/>
        <w:numPr>
          <w:ilvl w:val="0"/>
          <w:numId w:val="13"/>
        </w:numPr>
        <w:jc w:val="both"/>
        <w:rPr>
          <w:rFonts w:ascii="Tahoma" w:hAnsi="Tahoma" w:cs="Tahoma"/>
          <w:b/>
          <w:color w:val="C00000"/>
        </w:rPr>
      </w:pPr>
      <w:r w:rsidRPr="00F96199">
        <w:rPr>
          <w:rFonts w:ascii="Tahoma" w:hAnsi="Tahoma" w:cs="Tahoma"/>
          <w:b/>
          <w:color w:val="C00000"/>
        </w:rPr>
        <w:t>razdelek »P</w:t>
      </w:r>
      <w:r w:rsidR="004E3FA0" w:rsidRPr="00F96199">
        <w:rPr>
          <w:rFonts w:ascii="Tahoma" w:hAnsi="Tahoma" w:cs="Tahoma"/>
          <w:b/>
          <w:color w:val="C00000"/>
        </w:rPr>
        <w:t>redračun</w:t>
      </w:r>
      <w:r w:rsidRPr="00F96199">
        <w:rPr>
          <w:rFonts w:ascii="Tahoma" w:hAnsi="Tahoma" w:cs="Tahoma"/>
          <w:b/>
          <w:color w:val="C00000"/>
        </w:rPr>
        <w:t>«</w:t>
      </w:r>
    </w:p>
    <w:p w14:paraId="2587DEBA" w14:textId="77777777" w:rsidR="004E3FA0" w:rsidRPr="005A4FDC" w:rsidRDefault="004E3FA0" w:rsidP="00D1268F">
      <w:pPr>
        <w:keepNext/>
        <w:keepLines/>
        <w:jc w:val="both"/>
        <w:rPr>
          <w:rFonts w:ascii="Tahoma" w:hAnsi="Tahoma" w:cs="Tahoma"/>
        </w:rPr>
      </w:pPr>
    </w:p>
    <w:p w14:paraId="51990998" w14:textId="21AAFB15" w:rsidR="00621213" w:rsidRPr="00B648C9" w:rsidRDefault="00621213" w:rsidP="00D1268F">
      <w:pPr>
        <w:keepNext/>
        <w:keepLines/>
        <w:jc w:val="both"/>
        <w:rPr>
          <w:rFonts w:ascii="Tahoma" w:hAnsi="Tahoma" w:cs="Tahoma"/>
          <w:b/>
        </w:rPr>
      </w:pPr>
      <w:r w:rsidRPr="00B648C9">
        <w:rPr>
          <w:rFonts w:ascii="Tahoma" w:hAnsi="Tahoma" w:cs="Tahoma"/>
        </w:rPr>
        <w:t>Ponudnik mora Prilogo »POVZETEK PREDRAČUNA« izpolniti in podpisati ter jo v .</w:t>
      </w:r>
      <w:proofErr w:type="spellStart"/>
      <w:r w:rsidRPr="00B648C9">
        <w:rPr>
          <w:rFonts w:ascii="Tahoma" w:hAnsi="Tahoma" w:cs="Tahoma"/>
        </w:rPr>
        <w:t>pdf</w:t>
      </w:r>
      <w:proofErr w:type="spellEnd"/>
      <w:r w:rsidRPr="00B648C9">
        <w:rPr>
          <w:rFonts w:ascii="Tahoma" w:hAnsi="Tahoma" w:cs="Tahoma"/>
        </w:rPr>
        <w:t xml:space="preserve"> formatu naložiti na informacijski sistem e-JN</w:t>
      </w:r>
      <w:r w:rsidRPr="00B648C9">
        <w:rPr>
          <w:rFonts w:ascii="Tahoma" w:hAnsi="Tahoma" w:cs="Tahoma"/>
          <w:b/>
        </w:rPr>
        <w:t xml:space="preserve"> v razdelek »Predračun«</w:t>
      </w:r>
      <w:r w:rsidRPr="00B648C9">
        <w:rPr>
          <w:rFonts w:ascii="Tahoma" w:hAnsi="Tahoma" w:cs="Tahoma"/>
        </w:rPr>
        <w:t>.</w:t>
      </w:r>
      <w:r w:rsidRPr="00B648C9">
        <w:rPr>
          <w:rFonts w:ascii="Tahoma" w:hAnsi="Tahoma" w:cs="Tahoma"/>
          <w:b/>
        </w:rPr>
        <w:t xml:space="preserve"> </w:t>
      </w:r>
      <w:r w:rsidRPr="00B648C9">
        <w:rPr>
          <w:rFonts w:ascii="Tahoma" w:hAnsi="Tahoma" w:cs="Tahoma"/>
        </w:rPr>
        <w:t xml:space="preserve">Priloga »POVZETEK PREDRAČUNA« bo dostopna/razkrita na javnem odpiranju ponudb. </w:t>
      </w:r>
    </w:p>
    <w:p w14:paraId="314BF0B3" w14:textId="77777777" w:rsidR="002C4AF5" w:rsidRPr="00B648C9" w:rsidRDefault="002C4AF5" w:rsidP="00D1268F">
      <w:pPr>
        <w:keepNext/>
        <w:keepLines/>
        <w:ind w:left="1080"/>
        <w:jc w:val="both"/>
        <w:rPr>
          <w:rFonts w:ascii="Tahoma" w:hAnsi="Tahoma" w:cs="Tahoma"/>
          <w:b/>
        </w:rPr>
      </w:pPr>
    </w:p>
    <w:p w14:paraId="1D22EF49" w14:textId="77777777" w:rsidR="006644D1" w:rsidRDefault="006644D1">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E56F0B" w:rsidRPr="00B648C9" w14:paraId="2D0E2A39" w14:textId="77777777" w:rsidTr="0011138A">
        <w:tc>
          <w:tcPr>
            <w:tcW w:w="9568" w:type="dxa"/>
          </w:tcPr>
          <w:p w14:paraId="57B3F015" w14:textId="5F06A634" w:rsidR="00E56F0B" w:rsidRPr="00B648C9" w:rsidRDefault="00E56F0B" w:rsidP="00D1268F">
            <w:pPr>
              <w:keepNext/>
              <w:keepLines/>
              <w:jc w:val="both"/>
              <w:rPr>
                <w:rFonts w:ascii="Tahoma" w:hAnsi="Tahoma" w:cs="Tahoma"/>
                <w:b/>
                <w:i/>
              </w:rPr>
            </w:pPr>
            <w:r w:rsidRPr="00B648C9">
              <w:rPr>
                <w:rFonts w:ascii="Tahoma" w:hAnsi="Tahoma" w:cs="Tahoma"/>
                <w:b/>
              </w:rPr>
              <w:t>POVZETEK PREDRAČUNA</w:t>
            </w:r>
          </w:p>
        </w:tc>
      </w:tr>
    </w:tbl>
    <w:p w14:paraId="403F1FB7" w14:textId="6D3A1564" w:rsidR="00621213" w:rsidRPr="00C96418" w:rsidRDefault="00621213" w:rsidP="00D1268F">
      <w:pPr>
        <w:keepNext/>
        <w:keepLines/>
        <w:jc w:val="both"/>
        <w:rPr>
          <w:rFonts w:ascii="Tahoma" w:hAnsi="Tahoma" w:cs="Tahoma"/>
          <w:b/>
        </w:rPr>
      </w:pPr>
      <w:r w:rsidRPr="00B648C9">
        <w:rPr>
          <w:rFonts w:ascii="Tahoma" w:hAnsi="Tahoma" w:cs="Tahoma"/>
          <w:b/>
        </w:rPr>
        <w:t>V primeru razhajanj med podatki v Prilogi</w:t>
      </w:r>
      <w:r w:rsidR="00E851A6">
        <w:rPr>
          <w:rFonts w:ascii="Tahoma" w:hAnsi="Tahoma" w:cs="Tahoma"/>
          <w:b/>
        </w:rPr>
        <w:t xml:space="preserve"> </w:t>
      </w:r>
      <w:r w:rsidRPr="00B648C9">
        <w:rPr>
          <w:rFonts w:ascii="Tahoma" w:hAnsi="Tahoma" w:cs="Tahoma"/>
          <w:b/>
        </w:rPr>
        <w:t>»POVZETEK PREDRAČUNA« - naloženim v razdelek »Predračun«, in Prilogo 2 »PONUDBENI PREDRAČUN« - naloženim v razdelek »Druge priloge«, kot veljavni štejejo podatki v Prilog</w:t>
      </w:r>
      <w:r w:rsidR="00731D1F" w:rsidRPr="00B648C9">
        <w:rPr>
          <w:rFonts w:ascii="Tahoma" w:hAnsi="Tahoma" w:cs="Tahoma"/>
          <w:b/>
        </w:rPr>
        <w:t>i</w:t>
      </w:r>
      <w:r w:rsidRPr="00B648C9">
        <w:rPr>
          <w:rFonts w:ascii="Tahoma" w:hAnsi="Tahoma" w:cs="Tahoma"/>
          <w:b/>
        </w:rPr>
        <w:t xml:space="preserve"> 2 »PONUDBENI PREDRAČUN«, naloženim v razdelku »Druge priloge«.</w:t>
      </w:r>
      <w:r w:rsidRPr="00C96418">
        <w:rPr>
          <w:rFonts w:ascii="Tahoma" w:hAnsi="Tahoma" w:cs="Tahoma"/>
          <w:b/>
        </w:rPr>
        <w:t xml:space="preserve"> </w:t>
      </w:r>
    </w:p>
    <w:p w14:paraId="18AD0254" w14:textId="77777777" w:rsidR="00621213" w:rsidRPr="005A4FDC" w:rsidRDefault="00621213" w:rsidP="00D1268F">
      <w:pPr>
        <w:keepNext/>
        <w:keepLines/>
        <w:ind w:left="1080"/>
        <w:jc w:val="both"/>
        <w:rPr>
          <w:rFonts w:ascii="Tahoma" w:hAnsi="Tahoma" w:cs="Tahoma"/>
          <w:b/>
        </w:rPr>
      </w:pPr>
    </w:p>
    <w:p w14:paraId="2F0C6D75" w14:textId="47945230" w:rsidR="004E3FA0" w:rsidRPr="00F96199" w:rsidRDefault="0071713B" w:rsidP="00D1268F">
      <w:pPr>
        <w:keepNext/>
        <w:keepLines/>
        <w:numPr>
          <w:ilvl w:val="0"/>
          <w:numId w:val="13"/>
        </w:numPr>
        <w:jc w:val="both"/>
        <w:rPr>
          <w:rFonts w:ascii="Tahoma" w:hAnsi="Tahoma" w:cs="Tahoma"/>
          <w:b/>
          <w:color w:val="C00000"/>
        </w:rPr>
      </w:pPr>
      <w:r w:rsidRPr="00F96199">
        <w:rPr>
          <w:rFonts w:ascii="Tahoma" w:hAnsi="Tahoma" w:cs="Tahoma"/>
          <w:b/>
          <w:color w:val="C00000"/>
        </w:rPr>
        <w:t>Razdelek »</w:t>
      </w:r>
      <w:r w:rsidR="00052006">
        <w:rPr>
          <w:rFonts w:ascii="Tahoma" w:hAnsi="Tahoma" w:cs="Tahoma"/>
          <w:b/>
          <w:color w:val="C00000"/>
        </w:rPr>
        <w:t>IZJAVA</w:t>
      </w:r>
      <w:r w:rsidR="002C4AF5">
        <w:rPr>
          <w:rFonts w:ascii="Tahoma" w:hAnsi="Tahoma" w:cs="Tahoma"/>
          <w:b/>
          <w:color w:val="C00000"/>
        </w:rPr>
        <w:t xml:space="preserve"> – ponudnik</w:t>
      </w:r>
      <w:r w:rsidRPr="00F96199">
        <w:rPr>
          <w:rFonts w:ascii="Tahoma" w:hAnsi="Tahoma" w:cs="Tahoma"/>
          <w:b/>
          <w:color w:val="C00000"/>
        </w:rPr>
        <w:t>«</w:t>
      </w:r>
      <w:r w:rsidR="004E3FA0" w:rsidRPr="00F96199">
        <w:rPr>
          <w:rFonts w:ascii="Tahoma" w:hAnsi="Tahoma" w:cs="Tahoma"/>
          <w:b/>
          <w:color w:val="C00000"/>
        </w:rPr>
        <w:t xml:space="preserve"> </w:t>
      </w:r>
    </w:p>
    <w:p w14:paraId="0ACFEB16" w14:textId="77777777" w:rsidR="004E3FA0" w:rsidRPr="005A4FDC" w:rsidRDefault="004E3FA0" w:rsidP="00D1268F">
      <w:pPr>
        <w:keepNext/>
        <w:keepLines/>
        <w:ind w:left="360"/>
        <w:jc w:val="both"/>
        <w:rPr>
          <w:rFonts w:ascii="Tahoma" w:hAnsi="Tahoma" w:cs="Tahoma"/>
          <w:b/>
        </w:rPr>
      </w:pPr>
    </w:p>
    <w:p w14:paraId="7D928199" w14:textId="77777777" w:rsidR="001C2E9F" w:rsidRDefault="00052006" w:rsidP="00D1268F">
      <w:pPr>
        <w:keepNext/>
        <w:keepLines/>
        <w:ind w:left="66"/>
        <w:jc w:val="both"/>
        <w:rPr>
          <w:rFonts w:ascii="Tahoma" w:hAnsi="Tahoma"/>
          <w:i/>
          <w:sz w:val="18"/>
          <w:szCs w:val="18"/>
        </w:rPr>
      </w:pPr>
      <w:r w:rsidRPr="00052006">
        <w:rPr>
          <w:rFonts w:ascii="Tahoma" w:hAnsi="Tahoma" w:cs="Tahoma"/>
        </w:rPr>
        <w:t xml:space="preserve">Ponudnik v informacijskem sistemu e-JN </w:t>
      </w:r>
      <w:r w:rsidRPr="00052006">
        <w:rPr>
          <w:rFonts w:ascii="Tahoma" w:hAnsi="Tahoma" w:cs="Tahoma"/>
          <w:b/>
        </w:rPr>
        <w:t>v razdelek »Izjava - ponudnik«</w:t>
      </w:r>
      <w:r w:rsidRPr="00052006">
        <w:rPr>
          <w:rFonts w:ascii="Tahoma" w:hAnsi="Tahoma" w:cs="Tahoma"/>
        </w:rPr>
        <w:t xml:space="preserve"> naloži (v .</w:t>
      </w:r>
      <w:proofErr w:type="spellStart"/>
      <w:r w:rsidRPr="00052006">
        <w:rPr>
          <w:rFonts w:ascii="Tahoma" w:hAnsi="Tahoma" w:cs="Tahoma"/>
        </w:rPr>
        <w:t>pdf</w:t>
      </w:r>
      <w:proofErr w:type="spellEnd"/>
      <w:r w:rsidRPr="00052006">
        <w:rPr>
          <w:rFonts w:ascii="Tahoma" w:hAnsi="Tahoma" w:cs="Tahoma"/>
        </w:rPr>
        <w:t xml:space="preserve"> formatu) izpolnjeno in podpisano Prilogo 3/1 »IZJAVA O IZPOLNJEVANJU SPOSOBNOSTI PONUDNIKA/PARTNERJA IN OSTALIH ZAHTEV/POGOJEV NAROČNIKA«.</w:t>
      </w:r>
      <w:r w:rsidR="001C2E9F">
        <w:rPr>
          <w:rFonts w:ascii="Tahoma" w:hAnsi="Tahoma" w:cs="Tahoma"/>
        </w:rPr>
        <w:t xml:space="preserve"> </w:t>
      </w:r>
      <w:r w:rsidR="001C2E9F" w:rsidRPr="005407DA">
        <w:rPr>
          <w:rFonts w:ascii="Tahoma" w:hAnsi="Tahoma" w:cs="Tahoma"/>
          <w:bCs/>
          <w:i/>
          <w:sz w:val="18"/>
          <w:szCs w:val="18"/>
        </w:rPr>
        <w:t>Le-ta</w:t>
      </w:r>
      <w:r w:rsidR="001C2E9F" w:rsidRPr="005407DA">
        <w:rPr>
          <w:rFonts w:ascii="Tahoma" w:hAnsi="Tahoma"/>
          <w:i/>
          <w:sz w:val="18"/>
          <w:szCs w:val="18"/>
        </w:rPr>
        <w:t xml:space="preserve"> ne bo prikazana javnosti in ostalim ponudnikom</w:t>
      </w:r>
      <w:r w:rsidR="001C2E9F" w:rsidRPr="005407DA">
        <w:rPr>
          <w:rFonts w:ascii="Tahoma" w:hAnsi="Tahoma"/>
          <w:i/>
          <w:szCs w:val="24"/>
        </w:rPr>
        <w:t xml:space="preserve"> </w:t>
      </w:r>
      <w:r w:rsidR="001C2E9F" w:rsidRPr="005407DA">
        <w:rPr>
          <w:rFonts w:ascii="Tahoma" w:hAnsi="Tahoma"/>
          <w:i/>
          <w:sz w:val="18"/>
          <w:szCs w:val="18"/>
        </w:rPr>
        <w:t>na javnem odpiranju ponudb.</w:t>
      </w:r>
    </w:p>
    <w:p w14:paraId="3642D656" w14:textId="77777777" w:rsidR="000523F8" w:rsidRDefault="000523F8" w:rsidP="00D1268F">
      <w:pPr>
        <w:keepNext/>
        <w:keepLines/>
        <w:jc w:val="both"/>
        <w:rPr>
          <w:rFonts w:ascii="Tahoma" w:hAnsi="Tahoma" w:cs="Tahoma"/>
          <w:b/>
          <w:color w:val="C00000"/>
        </w:rPr>
      </w:pPr>
    </w:p>
    <w:p w14:paraId="10B4C457" w14:textId="4BA6E5FC" w:rsidR="002C4AF5" w:rsidRPr="00C8579C" w:rsidRDefault="002C4AF5" w:rsidP="00D1268F">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052006">
        <w:rPr>
          <w:rFonts w:ascii="Tahoma" w:hAnsi="Tahoma" w:cs="Tahoma"/>
          <w:b/>
          <w:color w:val="C00000"/>
        </w:rPr>
        <w:t>IZJAVA</w:t>
      </w:r>
      <w:r w:rsidRPr="00C8579C">
        <w:rPr>
          <w:rFonts w:ascii="Tahoma" w:hAnsi="Tahoma" w:cs="Tahoma"/>
          <w:b/>
          <w:color w:val="C00000"/>
        </w:rPr>
        <w:t xml:space="preserve"> – ostali sodelujoči«</w:t>
      </w:r>
    </w:p>
    <w:p w14:paraId="01DCFF8C" w14:textId="77777777" w:rsidR="002C4AF5" w:rsidRPr="00C8579C" w:rsidRDefault="002C4AF5" w:rsidP="00D1268F">
      <w:pPr>
        <w:keepNext/>
        <w:keepLines/>
        <w:jc w:val="both"/>
        <w:rPr>
          <w:rFonts w:ascii="Tahoma" w:hAnsi="Tahoma" w:cs="Tahoma"/>
          <w:b/>
        </w:rPr>
      </w:pPr>
    </w:p>
    <w:p w14:paraId="774D9819" w14:textId="77777777" w:rsidR="00052006" w:rsidRDefault="00052006" w:rsidP="00D1268F">
      <w:pPr>
        <w:keepNext/>
        <w:keepLines/>
        <w:ind w:left="66"/>
        <w:jc w:val="both"/>
        <w:rPr>
          <w:rFonts w:ascii="Tahoma" w:hAnsi="Tahoma"/>
          <w:i/>
          <w:sz w:val="18"/>
          <w:szCs w:val="18"/>
        </w:rPr>
      </w:pPr>
      <w:r w:rsidRPr="005407DA">
        <w:rPr>
          <w:rFonts w:ascii="Tahoma" w:hAnsi="Tahoma" w:cs="Tahoma"/>
          <w:bCs/>
        </w:rPr>
        <w:t>V primeru skupne ponudbe, uporabe zmogljivosti drugih subjektov in/ali podizvajalcev mora ponudnik v informacijskem sistemu e-JN</w:t>
      </w:r>
      <w:r w:rsidRPr="005407DA">
        <w:rPr>
          <w:rFonts w:ascii="Tahoma" w:hAnsi="Tahoma" w:cs="Tahoma"/>
          <w:b/>
          <w:bCs/>
        </w:rPr>
        <w:t xml:space="preserve"> v razdelek »Izjava – ostali sodelujoči« </w:t>
      </w:r>
      <w:r w:rsidRPr="005407DA">
        <w:rPr>
          <w:rFonts w:ascii="Tahoma" w:hAnsi="Tahoma" w:cs="Tahoma"/>
          <w:bCs/>
        </w:rPr>
        <w:t>naložiti (</w:t>
      </w:r>
      <w:r w:rsidRPr="005407DA">
        <w:rPr>
          <w:rFonts w:ascii="Tahoma" w:hAnsi="Tahoma" w:cs="Tahoma"/>
        </w:rPr>
        <w:t>v .</w:t>
      </w:r>
      <w:proofErr w:type="spellStart"/>
      <w:r w:rsidRPr="005407DA">
        <w:rPr>
          <w:rFonts w:ascii="Tahoma" w:hAnsi="Tahoma" w:cs="Tahoma"/>
        </w:rPr>
        <w:t>pdf</w:t>
      </w:r>
      <w:proofErr w:type="spellEnd"/>
      <w:r w:rsidRPr="005407DA">
        <w:rPr>
          <w:rFonts w:ascii="Tahoma" w:hAnsi="Tahoma" w:cs="Tahoma"/>
        </w:rPr>
        <w:t xml:space="preserve"> formatu)</w:t>
      </w:r>
      <w:r w:rsidRPr="005407DA">
        <w:rPr>
          <w:rFonts w:ascii="Tahoma" w:hAnsi="Tahoma" w:cs="Tahoma"/>
          <w:bCs/>
        </w:rPr>
        <w:t xml:space="preserve"> </w:t>
      </w:r>
      <w:r w:rsidRPr="005407DA">
        <w:rPr>
          <w:rFonts w:ascii="Tahoma" w:hAnsi="Tahoma"/>
          <w:szCs w:val="24"/>
        </w:rPr>
        <w:t>izpolnjeno in podpisano Prilogo 3/2 »IZJAVA O IZPOLNJEVANJU SPOSOBNOSTI PODIZVAJALCA/SUBJEKTA</w:t>
      </w:r>
      <w:r w:rsidRPr="005407DA">
        <w:rPr>
          <w:rFonts w:ascii="Tahoma" w:hAnsi="Tahoma"/>
          <w:iCs/>
          <w:szCs w:val="24"/>
        </w:rPr>
        <w:t xml:space="preserve"> KATERIH ZMOGLJIVOST UPORABLJA PONUDNIK</w:t>
      </w:r>
      <w:r w:rsidRPr="005407DA">
        <w:rPr>
          <w:rFonts w:ascii="Tahoma" w:hAnsi="Tahoma"/>
          <w:szCs w:val="24"/>
        </w:rPr>
        <w:t xml:space="preserve"> IN OSTALIH ZAHTEV/POGOJEV NAROČNIKA« </w:t>
      </w:r>
      <w:r w:rsidRPr="005407DA">
        <w:rPr>
          <w:rFonts w:ascii="Tahoma" w:hAnsi="Tahoma"/>
          <w:szCs w:val="24"/>
          <w:u w:val="single"/>
        </w:rPr>
        <w:t>obrazec »Priloga 3/2«</w:t>
      </w:r>
      <w:r w:rsidRPr="005407DA">
        <w:rPr>
          <w:rFonts w:ascii="Tahoma" w:hAnsi="Tahoma"/>
          <w:szCs w:val="24"/>
        </w:rPr>
        <w:t xml:space="preserve"> </w:t>
      </w:r>
      <w:r w:rsidRPr="005407DA">
        <w:rPr>
          <w:rFonts w:ascii="Tahoma" w:hAnsi="Tahoma" w:cs="Tahoma"/>
          <w:b/>
        </w:rPr>
        <w:t>za vsakega</w:t>
      </w:r>
      <w:r w:rsidRPr="005407DA">
        <w:rPr>
          <w:rFonts w:ascii="Tahoma" w:hAnsi="Tahoma" w:cs="Tahoma"/>
        </w:rPr>
        <w:t xml:space="preserve"> od ostalih sodelujočih. V kolikor ponudnik v predmetnem naročilu ne nastopa z nobenim podizvajalcem/subjektom, katerega zmogljivost uporablja, Priloge ni treba prilagati. </w:t>
      </w:r>
      <w:r w:rsidRPr="005407DA">
        <w:rPr>
          <w:rFonts w:ascii="Tahoma" w:hAnsi="Tahoma" w:cs="Tahoma"/>
          <w:bCs/>
          <w:i/>
          <w:sz w:val="18"/>
          <w:szCs w:val="18"/>
        </w:rPr>
        <w:t>Le-ta</w:t>
      </w:r>
      <w:r w:rsidRPr="005407DA">
        <w:rPr>
          <w:rFonts w:ascii="Tahoma" w:hAnsi="Tahoma"/>
          <w:i/>
          <w:sz w:val="18"/>
          <w:szCs w:val="18"/>
        </w:rPr>
        <w:t xml:space="preserve"> ne bo prikazana javnosti in ostalim ponudnikom</w:t>
      </w:r>
      <w:r w:rsidRPr="005407DA">
        <w:rPr>
          <w:rFonts w:ascii="Tahoma" w:hAnsi="Tahoma"/>
          <w:i/>
          <w:szCs w:val="24"/>
        </w:rPr>
        <w:t xml:space="preserve"> </w:t>
      </w:r>
      <w:r w:rsidRPr="005407DA">
        <w:rPr>
          <w:rFonts w:ascii="Tahoma" w:hAnsi="Tahoma"/>
          <w:i/>
          <w:sz w:val="18"/>
          <w:szCs w:val="18"/>
        </w:rPr>
        <w:t>na javnem odpiranju ponudb.</w:t>
      </w:r>
    </w:p>
    <w:p w14:paraId="550B2C43" w14:textId="77777777" w:rsidR="002C4AF5" w:rsidRPr="00C8579C" w:rsidRDefault="002C4AF5" w:rsidP="00D1268F">
      <w:pPr>
        <w:keepNext/>
        <w:keepLines/>
        <w:jc w:val="both"/>
        <w:rPr>
          <w:rFonts w:ascii="Tahoma" w:hAnsi="Tahoma" w:cs="Tahoma"/>
          <w:b/>
        </w:rPr>
      </w:pPr>
    </w:p>
    <w:p w14:paraId="6089916B" w14:textId="77777777" w:rsidR="004E3FA0" w:rsidRPr="00F96199" w:rsidRDefault="0071713B" w:rsidP="00D1268F">
      <w:pPr>
        <w:keepNext/>
        <w:keepLines/>
        <w:numPr>
          <w:ilvl w:val="0"/>
          <w:numId w:val="13"/>
        </w:numPr>
        <w:jc w:val="both"/>
        <w:rPr>
          <w:rFonts w:ascii="Tahoma" w:hAnsi="Tahoma" w:cs="Tahoma"/>
          <w:b/>
          <w:color w:val="C00000"/>
        </w:rPr>
      </w:pPr>
      <w:r w:rsidRPr="00F96199">
        <w:rPr>
          <w:rFonts w:ascii="Tahoma" w:hAnsi="Tahoma" w:cs="Tahoma"/>
          <w:b/>
          <w:color w:val="C00000"/>
        </w:rPr>
        <w:t>Razdelek »Druge priloge«</w:t>
      </w:r>
    </w:p>
    <w:p w14:paraId="189CA478" w14:textId="77777777" w:rsidR="004E3FA0" w:rsidRPr="005A4FDC" w:rsidRDefault="004E3FA0" w:rsidP="00D1268F">
      <w:pPr>
        <w:keepNext/>
        <w:keepLines/>
        <w:jc w:val="both"/>
        <w:rPr>
          <w:rFonts w:ascii="Tahoma" w:hAnsi="Tahoma" w:cs="Tahoma"/>
          <w:b/>
        </w:rPr>
      </w:pPr>
    </w:p>
    <w:p w14:paraId="22095902" w14:textId="77777777" w:rsidR="00731D1F" w:rsidRPr="00731D1F" w:rsidRDefault="00731D1F" w:rsidP="00D1268F">
      <w:pPr>
        <w:keepNext/>
        <w:keepLines/>
        <w:jc w:val="both"/>
        <w:rPr>
          <w:rFonts w:ascii="Tahoma" w:hAnsi="Tahoma" w:cs="Tahoma"/>
        </w:rPr>
      </w:pPr>
      <w:r w:rsidRPr="00731D1F">
        <w:rPr>
          <w:rFonts w:ascii="Tahoma" w:hAnsi="Tahoma" w:cs="Tahoma"/>
        </w:rPr>
        <w:t>Ponudnik v informacijskem sistemu e-JN</w:t>
      </w:r>
      <w:r w:rsidRPr="00731D1F">
        <w:rPr>
          <w:rFonts w:ascii="Tahoma" w:hAnsi="Tahoma" w:cs="Tahoma"/>
          <w:b/>
        </w:rPr>
        <w:t xml:space="preserve"> v razdelek »Druge priloge« </w:t>
      </w:r>
      <w:r w:rsidRPr="00731D1F">
        <w:rPr>
          <w:rFonts w:ascii="Tahoma" w:hAnsi="Tahoma" w:cs="Tahoma"/>
        </w:rPr>
        <w:t>naloži ostalo ponudbeno dokumentacijo, ki je zahtevana s to razpisno dokumentacijo.</w:t>
      </w:r>
    </w:p>
    <w:p w14:paraId="5BA85ECB" w14:textId="77777777" w:rsidR="00731D1F" w:rsidRPr="00731D1F" w:rsidRDefault="00731D1F" w:rsidP="00D1268F">
      <w:pPr>
        <w:keepNext/>
        <w:keepLines/>
        <w:jc w:val="both"/>
        <w:rPr>
          <w:rFonts w:ascii="Tahoma" w:hAnsi="Tahoma" w:cs="Tahoma"/>
        </w:rPr>
      </w:pPr>
    </w:p>
    <w:p w14:paraId="65496D02" w14:textId="4AEDEDEF" w:rsidR="00731D1F" w:rsidRPr="00731D1F" w:rsidRDefault="00731D1F" w:rsidP="00D1268F">
      <w:pPr>
        <w:keepNext/>
        <w:keepLines/>
        <w:jc w:val="both"/>
        <w:rPr>
          <w:rFonts w:ascii="Tahoma" w:hAnsi="Tahoma" w:cs="Tahoma"/>
        </w:rPr>
      </w:pPr>
      <w:r w:rsidRPr="00731D1F">
        <w:rPr>
          <w:rFonts w:ascii="Tahoma" w:hAnsi="Tahoma" w:cs="Tahoma"/>
        </w:rPr>
        <w:t xml:space="preserve">Spodaj zahtevana ponudbena dokumentacija mora biti </w:t>
      </w:r>
      <w:r w:rsidRPr="00731D1F">
        <w:rPr>
          <w:rFonts w:ascii="Tahoma" w:hAnsi="Tahoma" w:cs="Tahoma"/>
          <w:b/>
          <w:u w:val="single"/>
        </w:rPr>
        <w:t>priložena v .</w:t>
      </w:r>
      <w:proofErr w:type="spellStart"/>
      <w:r w:rsidRPr="00731D1F">
        <w:rPr>
          <w:rFonts w:ascii="Tahoma" w:hAnsi="Tahoma" w:cs="Tahoma"/>
          <w:b/>
          <w:u w:val="single"/>
        </w:rPr>
        <w:t>pdf</w:t>
      </w:r>
      <w:proofErr w:type="spellEnd"/>
      <w:r w:rsidRPr="00731D1F">
        <w:rPr>
          <w:rFonts w:ascii="Tahoma" w:hAnsi="Tahoma" w:cs="Tahoma"/>
          <w:b/>
          <w:u w:val="single"/>
        </w:rPr>
        <w:t xml:space="preserve"> formatu</w:t>
      </w:r>
      <w:r w:rsidRPr="00731D1F">
        <w:rPr>
          <w:rFonts w:ascii="Tahoma" w:hAnsi="Tahoma" w:cs="Tahoma"/>
        </w:rPr>
        <w:t xml:space="preserve"> (</w:t>
      </w:r>
      <w:proofErr w:type="spellStart"/>
      <w:r w:rsidRPr="00731D1F">
        <w:rPr>
          <w:rFonts w:ascii="Tahoma" w:hAnsi="Tahoma" w:cs="Tahoma"/>
        </w:rPr>
        <w:t>sken</w:t>
      </w:r>
      <w:proofErr w:type="spellEnd"/>
      <w:r w:rsidRPr="00731D1F">
        <w:rPr>
          <w:rFonts w:ascii="Tahoma" w:hAnsi="Tahoma" w:cs="Tahoma"/>
        </w:rPr>
        <w:t xml:space="preserve"> celotne ponudbe z izpolnjenimi, podpisanimi in žigosanimi ponudbenimi listinami). Ponudniki so obvezani priložiti vse priloge, razen če v posamezni prilogi ni drugače navedeno. </w:t>
      </w:r>
    </w:p>
    <w:p w14:paraId="4EEDD7F1" w14:textId="77777777" w:rsidR="001C2E9F" w:rsidRPr="00DD2628" w:rsidRDefault="001C2E9F" w:rsidP="00D1268F">
      <w:pPr>
        <w:keepNext/>
        <w:keepLines/>
        <w:jc w:val="both"/>
        <w:rPr>
          <w:rFonts w:ascii="Tahoma" w:hAnsi="Tahoma"/>
          <w:i/>
          <w:sz w:val="18"/>
          <w:szCs w:val="18"/>
        </w:rPr>
      </w:pPr>
      <w:r w:rsidRPr="00DD2628">
        <w:rPr>
          <w:rFonts w:ascii="Tahoma" w:hAnsi="Tahoma"/>
          <w:i/>
          <w:sz w:val="18"/>
          <w:szCs w:val="18"/>
        </w:rPr>
        <w:t>Ostala ponudbena dokumentacija ne bo prikazana javnosti in ostalim ponudnikom</w:t>
      </w:r>
      <w:r w:rsidRPr="00DD2628">
        <w:rPr>
          <w:rFonts w:ascii="Tahoma" w:hAnsi="Tahoma"/>
          <w:i/>
          <w:szCs w:val="24"/>
        </w:rPr>
        <w:t xml:space="preserve"> </w:t>
      </w:r>
      <w:r w:rsidRPr="00DD2628">
        <w:rPr>
          <w:rFonts w:ascii="Tahoma" w:hAnsi="Tahoma"/>
          <w:i/>
          <w:sz w:val="18"/>
          <w:szCs w:val="18"/>
        </w:rPr>
        <w:t>na javnem odpiranju ponudb.</w:t>
      </w:r>
    </w:p>
    <w:p w14:paraId="15820E92" w14:textId="77777777" w:rsidR="001C2E9F" w:rsidRPr="00DD2628" w:rsidRDefault="001C2E9F" w:rsidP="00D1268F">
      <w:pPr>
        <w:keepNext/>
        <w:keepLines/>
        <w:ind w:left="426"/>
        <w:jc w:val="both"/>
        <w:rPr>
          <w:rFonts w:ascii="Tahoma" w:hAnsi="Tahoma"/>
          <w:i/>
          <w:sz w:val="18"/>
          <w:szCs w:val="18"/>
        </w:rPr>
      </w:pPr>
    </w:p>
    <w:p w14:paraId="3975BE99" w14:textId="77777777" w:rsidR="001C2E9F" w:rsidRPr="00DD2628" w:rsidRDefault="001C2E9F" w:rsidP="00D1268F">
      <w:pPr>
        <w:keepNext/>
        <w:keepLines/>
        <w:jc w:val="both"/>
        <w:rPr>
          <w:rFonts w:ascii="Tahoma" w:hAnsi="Tahoma"/>
          <w:i/>
          <w:sz w:val="18"/>
          <w:szCs w:val="18"/>
        </w:rPr>
      </w:pPr>
      <w:r w:rsidRPr="00DD2628">
        <w:rPr>
          <w:rFonts w:ascii="Tahoma" w:hAnsi="Tahoma"/>
          <w:i/>
          <w:sz w:val="18"/>
          <w:szCs w:val="18"/>
        </w:rPr>
        <w:t xml:space="preserve">V primeru razhajanj med podatki v Prilogi </w:t>
      </w:r>
      <w:r>
        <w:rPr>
          <w:rFonts w:ascii="Tahoma" w:hAnsi="Tahoma"/>
          <w:i/>
          <w:sz w:val="18"/>
          <w:szCs w:val="18"/>
        </w:rPr>
        <w:t>»POVZETEK PONUDBE«</w:t>
      </w:r>
      <w:r w:rsidRPr="00DD2628">
        <w:rPr>
          <w:rFonts w:ascii="Tahoma" w:hAnsi="Tahoma"/>
          <w:i/>
          <w:sz w:val="18"/>
          <w:szCs w:val="18"/>
        </w:rPr>
        <w:t xml:space="preserve"> - naloženim v razdelek »Predračun«, in </w:t>
      </w:r>
      <w:r>
        <w:rPr>
          <w:rFonts w:ascii="Tahoma" w:hAnsi="Tahoma"/>
          <w:i/>
          <w:sz w:val="18"/>
          <w:szCs w:val="18"/>
        </w:rPr>
        <w:t>podatki v Prilogi 2 »PONUDBA«</w:t>
      </w:r>
      <w:r w:rsidRPr="00DD2628">
        <w:rPr>
          <w:rFonts w:ascii="Tahoma" w:hAnsi="Tahoma"/>
          <w:i/>
          <w:sz w:val="18"/>
          <w:szCs w:val="18"/>
        </w:rPr>
        <w:t xml:space="preserve"> - naloženim v razdelek »Drugi dokumenti«, kot veljavni štejejo podatki v </w:t>
      </w:r>
      <w:r>
        <w:rPr>
          <w:rFonts w:ascii="Tahoma" w:hAnsi="Tahoma"/>
          <w:i/>
          <w:sz w:val="18"/>
          <w:szCs w:val="18"/>
        </w:rPr>
        <w:t>Prilogi 2 »PONUDBA</w:t>
      </w:r>
      <w:r w:rsidRPr="00DD2628">
        <w:rPr>
          <w:rFonts w:ascii="Tahoma" w:hAnsi="Tahoma"/>
          <w:i/>
          <w:sz w:val="18"/>
          <w:szCs w:val="18"/>
        </w:rPr>
        <w:t xml:space="preserve"> naloženim v razdelku »Drugi dokumenti«.</w:t>
      </w:r>
    </w:p>
    <w:p w14:paraId="1C0A3707" w14:textId="77777777" w:rsidR="001C2E9F" w:rsidRPr="00731D1F" w:rsidRDefault="001C2E9F" w:rsidP="00D1268F">
      <w:pPr>
        <w:keepNext/>
        <w:keepLines/>
        <w:rPr>
          <w:rFonts w:ascii="Tahoma" w:hAnsi="Tahoma" w:cs="Tahoma"/>
        </w:rPr>
      </w:pPr>
    </w:p>
    <w:p w14:paraId="730B9F91" w14:textId="2DC77F36" w:rsidR="00731D1F" w:rsidRPr="00731D1F" w:rsidRDefault="00731D1F" w:rsidP="00D1268F">
      <w:pPr>
        <w:keepNext/>
        <w:keepLines/>
        <w:rPr>
          <w:rFonts w:ascii="Tahoma" w:hAnsi="Tahoma" w:cs="Tahoma"/>
          <w:b/>
        </w:rPr>
      </w:pPr>
      <w:r w:rsidRPr="00731D1F">
        <w:rPr>
          <w:rFonts w:ascii="Tahoma" w:hAnsi="Tahoma" w:cs="Tahoma"/>
          <w:b/>
        </w:rPr>
        <w:t>Ostala ponudbena dokumentacija je sestavljena iz naslednjih dokumentov (prilog):</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4E3FA0" w:rsidRPr="005A4FDC" w14:paraId="68173D08" w14:textId="77777777" w:rsidTr="00AB227D">
        <w:tc>
          <w:tcPr>
            <w:tcW w:w="7865" w:type="dxa"/>
            <w:tcBorders>
              <w:top w:val="single" w:sz="4" w:space="0" w:color="auto"/>
              <w:bottom w:val="single" w:sz="4" w:space="0" w:color="auto"/>
            </w:tcBorders>
          </w:tcPr>
          <w:p w14:paraId="5A310D94" w14:textId="038B3099" w:rsidR="004E3FA0" w:rsidRPr="005A4FDC" w:rsidRDefault="004E3FA0" w:rsidP="00D1268F">
            <w:pPr>
              <w:keepNext/>
              <w:keepLines/>
              <w:jc w:val="both"/>
              <w:rPr>
                <w:rFonts w:ascii="Tahoma" w:hAnsi="Tahoma" w:cs="Tahoma"/>
              </w:rPr>
            </w:pPr>
            <w:r w:rsidRPr="005A4FDC">
              <w:rPr>
                <w:rFonts w:ascii="Tahoma" w:hAnsi="Tahoma" w:cs="Tahoma"/>
              </w:rPr>
              <w:t>PODATKI O PONUDNIKU</w:t>
            </w:r>
          </w:p>
        </w:tc>
        <w:tc>
          <w:tcPr>
            <w:tcW w:w="1701" w:type="dxa"/>
            <w:tcBorders>
              <w:top w:val="single" w:sz="4" w:space="0" w:color="auto"/>
              <w:bottom w:val="single" w:sz="4" w:space="0" w:color="auto"/>
            </w:tcBorders>
          </w:tcPr>
          <w:p w14:paraId="26E2DBCE" w14:textId="77777777" w:rsidR="004E3FA0" w:rsidRPr="005A4FDC" w:rsidRDefault="004E3FA0" w:rsidP="00D1268F">
            <w:pPr>
              <w:keepNext/>
              <w:keepLines/>
              <w:jc w:val="both"/>
              <w:rPr>
                <w:rFonts w:ascii="Tahoma" w:hAnsi="Tahoma" w:cs="Tahoma"/>
                <w:b/>
                <w:bCs/>
                <w:i/>
                <w:iCs/>
              </w:rPr>
            </w:pPr>
            <w:r w:rsidRPr="005A4FDC">
              <w:rPr>
                <w:rFonts w:ascii="Tahoma" w:hAnsi="Tahoma" w:cs="Tahoma"/>
                <w:b/>
                <w:bCs/>
                <w:i/>
                <w:iCs/>
              </w:rPr>
              <w:t xml:space="preserve">Priloga 1 </w:t>
            </w:r>
          </w:p>
        </w:tc>
      </w:tr>
    </w:tbl>
    <w:p w14:paraId="1B68A095" w14:textId="6ED1CCAB" w:rsidR="00731D1F" w:rsidRDefault="00731D1F" w:rsidP="00D1268F">
      <w:pPr>
        <w:keepNext/>
        <w:keepLines/>
        <w:jc w:val="both"/>
        <w:rPr>
          <w:rFonts w:ascii="Tahoma" w:hAnsi="Tahoma" w:cs="Tahoma"/>
        </w:rPr>
      </w:pPr>
      <w:r w:rsidRPr="00C8579C">
        <w:rPr>
          <w:rFonts w:ascii="Tahoma" w:hAnsi="Tahoma" w:cs="Tahoma"/>
        </w:rPr>
        <w:t>Prilogo je potrebno izpolniti, podpisati in žigosati. V primeru skupne ponudbe morajo razmnožen obrazec Priloge 1 izpolniti vsi ponudniki – partnerji. K tej prilogi se priloži tudi pravni akt o skupni izvedbi naročila</w:t>
      </w:r>
      <w:r>
        <w:rPr>
          <w:rFonts w:ascii="Tahoma" w:hAnsi="Tahoma" w:cs="Tahoma"/>
        </w:rPr>
        <w:t xml:space="preserve"> (Priloga 1/1)</w:t>
      </w:r>
      <w:r w:rsidRPr="00C8579C">
        <w:rPr>
          <w:rFonts w:ascii="Tahoma" w:hAnsi="Tahoma" w:cs="Tahoma"/>
        </w:rPr>
        <w:t>.</w:t>
      </w:r>
    </w:p>
    <w:p w14:paraId="6E81BB20" w14:textId="77777777" w:rsidR="00731D1F" w:rsidRPr="00C8579C" w:rsidRDefault="00731D1F" w:rsidP="00D1268F">
      <w:pPr>
        <w:keepNext/>
        <w:keepLines/>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731D1F" w:rsidRPr="00B648C9" w14:paraId="52B4B9AF" w14:textId="77777777" w:rsidTr="00A47FA0">
        <w:tc>
          <w:tcPr>
            <w:tcW w:w="7865" w:type="dxa"/>
            <w:tcBorders>
              <w:top w:val="single" w:sz="4" w:space="0" w:color="auto"/>
              <w:bottom w:val="single" w:sz="4" w:space="0" w:color="auto"/>
            </w:tcBorders>
          </w:tcPr>
          <w:p w14:paraId="62AD663D" w14:textId="277B691D" w:rsidR="00731D1F" w:rsidRPr="00B648C9" w:rsidRDefault="00731D1F" w:rsidP="00D1268F">
            <w:pPr>
              <w:keepNext/>
              <w:keepLines/>
              <w:jc w:val="both"/>
              <w:rPr>
                <w:rFonts w:ascii="Tahoma" w:hAnsi="Tahoma" w:cs="Tahoma"/>
              </w:rPr>
            </w:pPr>
            <w:r w:rsidRPr="00B648C9">
              <w:rPr>
                <w:rFonts w:ascii="Tahoma" w:hAnsi="Tahoma" w:cs="Tahoma"/>
              </w:rPr>
              <w:t>PONUDBENI PREDRAČUN</w:t>
            </w:r>
          </w:p>
        </w:tc>
        <w:tc>
          <w:tcPr>
            <w:tcW w:w="1701" w:type="dxa"/>
            <w:tcBorders>
              <w:top w:val="single" w:sz="4" w:space="0" w:color="auto"/>
              <w:bottom w:val="single" w:sz="4" w:space="0" w:color="auto"/>
            </w:tcBorders>
          </w:tcPr>
          <w:p w14:paraId="31382A1F" w14:textId="3774084B" w:rsidR="00731D1F" w:rsidRPr="00B648C9" w:rsidRDefault="00731D1F" w:rsidP="00D1268F">
            <w:pPr>
              <w:keepNext/>
              <w:keepLines/>
              <w:jc w:val="both"/>
              <w:rPr>
                <w:rFonts w:ascii="Tahoma" w:hAnsi="Tahoma" w:cs="Tahoma"/>
                <w:b/>
                <w:bCs/>
                <w:i/>
                <w:iCs/>
              </w:rPr>
            </w:pPr>
            <w:r w:rsidRPr="00B648C9">
              <w:rPr>
                <w:rFonts w:ascii="Tahoma" w:hAnsi="Tahoma" w:cs="Tahoma"/>
                <w:b/>
                <w:bCs/>
                <w:i/>
                <w:iCs/>
              </w:rPr>
              <w:t>Priloga 2</w:t>
            </w:r>
          </w:p>
        </w:tc>
      </w:tr>
    </w:tbl>
    <w:p w14:paraId="4E3858A4" w14:textId="796EEBD3" w:rsidR="00731D1F" w:rsidRDefault="00731D1F" w:rsidP="00D1268F">
      <w:pPr>
        <w:keepNext/>
        <w:keepLines/>
        <w:tabs>
          <w:tab w:val="left" w:pos="2694"/>
          <w:tab w:val="left" w:pos="2977"/>
        </w:tabs>
        <w:ind w:right="1"/>
        <w:rPr>
          <w:rFonts w:ascii="Tahoma" w:hAnsi="Tahoma" w:cs="Tahoma"/>
        </w:rPr>
      </w:pPr>
      <w:r w:rsidRPr="00B648C9">
        <w:rPr>
          <w:rFonts w:ascii="Tahoma" w:hAnsi="Tahoma" w:cs="Tahoma"/>
        </w:rPr>
        <w:t xml:space="preserve">Ponudnik mora Prilogo izpolniti, podpisati in žigosati. </w:t>
      </w:r>
    </w:p>
    <w:p w14:paraId="69ED4336" w14:textId="77777777" w:rsidR="00731D1F" w:rsidRDefault="00731D1F" w:rsidP="00D1268F">
      <w:pPr>
        <w:keepNext/>
        <w:keepLines/>
        <w:tabs>
          <w:tab w:val="left" w:pos="2694"/>
          <w:tab w:val="left" w:pos="2977"/>
        </w:tabs>
        <w:ind w:right="1"/>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431CA7" w:rsidRPr="00C8579C" w14:paraId="65572478" w14:textId="77777777" w:rsidTr="00431CA7">
        <w:tc>
          <w:tcPr>
            <w:tcW w:w="7725" w:type="dxa"/>
          </w:tcPr>
          <w:p w14:paraId="6176CF96" w14:textId="77777777" w:rsidR="00431CA7" w:rsidRPr="00C8579C" w:rsidRDefault="00431CA7" w:rsidP="00D1268F">
            <w:pPr>
              <w:keepNext/>
              <w:keepLines/>
              <w:jc w:val="both"/>
              <w:rPr>
                <w:rFonts w:ascii="Tahoma" w:hAnsi="Tahoma" w:cs="Tahoma"/>
              </w:rPr>
            </w:pPr>
            <w:r w:rsidRPr="00052006">
              <w:rPr>
                <w:rFonts w:ascii="Tahoma" w:hAnsi="Tahoma" w:cs="Tahoma"/>
              </w:rPr>
              <w:t>IZJAVA O IZPOLNJEVANJU SPOSOBNOSTI PONUDNIKA/PARTNERJA IN OSTALIH ZAHTEV/POGOJEV NAROČNIKA</w:t>
            </w:r>
          </w:p>
        </w:tc>
        <w:tc>
          <w:tcPr>
            <w:tcW w:w="1843" w:type="dxa"/>
          </w:tcPr>
          <w:p w14:paraId="2606938C" w14:textId="77777777" w:rsidR="00431CA7" w:rsidRPr="00C8579C" w:rsidRDefault="00431CA7" w:rsidP="00D1268F">
            <w:pPr>
              <w:keepNext/>
              <w:keepLines/>
              <w:jc w:val="both"/>
              <w:rPr>
                <w:rFonts w:ascii="Tahoma" w:hAnsi="Tahoma" w:cs="Tahoma"/>
                <w:b/>
                <w:i/>
              </w:rPr>
            </w:pPr>
            <w:r w:rsidRPr="00C8579C">
              <w:rPr>
                <w:rFonts w:ascii="Tahoma" w:hAnsi="Tahoma" w:cs="Tahoma"/>
                <w:b/>
                <w:i/>
              </w:rPr>
              <w:t>Priloga 3</w:t>
            </w:r>
            <w:r>
              <w:rPr>
                <w:rFonts w:ascii="Tahoma" w:hAnsi="Tahoma" w:cs="Tahoma"/>
                <w:b/>
                <w:i/>
              </w:rPr>
              <w:t>/1</w:t>
            </w:r>
          </w:p>
        </w:tc>
      </w:tr>
    </w:tbl>
    <w:p w14:paraId="06AC4473" w14:textId="77777777" w:rsidR="00431CA7" w:rsidRPr="000B60A2" w:rsidRDefault="00431CA7" w:rsidP="00D1268F">
      <w:pPr>
        <w:keepNext/>
        <w:keepLines/>
        <w:jc w:val="both"/>
        <w:rPr>
          <w:rFonts w:ascii="Tahoma" w:hAnsi="Tahoma" w:cs="Tahoma"/>
        </w:rPr>
      </w:pPr>
      <w:r w:rsidRPr="000B60A2">
        <w:rPr>
          <w:rFonts w:ascii="Tahoma" w:hAnsi="Tahoma" w:cs="Tahoma"/>
        </w:rPr>
        <w:t>Ponudnik</w:t>
      </w:r>
      <w:r>
        <w:rPr>
          <w:rFonts w:ascii="Tahoma" w:hAnsi="Tahoma" w:cs="Tahoma"/>
        </w:rPr>
        <w:t xml:space="preserve"> (oz. vodilni partner</w:t>
      </w:r>
      <w:r w:rsidRPr="000B60A2">
        <w:rPr>
          <w:rFonts w:ascii="Tahoma" w:hAnsi="Tahoma" w:cs="Tahoma"/>
        </w:rPr>
        <w:t xml:space="preserve"> v okviru skupne ponudbe</w:t>
      </w:r>
      <w:r>
        <w:rPr>
          <w:rFonts w:ascii="Tahoma" w:hAnsi="Tahoma" w:cs="Tahoma"/>
        </w:rPr>
        <w:t>)</w:t>
      </w:r>
      <w:r w:rsidRPr="000B60A2">
        <w:rPr>
          <w:rFonts w:ascii="Tahoma" w:hAnsi="Tahoma" w:cs="Tahoma"/>
        </w:rPr>
        <w:t xml:space="preserve"> mora obrazec izjave izpolniti in podpisati, </w:t>
      </w:r>
      <w:r w:rsidRPr="000B60A2">
        <w:rPr>
          <w:rFonts w:ascii="Tahoma" w:hAnsi="Tahoma" w:cs="Tahoma"/>
          <w:u w:val="single"/>
        </w:rPr>
        <w:t>ter ga naložiti v</w:t>
      </w:r>
      <w:r w:rsidRPr="000B60A2">
        <w:rPr>
          <w:rFonts w:ascii="Tahoma" w:hAnsi="Tahoma" w:cs="Tahoma"/>
          <w:b/>
          <w:u w:val="single"/>
        </w:rPr>
        <w:t xml:space="preserve"> </w:t>
      </w:r>
      <w:r w:rsidRPr="000B60A2">
        <w:rPr>
          <w:rFonts w:ascii="Tahoma" w:hAnsi="Tahoma" w:cs="Tahoma"/>
          <w:b/>
          <w:sz w:val="18"/>
          <w:u w:val="single"/>
        </w:rPr>
        <w:t>razdelek »Izjava - ponudnik«</w:t>
      </w:r>
      <w:r w:rsidRPr="000B60A2">
        <w:rPr>
          <w:rFonts w:ascii="Tahoma" w:hAnsi="Tahoma" w:cs="Tahoma"/>
        </w:rPr>
        <w:t>.</w:t>
      </w:r>
      <w:r w:rsidRPr="000B60A2">
        <w:rPr>
          <w:rFonts w:ascii="Tahoma" w:hAnsi="Tahoma" w:cs="Tahoma"/>
          <w:sz w:val="22"/>
        </w:rPr>
        <w:t xml:space="preserve"> </w:t>
      </w:r>
    </w:p>
    <w:p w14:paraId="19CAA8BA" w14:textId="77777777" w:rsidR="00431CA7" w:rsidRPr="000B60A2" w:rsidRDefault="00431CA7" w:rsidP="00D1268F">
      <w:pPr>
        <w:keepNext/>
        <w:keepLines/>
        <w:jc w:val="both"/>
        <w:rPr>
          <w:rFonts w:ascii="Tahoma" w:hAnsi="Tahoma" w:cs="Tahoma"/>
          <w:sz w:val="14"/>
        </w:rPr>
      </w:pPr>
    </w:p>
    <w:p w14:paraId="0EB79CD9" w14:textId="785EB166" w:rsidR="00431CA7" w:rsidRPr="000B60A2" w:rsidRDefault="00431CA7" w:rsidP="00D1268F">
      <w:pPr>
        <w:keepNext/>
        <w:keepLines/>
        <w:jc w:val="both"/>
        <w:rPr>
          <w:rFonts w:ascii="Tahoma" w:hAnsi="Tahoma" w:cs="Tahoma"/>
        </w:rPr>
      </w:pPr>
      <w:r w:rsidRPr="000B60A2">
        <w:rPr>
          <w:rFonts w:ascii="Tahoma" w:hAnsi="Tahoma" w:cs="Tahoma"/>
        </w:rPr>
        <w:t xml:space="preserve">Posamezni član/i skupine ponudnikov v okviru skupne ponudbe (partner/ji) mora/jo obrazec izjave izpolniti in podpisati, </w:t>
      </w:r>
      <w:r w:rsidRPr="000B60A2">
        <w:rPr>
          <w:rFonts w:ascii="Tahoma" w:hAnsi="Tahoma" w:cs="Tahoma"/>
          <w:u w:val="single"/>
        </w:rPr>
        <w:t>ter ga naložiti v</w:t>
      </w:r>
      <w:r w:rsidRPr="000B60A2">
        <w:rPr>
          <w:rFonts w:ascii="Tahoma" w:hAnsi="Tahoma" w:cs="Tahoma"/>
          <w:b/>
          <w:u w:val="single"/>
        </w:rPr>
        <w:t xml:space="preserve"> </w:t>
      </w:r>
      <w:r w:rsidRPr="000B60A2">
        <w:rPr>
          <w:rFonts w:ascii="Tahoma" w:hAnsi="Tahoma" w:cs="Tahoma"/>
          <w:b/>
          <w:sz w:val="18"/>
          <w:u w:val="single"/>
        </w:rPr>
        <w:t>razdelek »Izjava – ostali sodelujoči«</w:t>
      </w:r>
      <w:r w:rsidRPr="000B60A2">
        <w:rPr>
          <w:rFonts w:ascii="Tahoma" w:hAnsi="Tahoma" w:cs="Tahoma"/>
        </w:rPr>
        <w:t>.</w:t>
      </w:r>
      <w:r w:rsidR="00E851A6">
        <w:rPr>
          <w:rFonts w:ascii="Tahoma" w:hAnsi="Tahoma" w:cs="Tahoma"/>
          <w:sz w:val="22"/>
        </w:rPr>
        <w:t xml:space="preserve"> </w:t>
      </w:r>
    </w:p>
    <w:p w14:paraId="22FD10B6" w14:textId="77777777" w:rsidR="00431CA7" w:rsidRDefault="00431CA7" w:rsidP="00D1268F">
      <w:pPr>
        <w:keepNext/>
        <w:keepLines/>
        <w:tabs>
          <w:tab w:val="left" w:pos="2694"/>
          <w:tab w:val="left" w:pos="2977"/>
        </w:tabs>
        <w:ind w:right="1"/>
        <w:rPr>
          <w:rFonts w:ascii="Tahoma" w:hAnsi="Tahoma" w:cs="Tahoma"/>
        </w:rPr>
      </w:pPr>
    </w:p>
    <w:p w14:paraId="680EA033" w14:textId="77777777" w:rsidR="006644D1" w:rsidRDefault="006644D1">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431CA7" w:rsidRPr="00C8579C" w14:paraId="3350CF8C" w14:textId="77777777" w:rsidTr="00431CA7">
        <w:tc>
          <w:tcPr>
            <w:tcW w:w="7725" w:type="dxa"/>
          </w:tcPr>
          <w:p w14:paraId="0AF194DF" w14:textId="24B5A884" w:rsidR="00431CA7" w:rsidRPr="00C8579C" w:rsidRDefault="00431CA7" w:rsidP="00D1268F">
            <w:pPr>
              <w:keepNext/>
              <w:keepLines/>
              <w:jc w:val="both"/>
              <w:rPr>
                <w:rFonts w:ascii="Tahoma" w:hAnsi="Tahoma" w:cs="Tahoma"/>
              </w:rPr>
            </w:pPr>
            <w:r w:rsidRPr="005407DA">
              <w:rPr>
                <w:rFonts w:ascii="Tahoma" w:hAnsi="Tahoma"/>
                <w:szCs w:val="24"/>
              </w:rPr>
              <w:t>IZJAVA O IZPOLNJEVANJU SPOSOBNOSTI PODIZVAJALCA/SUBJEKTA</w:t>
            </w:r>
            <w:r w:rsidRPr="005407DA">
              <w:rPr>
                <w:rFonts w:ascii="Tahoma" w:hAnsi="Tahoma"/>
                <w:iCs/>
                <w:szCs w:val="24"/>
              </w:rPr>
              <w:t xml:space="preserve"> KATERIH ZMOGLJIVOST UPORABLJA PONUDNIK</w:t>
            </w:r>
            <w:r w:rsidRPr="005407DA">
              <w:rPr>
                <w:rFonts w:ascii="Tahoma" w:hAnsi="Tahoma"/>
                <w:szCs w:val="24"/>
              </w:rPr>
              <w:t xml:space="preserve"> IN OSTALIH ZAHTEV/POGOJEV NAROČNIKA</w:t>
            </w:r>
          </w:p>
        </w:tc>
        <w:tc>
          <w:tcPr>
            <w:tcW w:w="1843" w:type="dxa"/>
          </w:tcPr>
          <w:p w14:paraId="70E8F01F" w14:textId="77777777" w:rsidR="00431CA7" w:rsidRPr="00C8579C" w:rsidRDefault="00431CA7" w:rsidP="00D1268F">
            <w:pPr>
              <w:keepNext/>
              <w:keepLines/>
              <w:jc w:val="both"/>
              <w:rPr>
                <w:rFonts w:ascii="Tahoma" w:hAnsi="Tahoma" w:cs="Tahoma"/>
                <w:b/>
              </w:rPr>
            </w:pPr>
            <w:r w:rsidRPr="00C8579C">
              <w:rPr>
                <w:rFonts w:ascii="Tahoma" w:hAnsi="Tahoma" w:cs="Tahoma"/>
                <w:b/>
                <w:i/>
              </w:rPr>
              <w:t>Priloga 3</w:t>
            </w:r>
            <w:r>
              <w:rPr>
                <w:rFonts w:ascii="Tahoma" w:hAnsi="Tahoma" w:cs="Tahoma"/>
                <w:b/>
                <w:i/>
              </w:rPr>
              <w:t>/2</w:t>
            </w:r>
          </w:p>
        </w:tc>
      </w:tr>
    </w:tbl>
    <w:p w14:paraId="5CF354F2" w14:textId="77777777" w:rsidR="00431CA7" w:rsidRPr="000B60A2" w:rsidRDefault="00431CA7" w:rsidP="00D1268F">
      <w:pPr>
        <w:keepNext/>
        <w:keepLines/>
        <w:jc w:val="both"/>
        <w:rPr>
          <w:rFonts w:ascii="Tahoma" w:hAnsi="Tahoma" w:cs="Tahoma"/>
        </w:rPr>
      </w:pPr>
      <w:r w:rsidRPr="000B60A2">
        <w:rPr>
          <w:rFonts w:ascii="Tahoma" w:hAnsi="Tahoma" w:cs="Tahoma"/>
        </w:rPr>
        <w:t>Vsi v ponudbi navedeni podizvajalci</w:t>
      </w:r>
      <w:r w:rsidRPr="000B60A2">
        <w:rPr>
          <w:rFonts w:ascii="Tahoma" w:hAnsi="Tahoma" w:cs="Tahoma"/>
          <w:iCs/>
          <w:sz w:val="18"/>
          <w:szCs w:val="22"/>
        </w:rPr>
        <w:t xml:space="preserve"> (</w:t>
      </w:r>
      <w:r w:rsidRPr="000B60A2">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0B60A2">
        <w:rPr>
          <w:rFonts w:ascii="Tahoma" w:hAnsi="Tahoma" w:cs="Tahoma"/>
        </w:rPr>
        <w:t xml:space="preserve"> morajo obrazec izjave izpolniti in podpisati, </w:t>
      </w:r>
      <w:r w:rsidRPr="000B60A2">
        <w:rPr>
          <w:rFonts w:ascii="Tahoma" w:hAnsi="Tahoma" w:cs="Tahoma"/>
          <w:u w:val="single"/>
        </w:rPr>
        <w:t>ter ga naložiti v</w:t>
      </w:r>
      <w:r w:rsidRPr="000B60A2">
        <w:rPr>
          <w:rFonts w:ascii="Tahoma" w:hAnsi="Tahoma" w:cs="Tahoma"/>
          <w:b/>
          <w:u w:val="single"/>
        </w:rPr>
        <w:t xml:space="preserve"> </w:t>
      </w:r>
      <w:r w:rsidRPr="000B60A2">
        <w:rPr>
          <w:rFonts w:ascii="Tahoma" w:hAnsi="Tahoma" w:cs="Tahoma"/>
          <w:b/>
          <w:sz w:val="18"/>
          <w:u w:val="single"/>
        </w:rPr>
        <w:t>razdelek »Izjava – ostali sodelujoči«</w:t>
      </w:r>
      <w:r w:rsidRPr="000B60A2">
        <w:rPr>
          <w:rFonts w:ascii="Tahoma" w:hAnsi="Tahoma" w:cs="Tahoma"/>
          <w:sz w:val="18"/>
        </w:rPr>
        <w:t>.</w:t>
      </w:r>
      <w:r w:rsidRPr="000B60A2">
        <w:rPr>
          <w:rFonts w:ascii="Tahoma" w:hAnsi="Tahoma" w:cs="Tahoma"/>
        </w:rPr>
        <w:t xml:space="preserve"> </w:t>
      </w:r>
    </w:p>
    <w:p w14:paraId="7E2D17F5" w14:textId="77777777" w:rsidR="00431CA7" w:rsidRPr="005A4FDC" w:rsidRDefault="00431CA7" w:rsidP="00D1268F">
      <w:pPr>
        <w:keepNext/>
        <w:keepLines/>
        <w:tabs>
          <w:tab w:val="left" w:pos="2694"/>
          <w:tab w:val="left" w:pos="2977"/>
        </w:tabs>
        <w:ind w:right="1"/>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4E3FA0" w:rsidRPr="005A4FDC" w14:paraId="710807AB" w14:textId="77777777" w:rsidTr="001C2E9F">
        <w:tc>
          <w:tcPr>
            <w:tcW w:w="7865" w:type="dxa"/>
            <w:tcBorders>
              <w:top w:val="single" w:sz="4" w:space="0" w:color="auto"/>
              <w:bottom w:val="single" w:sz="4" w:space="0" w:color="auto"/>
            </w:tcBorders>
          </w:tcPr>
          <w:p w14:paraId="7040D5FC" w14:textId="1160A699" w:rsidR="004E3FA0" w:rsidRPr="005A4FDC" w:rsidRDefault="004E3FA0" w:rsidP="00D1268F">
            <w:pPr>
              <w:keepNext/>
              <w:keepLines/>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001C2E9F" w:rsidRPr="000B60A2">
              <w:rPr>
                <w:rFonts w:ascii="Tahoma" w:hAnsi="Tahoma" w:cs="Tahoma"/>
              </w:rPr>
              <w:t>IZJAVA O UDELEŽBI FIZIČNIH IN PRAVNIH OSEB V LASTNIŠTVU PONUDNIKA</w:t>
            </w:r>
          </w:p>
        </w:tc>
        <w:tc>
          <w:tcPr>
            <w:tcW w:w="1701" w:type="dxa"/>
            <w:tcBorders>
              <w:top w:val="single" w:sz="4" w:space="0" w:color="auto"/>
              <w:bottom w:val="single" w:sz="4" w:space="0" w:color="auto"/>
            </w:tcBorders>
          </w:tcPr>
          <w:p w14:paraId="025E26ED" w14:textId="43E3F73A" w:rsidR="004E3FA0" w:rsidRPr="005A4FDC" w:rsidRDefault="004E3FA0" w:rsidP="00D1268F">
            <w:pPr>
              <w:keepNext/>
              <w:keepLines/>
              <w:jc w:val="both"/>
              <w:rPr>
                <w:rFonts w:ascii="Tahoma" w:hAnsi="Tahoma" w:cs="Tahoma"/>
                <w:b/>
                <w:bCs/>
                <w:i/>
                <w:iCs/>
              </w:rPr>
            </w:pPr>
            <w:r w:rsidRPr="005A4FDC">
              <w:rPr>
                <w:rFonts w:ascii="Tahoma" w:hAnsi="Tahoma" w:cs="Tahoma"/>
                <w:b/>
                <w:bCs/>
                <w:i/>
                <w:iCs/>
              </w:rPr>
              <w:t xml:space="preserve">Priloga </w:t>
            </w:r>
            <w:r w:rsidR="00731D1F">
              <w:rPr>
                <w:rFonts w:ascii="Tahoma" w:hAnsi="Tahoma" w:cs="Tahoma"/>
                <w:b/>
                <w:bCs/>
                <w:i/>
                <w:iCs/>
              </w:rPr>
              <w:t>3</w:t>
            </w:r>
            <w:r w:rsidRPr="005A4FDC">
              <w:rPr>
                <w:rFonts w:ascii="Tahoma" w:hAnsi="Tahoma" w:cs="Tahoma"/>
                <w:b/>
                <w:bCs/>
                <w:i/>
                <w:iCs/>
              </w:rPr>
              <w:t>/</w:t>
            </w:r>
            <w:r w:rsidR="00515DC7" w:rsidRPr="005A4FDC">
              <w:rPr>
                <w:rFonts w:ascii="Tahoma" w:hAnsi="Tahoma" w:cs="Tahoma"/>
                <w:b/>
                <w:bCs/>
                <w:i/>
                <w:iCs/>
              </w:rPr>
              <w:t>3</w:t>
            </w:r>
          </w:p>
        </w:tc>
      </w:tr>
    </w:tbl>
    <w:p w14:paraId="613FC4FE" w14:textId="77777777" w:rsidR="001C2E9F" w:rsidRPr="000B60A2" w:rsidRDefault="001C2E9F" w:rsidP="00D1268F">
      <w:pPr>
        <w:keepNext/>
        <w:keepLines/>
        <w:tabs>
          <w:tab w:val="left" w:pos="567"/>
          <w:tab w:val="num" w:pos="851"/>
          <w:tab w:val="left" w:pos="993"/>
        </w:tabs>
        <w:jc w:val="both"/>
        <w:rPr>
          <w:rFonts w:ascii="Tahoma" w:hAnsi="Tahoma" w:cs="Tahoma"/>
        </w:rPr>
      </w:pPr>
      <w:r w:rsidRPr="000B60A2">
        <w:rPr>
          <w:rFonts w:ascii="Tahoma" w:hAnsi="Tahoma" w:cs="Tahoma"/>
        </w:rPr>
        <w:t xml:space="preserve">Ponudniki, posamezni člani skupine ponudnikov v okviru skupne ponudbe, vsi v ponudbi navedeni podizvajalci in </w:t>
      </w:r>
      <w:r w:rsidRPr="000B60A2">
        <w:rPr>
          <w:rFonts w:ascii="Tahoma" w:hAnsi="Tahoma" w:cs="Tahoma"/>
          <w:iCs/>
        </w:rPr>
        <w:t>subjekti, katerih zmogljivost uporablja ponudnik</w:t>
      </w:r>
      <w:r w:rsidRPr="000B60A2">
        <w:rPr>
          <w:rFonts w:ascii="Tahoma" w:hAnsi="Tahoma" w:cs="Tahoma"/>
        </w:rPr>
        <w:t xml:space="preserve"> morajo obrazec izjave izpolniti in podpisati, </w:t>
      </w:r>
      <w:r w:rsidRPr="000B60A2">
        <w:rPr>
          <w:rFonts w:ascii="Tahoma" w:hAnsi="Tahoma" w:cs="Tahoma"/>
          <w:u w:val="single"/>
        </w:rPr>
        <w:t>ter naložiti v</w:t>
      </w:r>
      <w:r w:rsidRPr="000B60A2">
        <w:rPr>
          <w:rFonts w:ascii="Tahoma" w:hAnsi="Tahoma" w:cs="Tahoma"/>
          <w:b/>
          <w:u w:val="single"/>
        </w:rPr>
        <w:t xml:space="preserve"> </w:t>
      </w:r>
      <w:r w:rsidRPr="000B60A2">
        <w:rPr>
          <w:rFonts w:ascii="Tahoma" w:hAnsi="Tahoma" w:cs="Tahoma"/>
          <w:b/>
          <w:sz w:val="18"/>
          <w:u w:val="single"/>
        </w:rPr>
        <w:t>razdelek »Drugi dokumenti«</w:t>
      </w:r>
      <w:r w:rsidRPr="000B60A2">
        <w:rPr>
          <w:rFonts w:ascii="Tahoma" w:hAnsi="Tahoma" w:cs="Tahoma"/>
          <w:sz w:val="18"/>
        </w:rPr>
        <w:t>.</w:t>
      </w:r>
    </w:p>
    <w:p w14:paraId="189F2050" w14:textId="77777777" w:rsidR="004E3FA0" w:rsidRDefault="004E3FA0" w:rsidP="00D1268F">
      <w:pPr>
        <w:keepNext/>
        <w:keepLines/>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1C2E9F" w:rsidRPr="005A4FDC" w14:paraId="36AC51D7" w14:textId="77777777" w:rsidTr="00431CA7">
        <w:tc>
          <w:tcPr>
            <w:tcW w:w="7865" w:type="dxa"/>
            <w:tcBorders>
              <w:top w:val="single" w:sz="4" w:space="0" w:color="auto"/>
              <w:bottom w:val="single" w:sz="4" w:space="0" w:color="auto"/>
            </w:tcBorders>
          </w:tcPr>
          <w:p w14:paraId="6BD07AA8" w14:textId="4402D2A2" w:rsidR="001C2E9F" w:rsidRPr="005A4FDC" w:rsidRDefault="001C2E9F" w:rsidP="00D1268F">
            <w:pPr>
              <w:keepNext/>
              <w:keepLines/>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0B60A2">
              <w:rPr>
                <w:rFonts w:ascii="Tahoma" w:hAnsi="Tahoma" w:cs="Tahoma"/>
              </w:rPr>
              <w:t>IZJAVA FIZIČNE OSEBE</w:t>
            </w:r>
          </w:p>
        </w:tc>
        <w:tc>
          <w:tcPr>
            <w:tcW w:w="1701" w:type="dxa"/>
            <w:tcBorders>
              <w:top w:val="single" w:sz="4" w:space="0" w:color="auto"/>
              <w:bottom w:val="single" w:sz="4" w:space="0" w:color="auto"/>
            </w:tcBorders>
          </w:tcPr>
          <w:p w14:paraId="37FE6D1A" w14:textId="40233098" w:rsidR="001C2E9F" w:rsidRPr="005A4FDC" w:rsidRDefault="001C2E9F" w:rsidP="00D1268F">
            <w:pPr>
              <w:keepNext/>
              <w:keepLines/>
              <w:jc w:val="both"/>
              <w:rPr>
                <w:rFonts w:ascii="Tahoma" w:hAnsi="Tahoma" w:cs="Tahoma"/>
                <w:b/>
                <w:bCs/>
                <w:i/>
                <w:iCs/>
              </w:rPr>
            </w:pPr>
            <w:r w:rsidRPr="005A4FDC">
              <w:rPr>
                <w:rFonts w:ascii="Tahoma" w:hAnsi="Tahoma" w:cs="Tahoma"/>
                <w:b/>
                <w:bCs/>
                <w:i/>
                <w:iCs/>
              </w:rPr>
              <w:t xml:space="preserve">Priloga </w:t>
            </w:r>
            <w:r>
              <w:rPr>
                <w:rFonts w:ascii="Tahoma" w:hAnsi="Tahoma" w:cs="Tahoma"/>
                <w:b/>
                <w:bCs/>
                <w:i/>
                <w:iCs/>
              </w:rPr>
              <w:t>3</w:t>
            </w:r>
            <w:r w:rsidRPr="005A4FDC">
              <w:rPr>
                <w:rFonts w:ascii="Tahoma" w:hAnsi="Tahoma" w:cs="Tahoma"/>
                <w:b/>
                <w:bCs/>
                <w:i/>
                <w:iCs/>
              </w:rPr>
              <w:t>/</w:t>
            </w:r>
            <w:r>
              <w:rPr>
                <w:rFonts w:ascii="Tahoma" w:hAnsi="Tahoma" w:cs="Tahoma"/>
                <w:b/>
                <w:bCs/>
                <w:i/>
                <w:iCs/>
              </w:rPr>
              <w:t>4</w:t>
            </w:r>
          </w:p>
        </w:tc>
      </w:tr>
    </w:tbl>
    <w:p w14:paraId="5038E540" w14:textId="77777777" w:rsidR="001C2E9F" w:rsidRPr="000B60A2" w:rsidRDefault="001C2E9F" w:rsidP="00D1268F">
      <w:pPr>
        <w:keepNext/>
        <w:keepLines/>
        <w:tabs>
          <w:tab w:val="left" w:pos="567"/>
          <w:tab w:val="num" w:pos="851"/>
          <w:tab w:val="left" w:pos="993"/>
        </w:tabs>
        <w:jc w:val="both"/>
        <w:rPr>
          <w:rFonts w:ascii="Tahoma" w:hAnsi="Tahoma" w:cs="Tahoma"/>
        </w:rPr>
      </w:pPr>
      <w:r w:rsidRPr="000B60A2">
        <w:rPr>
          <w:rFonts w:ascii="Tahoma" w:hAnsi="Tahoma" w:cs="Tahoma"/>
        </w:rPr>
        <w:t xml:space="preserve">Ponudniki, posamezni člani skupine ponudnikov v okviru skupne ponudbe, vsi v ponudbi navedeni podizvajalci in </w:t>
      </w:r>
      <w:r w:rsidRPr="000B60A2">
        <w:rPr>
          <w:rFonts w:ascii="Tahoma" w:hAnsi="Tahoma" w:cs="Tahoma"/>
          <w:iCs/>
        </w:rPr>
        <w:t>subjekti, katerih zmogljivost uporablja ponudnik</w:t>
      </w:r>
      <w:r w:rsidRPr="000B60A2">
        <w:rPr>
          <w:rFonts w:ascii="Tahoma" w:hAnsi="Tahoma" w:cs="Tahoma"/>
        </w:rPr>
        <w:t xml:space="preserve"> morajo obrazec izjave izpolniti in podpisati, </w:t>
      </w:r>
      <w:r w:rsidRPr="000B60A2">
        <w:rPr>
          <w:rFonts w:ascii="Tahoma" w:hAnsi="Tahoma" w:cs="Tahoma"/>
          <w:u w:val="single"/>
        </w:rPr>
        <w:t>ter naložiti v</w:t>
      </w:r>
      <w:r w:rsidRPr="000B60A2">
        <w:rPr>
          <w:rFonts w:ascii="Tahoma" w:hAnsi="Tahoma" w:cs="Tahoma"/>
          <w:b/>
          <w:u w:val="single"/>
        </w:rPr>
        <w:t xml:space="preserve"> </w:t>
      </w:r>
      <w:r w:rsidRPr="000B60A2">
        <w:rPr>
          <w:rFonts w:ascii="Tahoma" w:hAnsi="Tahoma" w:cs="Tahoma"/>
          <w:b/>
          <w:sz w:val="18"/>
          <w:u w:val="single"/>
        </w:rPr>
        <w:t>razdelek »Drugi dokumenti«</w:t>
      </w:r>
      <w:r w:rsidRPr="000B60A2">
        <w:rPr>
          <w:rFonts w:ascii="Tahoma" w:hAnsi="Tahoma" w:cs="Tahoma"/>
          <w:sz w:val="18"/>
        </w:rPr>
        <w:t>.</w:t>
      </w:r>
    </w:p>
    <w:p w14:paraId="31BF9FB1" w14:textId="77777777" w:rsidR="001C2E9F" w:rsidRPr="000B60A2" w:rsidRDefault="001C2E9F" w:rsidP="00D1268F">
      <w:pPr>
        <w:keepNext/>
        <w:keepLines/>
        <w:tabs>
          <w:tab w:val="left" w:pos="567"/>
          <w:tab w:val="num" w:pos="851"/>
          <w:tab w:val="left" w:pos="993"/>
        </w:tabs>
        <w:jc w:val="both"/>
        <w:rPr>
          <w:rFonts w:ascii="Tahoma" w:hAnsi="Tahoma" w:cs="Tahoma"/>
          <w:sz w:val="14"/>
        </w:rPr>
      </w:pPr>
    </w:p>
    <w:p w14:paraId="1F5E222B" w14:textId="77777777" w:rsidR="001C2E9F" w:rsidRPr="000B60A2" w:rsidRDefault="001C2E9F" w:rsidP="00D1268F">
      <w:pPr>
        <w:keepNext/>
        <w:keepLines/>
        <w:tabs>
          <w:tab w:val="left" w:pos="567"/>
          <w:tab w:val="num" w:pos="851"/>
          <w:tab w:val="left" w:pos="993"/>
        </w:tabs>
        <w:jc w:val="both"/>
        <w:rPr>
          <w:rFonts w:ascii="Tahoma" w:hAnsi="Tahoma" w:cs="Tahoma"/>
        </w:rPr>
      </w:pPr>
      <w:r w:rsidRPr="000B60A2">
        <w:rPr>
          <w:rFonts w:ascii="Tahoma" w:hAnsi="Tahoma" w:cs="Tahoma"/>
        </w:rPr>
        <w:t xml:space="preserve">Izjavo izpolnijo in podpišejo </w:t>
      </w:r>
      <w:r w:rsidRPr="000B60A2">
        <w:rPr>
          <w:rFonts w:ascii="Tahoma" w:hAnsi="Tahoma" w:cs="Tahoma"/>
          <w:b/>
        </w:rPr>
        <w:t xml:space="preserve">VSE </w:t>
      </w:r>
      <w:r w:rsidRPr="000B60A2">
        <w:rPr>
          <w:rFonts w:ascii="Tahoma" w:hAnsi="Tahoma" w:cs="Tahoma"/>
        </w:rPr>
        <w:t>(fizične)</w:t>
      </w:r>
      <w:r w:rsidRPr="000B60A2">
        <w:rPr>
          <w:rFonts w:ascii="Tahoma" w:hAnsi="Tahoma" w:cs="Tahoma"/>
          <w:b/>
        </w:rPr>
        <w:t xml:space="preserve"> </w:t>
      </w:r>
      <w:r w:rsidRPr="000B60A2">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3EDD9CD2" w14:textId="77777777" w:rsidR="001C2E9F" w:rsidRPr="005A4FDC" w:rsidRDefault="001C2E9F" w:rsidP="00D1268F">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14:paraId="65CAE1ED" w14:textId="77777777" w:rsidTr="00AB227D">
        <w:tc>
          <w:tcPr>
            <w:tcW w:w="7867" w:type="dxa"/>
          </w:tcPr>
          <w:p w14:paraId="2BA74D51" w14:textId="77777777" w:rsidR="004E3FA0" w:rsidRPr="005A4FDC" w:rsidRDefault="004E3FA0" w:rsidP="00D1268F">
            <w:pPr>
              <w:keepNext/>
              <w:keepLines/>
              <w:jc w:val="both"/>
              <w:rPr>
                <w:rFonts w:ascii="Tahoma" w:hAnsi="Tahoma" w:cs="Tahoma"/>
              </w:rPr>
            </w:pPr>
            <w:r w:rsidRPr="005A4FDC">
              <w:rPr>
                <w:rFonts w:ascii="Tahoma" w:hAnsi="Tahoma" w:cs="Tahoma"/>
              </w:rPr>
              <w:t xml:space="preserve">UDELEŽBA PODIZVAJALCEV </w:t>
            </w:r>
          </w:p>
        </w:tc>
        <w:tc>
          <w:tcPr>
            <w:tcW w:w="1701" w:type="dxa"/>
          </w:tcPr>
          <w:p w14:paraId="4C4DF55E" w14:textId="49AF324D" w:rsidR="004E3FA0" w:rsidRPr="005A4FDC" w:rsidRDefault="0001343A" w:rsidP="00D1268F">
            <w:pPr>
              <w:keepNext/>
              <w:keepLines/>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31D1F">
              <w:rPr>
                <w:rFonts w:ascii="Tahoma" w:hAnsi="Tahoma" w:cs="Tahoma"/>
                <w:b/>
                <w:i/>
              </w:rPr>
              <w:t>4</w:t>
            </w:r>
            <w:r w:rsidR="004E3FA0" w:rsidRPr="005A4FDC">
              <w:rPr>
                <w:rFonts w:ascii="Tahoma" w:hAnsi="Tahoma" w:cs="Tahoma"/>
                <w:b/>
                <w:i/>
              </w:rPr>
              <w:t>/1</w:t>
            </w:r>
          </w:p>
        </w:tc>
      </w:tr>
    </w:tbl>
    <w:p w14:paraId="334A2594" w14:textId="60F8E935" w:rsidR="004E3FA0" w:rsidRPr="005A4FDC" w:rsidRDefault="00731D1F" w:rsidP="00D1268F">
      <w:pPr>
        <w:keepNext/>
        <w:keepLines/>
        <w:jc w:val="both"/>
        <w:rPr>
          <w:rFonts w:ascii="Tahoma" w:hAnsi="Tahoma" w:cs="Tahoma"/>
        </w:rPr>
      </w:pPr>
      <w:r>
        <w:rPr>
          <w:rFonts w:ascii="Tahoma" w:hAnsi="Tahoma" w:cs="Tahoma"/>
        </w:rPr>
        <w:t>Ponudnik</w:t>
      </w:r>
      <w:r w:rsidR="004E3FA0" w:rsidRPr="005A4FDC">
        <w:rPr>
          <w:rFonts w:ascii="Tahoma" w:hAnsi="Tahoma" w:cs="Tahoma"/>
        </w:rPr>
        <w:t xml:space="preserve"> izpolni, podpiše in žigosa prilogo v celoti tolikokrat, kolikor podizvajalcev prijavlja.</w:t>
      </w:r>
    </w:p>
    <w:p w14:paraId="3E90687F" w14:textId="77777777" w:rsidR="004E3FA0" w:rsidRPr="005A4FDC" w:rsidRDefault="004E3FA0" w:rsidP="00D1268F">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14:paraId="53E25308" w14:textId="77777777" w:rsidTr="00AB227D">
        <w:tc>
          <w:tcPr>
            <w:tcW w:w="7867" w:type="dxa"/>
          </w:tcPr>
          <w:p w14:paraId="45059FC9" w14:textId="7CE747BE" w:rsidR="004E3FA0" w:rsidRPr="005A4FDC" w:rsidRDefault="007758D9" w:rsidP="00D1268F">
            <w:pPr>
              <w:keepNext/>
              <w:keepLines/>
              <w:jc w:val="both"/>
              <w:rPr>
                <w:rFonts w:ascii="Tahoma" w:hAnsi="Tahoma" w:cs="Tahoma"/>
              </w:rPr>
            </w:pPr>
            <w:r>
              <w:rPr>
                <w:rFonts w:ascii="Tahoma" w:hAnsi="Tahoma" w:cs="Tahoma"/>
              </w:rPr>
              <w:t xml:space="preserve">ZAHTEVA IN </w:t>
            </w:r>
            <w:r w:rsidRPr="007758D9">
              <w:rPr>
                <w:rFonts w:ascii="Tahoma" w:hAnsi="Tahoma" w:cs="Tahoma"/>
              </w:rPr>
              <w:t>SOGLASJE</w:t>
            </w:r>
            <w:r w:rsidR="00F96199">
              <w:rPr>
                <w:rFonts w:ascii="Tahoma" w:hAnsi="Tahoma" w:cs="Tahoma"/>
              </w:rPr>
              <w:t xml:space="preserve"> PODIZVAJALCA</w:t>
            </w:r>
            <w:r w:rsidR="004E3FA0" w:rsidRPr="005A4FDC">
              <w:rPr>
                <w:rFonts w:ascii="Tahoma" w:hAnsi="Tahoma" w:cs="Tahoma"/>
              </w:rPr>
              <w:t xml:space="preserve"> ZA NEPOSREDNA PLAČILA</w:t>
            </w:r>
          </w:p>
        </w:tc>
        <w:tc>
          <w:tcPr>
            <w:tcW w:w="1701" w:type="dxa"/>
          </w:tcPr>
          <w:p w14:paraId="03CFBF16" w14:textId="10664AEE" w:rsidR="004E3FA0" w:rsidRPr="005A4FDC" w:rsidRDefault="0001343A" w:rsidP="00D1268F">
            <w:pPr>
              <w:keepNext/>
              <w:keepLines/>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31D1F">
              <w:rPr>
                <w:rFonts w:ascii="Tahoma" w:hAnsi="Tahoma" w:cs="Tahoma"/>
                <w:b/>
                <w:i/>
              </w:rPr>
              <w:t>4</w:t>
            </w:r>
            <w:r w:rsidR="004E3FA0" w:rsidRPr="005A4FDC">
              <w:rPr>
                <w:rFonts w:ascii="Tahoma" w:hAnsi="Tahoma" w:cs="Tahoma"/>
                <w:b/>
                <w:i/>
              </w:rPr>
              <w:t>/2</w:t>
            </w:r>
          </w:p>
        </w:tc>
      </w:tr>
    </w:tbl>
    <w:p w14:paraId="11F2FFB4" w14:textId="2B07C553" w:rsidR="00431CA7" w:rsidRDefault="004E3FA0" w:rsidP="00D1268F">
      <w:pPr>
        <w:keepNext/>
        <w:keepLines/>
        <w:jc w:val="both"/>
        <w:rPr>
          <w:rFonts w:ascii="Tahoma" w:hAnsi="Tahoma" w:cs="Tahoma"/>
        </w:rPr>
      </w:pPr>
      <w:r w:rsidRPr="005A4FDC">
        <w:rPr>
          <w:rFonts w:ascii="Tahoma" w:hAnsi="Tahoma" w:cs="Tahoma"/>
        </w:rPr>
        <w:t xml:space="preserve">Podizvajalec izpolni, podpiše in žigosa prilogo. V kolikor </w:t>
      </w:r>
      <w:r w:rsidR="00731D1F">
        <w:rPr>
          <w:rFonts w:ascii="Tahoma" w:hAnsi="Tahoma" w:cs="Tahoma"/>
        </w:rPr>
        <w:t>ponudnik</w:t>
      </w:r>
      <w:r w:rsidRPr="005A4FDC">
        <w:rPr>
          <w:rFonts w:ascii="Tahoma" w:hAnsi="Tahoma" w:cs="Tahoma"/>
        </w:rPr>
        <w:t xml:space="preserve"> v predmetnem naročilu ne nastopa s podizvajalc</w:t>
      </w:r>
      <w:r w:rsidR="00B648C9">
        <w:rPr>
          <w:rFonts w:ascii="Tahoma" w:hAnsi="Tahoma" w:cs="Tahoma"/>
        </w:rPr>
        <w:t>em, priloge ni treba prilagati.</w:t>
      </w:r>
    </w:p>
    <w:p w14:paraId="32485291" w14:textId="77777777" w:rsidR="00431CA7" w:rsidRPr="005A4FDC" w:rsidRDefault="00431CA7" w:rsidP="00D1268F">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14:paraId="69876772" w14:textId="77777777" w:rsidTr="00AB227D">
        <w:tc>
          <w:tcPr>
            <w:tcW w:w="7867" w:type="dxa"/>
            <w:tcBorders>
              <w:top w:val="single" w:sz="4" w:space="0" w:color="auto"/>
              <w:bottom w:val="single" w:sz="4" w:space="0" w:color="auto"/>
            </w:tcBorders>
          </w:tcPr>
          <w:p w14:paraId="78065E2C" w14:textId="5B7E3803" w:rsidR="004E3FA0" w:rsidRPr="005A4FDC" w:rsidRDefault="004E3FA0" w:rsidP="00D1268F">
            <w:pPr>
              <w:keepNext/>
              <w:keepLines/>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5A4FDC">
              <w:rPr>
                <w:rFonts w:ascii="Tahoma" w:hAnsi="Tahoma" w:cs="Tahoma"/>
                <w:b/>
              </w:rPr>
              <w:br w:type="page"/>
            </w:r>
            <w:r w:rsidRPr="005A4FDC">
              <w:rPr>
                <w:rFonts w:ascii="Tahoma" w:hAnsi="Tahoma" w:cs="Tahoma"/>
              </w:rPr>
              <w:t xml:space="preserve">SEZNAM SUBJEKTOV, KATERIH ZMOGLJIVOST UPORABLJA </w:t>
            </w:r>
            <w:r w:rsidR="00F674E0">
              <w:rPr>
                <w:rFonts w:ascii="Tahoma" w:hAnsi="Tahoma" w:cs="Tahoma"/>
              </w:rPr>
              <w:t>PONUDNIK</w:t>
            </w:r>
          </w:p>
        </w:tc>
        <w:tc>
          <w:tcPr>
            <w:tcW w:w="1701" w:type="dxa"/>
            <w:tcBorders>
              <w:top w:val="single" w:sz="4" w:space="0" w:color="auto"/>
              <w:bottom w:val="single" w:sz="4" w:space="0" w:color="auto"/>
            </w:tcBorders>
          </w:tcPr>
          <w:p w14:paraId="2757ACA8" w14:textId="486F2D89" w:rsidR="004E3FA0" w:rsidRPr="005A4FDC" w:rsidRDefault="0001343A" w:rsidP="00D1268F">
            <w:pPr>
              <w:keepNext/>
              <w:keepLines/>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31D1F">
              <w:rPr>
                <w:rFonts w:ascii="Tahoma" w:hAnsi="Tahoma" w:cs="Tahoma"/>
                <w:b/>
                <w:i/>
              </w:rPr>
              <w:t>4</w:t>
            </w:r>
            <w:r w:rsidR="004E3FA0" w:rsidRPr="005A4FDC">
              <w:rPr>
                <w:rFonts w:ascii="Tahoma" w:hAnsi="Tahoma" w:cs="Tahoma"/>
                <w:b/>
                <w:i/>
              </w:rPr>
              <w:t>/3</w:t>
            </w:r>
          </w:p>
        </w:tc>
      </w:tr>
    </w:tbl>
    <w:p w14:paraId="0A986605" w14:textId="2EDCD1CA" w:rsidR="004E3FA0" w:rsidRDefault="00731D1F" w:rsidP="00D1268F">
      <w:pPr>
        <w:keepNext/>
        <w:keepLines/>
        <w:jc w:val="both"/>
        <w:rPr>
          <w:rFonts w:ascii="Tahoma" w:hAnsi="Tahoma" w:cs="Tahoma"/>
        </w:rPr>
      </w:pPr>
      <w:r>
        <w:rPr>
          <w:rFonts w:ascii="Tahoma" w:hAnsi="Tahoma" w:cs="Tahoma"/>
        </w:rPr>
        <w:t>Ponudnik</w:t>
      </w:r>
      <w:r w:rsidR="004E3FA0" w:rsidRPr="005A4FDC">
        <w:rPr>
          <w:rFonts w:ascii="Tahoma" w:hAnsi="Tahoma" w:cs="Tahoma"/>
        </w:rPr>
        <w:t xml:space="preserve"> mora prilogo izpolniti v kolikor uporabi zmogljivost drugih subjektov za izvedbo javnega naročila. </w:t>
      </w:r>
      <w:r>
        <w:rPr>
          <w:rFonts w:ascii="Tahoma" w:hAnsi="Tahoma" w:cs="Tahoma"/>
        </w:rPr>
        <w:t>Ponudnik</w:t>
      </w:r>
      <w:r w:rsidRPr="005A4FDC">
        <w:rPr>
          <w:rFonts w:ascii="Tahoma" w:hAnsi="Tahoma" w:cs="Tahoma"/>
        </w:rPr>
        <w:t xml:space="preserve"> </w:t>
      </w:r>
      <w:r w:rsidR="004E3FA0" w:rsidRPr="005A4FDC">
        <w:rPr>
          <w:rFonts w:ascii="Tahoma" w:hAnsi="Tahoma" w:cs="Tahoma"/>
        </w:rPr>
        <w:t xml:space="preserve">in naveden subjekt, katerih zmogljivosti uporablja </w:t>
      </w:r>
      <w:r>
        <w:rPr>
          <w:rFonts w:ascii="Tahoma" w:hAnsi="Tahoma" w:cs="Tahoma"/>
        </w:rPr>
        <w:t>ponudnik</w:t>
      </w:r>
      <w:r w:rsidRPr="005A4FDC">
        <w:rPr>
          <w:rFonts w:ascii="Tahoma" w:hAnsi="Tahoma" w:cs="Tahoma"/>
        </w:rPr>
        <w:t xml:space="preserve"> </w:t>
      </w:r>
      <w:r w:rsidR="004E3FA0" w:rsidRPr="005A4FDC">
        <w:rPr>
          <w:rFonts w:ascii="Tahoma" w:hAnsi="Tahoma" w:cs="Tahoma"/>
        </w:rPr>
        <w:t xml:space="preserve">prilogo podpišeta in žigosata. V kolikor </w:t>
      </w:r>
      <w:r>
        <w:rPr>
          <w:rFonts w:ascii="Tahoma" w:hAnsi="Tahoma" w:cs="Tahoma"/>
        </w:rPr>
        <w:t>ponudnik</w:t>
      </w:r>
      <w:r w:rsidRPr="005A4FDC">
        <w:rPr>
          <w:rFonts w:ascii="Tahoma" w:hAnsi="Tahoma" w:cs="Tahoma"/>
        </w:rPr>
        <w:t xml:space="preserve"> </w:t>
      </w:r>
      <w:r w:rsidR="004E3FA0" w:rsidRPr="005A4FDC">
        <w:rPr>
          <w:rFonts w:ascii="Tahoma" w:hAnsi="Tahoma" w:cs="Tahoma"/>
        </w:rPr>
        <w:t>v predmetnem naročilu ne nastopa z subjektom, priloge ni treba prilagati.</w:t>
      </w:r>
    </w:p>
    <w:p w14:paraId="725B6221" w14:textId="77777777" w:rsidR="00AF04F7" w:rsidRPr="005A4FDC" w:rsidRDefault="00AF04F7" w:rsidP="00D1268F">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926A03" w14:paraId="5870650D" w14:textId="77777777" w:rsidTr="00F96199">
        <w:tc>
          <w:tcPr>
            <w:tcW w:w="7867" w:type="dxa"/>
            <w:tcBorders>
              <w:top w:val="single" w:sz="4" w:space="0" w:color="auto"/>
              <w:bottom w:val="single" w:sz="4" w:space="0" w:color="auto"/>
            </w:tcBorders>
          </w:tcPr>
          <w:p w14:paraId="4E66B0AA" w14:textId="2A10163D" w:rsidR="004E3FA0" w:rsidRPr="00A31EE5" w:rsidRDefault="00F96199" w:rsidP="00D1268F">
            <w:pPr>
              <w:keepNext/>
              <w:keepLines/>
              <w:jc w:val="both"/>
              <w:rPr>
                <w:rFonts w:ascii="Tahoma" w:hAnsi="Tahoma" w:cs="Tahoma"/>
              </w:rPr>
            </w:pPr>
            <w:r>
              <w:rPr>
                <w:rFonts w:ascii="Tahoma" w:hAnsi="Tahoma" w:cs="Tahoma"/>
              </w:rPr>
              <w:t>DOVOLJENJA</w:t>
            </w:r>
            <w:r w:rsidR="004C517F">
              <w:rPr>
                <w:rFonts w:ascii="Tahoma" w:hAnsi="Tahoma" w:cs="Tahoma"/>
              </w:rPr>
              <w:t xml:space="preserve"> OZIROMA POTRDILA</w:t>
            </w:r>
          </w:p>
        </w:tc>
        <w:tc>
          <w:tcPr>
            <w:tcW w:w="1701" w:type="dxa"/>
            <w:tcBorders>
              <w:top w:val="single" w:sz="4" w:space="0" w:color="auto"/>
              <w:bottom w:val="single" w:sz="4" w:space="0" w:color="auto"/>
            </w:tcBorders>
          </w:tcPr>
          <w:p w14:paraId="54944D90" w14:textId="44EA6F72" w:rsidR="004E3FA0" w:rsidRPr="00A31EE5" w:rsidRDefault="004E3FA0" w:rsidP="00D1268F">
            <w:pPr>
              <w:keepNext/>
              <w:keepLines/>
              <w:jc w:val="both"/>
              <w:rPr>
                <w:rFonts w:ascii="Tahoma" w:hAnsi="Tahoma" w:cs="Tahoma"/>
                <w:b/>
                <w:i/>
              </w:rPr>
            </w:pPr>
            <w:r w:rsidRPr="00A31EE5">
              <w:rPr>
                <w:rFonts w:ascii="Tahoma" w:hAnsi="Tahoma" w:cs="Tahoma"/>
                <w:b/>
                <w:i/>
              </w:rPr>
              <w:t xml:space="preserve">Priloga </w:t>
            </w:r>
            <w:r w:rsidR="0098699C">
              <w:rPr>
                <w:rFonts w:ascii="Tahoma" w:hAnsi="Tahoma" w:cs="Tahoma"/>
                <w:b/>
                <w:i/>
              </w:rPr>
              <w:t>5</w:t>
            </w:r>
            <w:r w:rsidR="004C517F" w:rsidRPr="00A31EE5">
              <w:rPr>
                <w:rFonts w:ascii="Tahoma" w:hAnsi="Tahoma" w:cs="Tahoma"/>
                <w:b/>
                <w:i/>
              </w:rPr>
              <w:t xml:space="preserve"> </w:t>
            </w:r>
          </w:p>
        </w:tc>
      </w:tr>
    </w:tbl>
    <w:p w14:paraId="6AE19875" w14:textId="2B8A863A" w:rsidR="0069236D" w:rsidRDefault="00256179" w:rsidP="00D1268F">
      <w:pPr>
        <w:keepNext/>
        <w:keepLines/>
        <w:jc w:val="both"/>
        <w:rPr>
          <w:rFonts w:ascii="Tahoma" w:hAnsi="Tahoma" w:cs="Tahoma"/>
        </w:rPr>
      </w:pPr>
      <w:r w:rsidRPr="00C27FA2">
        <w:rPr>
          <w:rFonts w:ascii="Tahoma" w:hAnsi="Tahoma" w:cs="Tahoma"/>
        </w:rPr>
        <w:t>Ponudnik</w:t>
      </w:r>
      <w:r w:rsidR="00F96199" w:rsidRPr="00C27FA2">
        <w:rPr>
          <w:rFonts w:ascii="Tahoma" w:hAnsi="Tahoma" w:cs="Tahoma"/>
        </w:rPr>
        <w:t xml:space="preserve"> priloži ustrezna dovoljenja v skladu s tč. </w:t>
      </w:r>
      <w:r w:rsidR="00F96199" w:rsidRPr="007451CC">
        <w:rPr>
          <w:rFonts w:ascii="Tahoma" w:hAnsi="Tahoma" w:cs="Tahoma"/>
        </w:rPr>
        <w:t>3.2.</w:t>
      </w:r>
      <w:r w:rsidR="001A41D1" w:rsidRPr="007451CC">
        <w:rPr>
          <w:rFonts w:ascii="Tahoma" w:hAnsi="Tahoma" w:cs="Tahoma"/>
        </w:rPr>
        <w:t xml:space="preserve">3 </w:t>
      </w:r>
      <w:r w:rsidR="00F96199" w:rsidRPr="007451CC">
        <w:rPr>
          <w:rFonts w:ascii="Tahoma" w:hAnsi="Tahoma" w:cs="Tahoma"/>
        </w:rPr>
        <w:t>razpisne dokumentacije</w:t>
      </w:r>
      <w:r w:rsidR="00F96199" w:rsidRPr="00C27FA2">
        <w:rPr>
          <w:rFonts w:ascii="Tahoma" w:hAnsi="Tahoma" w:cs="Tahoma"/>
        </w:rPr>
        <w:t>.</w:t>
      </w:r>
    </w:p>
    <w:p w14:paraId="135C849B" w14:textId="77777777" w:rsidR="00F96199" w:rsidRDefault="00F96199" w:rsidP="00D1268F">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A196E" w:rsidRPr="00926A03" w14:paraId="3A28D4CB" w14:textId="77777777" w:rsidTr="004A196E">
        <w:tc>
          <w:tcPr>
            <w:tcW w:w="7867" w:type="dxa"/>
            <w:tcBorders>
              <w:top w:val="single" w:sz="4" w:space="0" w:color="auto"/>
              <w:bottom w:val="single" w:sz="4" w:space="0" w:color="auto"/>
            </w:tcBorders>
          </w:tcPr>
          <w:p w14:paraId="7CE34DB4" w14:textId="519223DE" w:rsidR="004A196E" w:rsidRPr="00A31EE5" w:rsidRDefault="004A196E" w:rsidP="00D1268F">
            <w:pPr>
              <w:keepNext/>
              <w:keepLines/>
              <w:jc w:val="both"/>
              <w:rPr>
                <w:rFonts w:ascii="Tahoma" w:hAnsi="Tahoma" w:cs="Tahoma"/>
              </w:rPr>
            </w:pPr>
            <w:r w:rsidRPr="004A196E">
              <w:rPr>
                <w:rFonts w:ascii="Tahoma" w:hAnsi="Tahoma" w:cs="Tahoma"/>
              </w:rPr>
              <w:t xml:space="preserve">IZJAVA O </w:t>
            </w:r>
            <w:r w:rsidR="00DC2EC3">
              <w:rPr>
                <w:rFonts w:ascii="Tahoma" w:hAnsi="Tahoma" w:cs="Tahoma"/>
              </w:rPr>
              <w:t>TRANSPORTNIH SREDSTVIH</w:t>
            </w:r>
          </w:p>
        </w:tc>
        <w:tc>
          <w:tcPr>
            <w:tcW w:w="1701" w:type="dxa"/>
            <w:tcBorders>
              <w:top w:val="single" w:sz="4" w:space="0" w:color="auto"/>
              <w:bottom w:val="single" w:sz="4" w:space="0" w:color="auto"/>
            </w:tcBorders>
          </w:tcPr>
          <w:p w14:paraId="3728FAC3" w14:textId="3E1912E8" w:rsidR="004A196E" w:rsidRPr="00A31EE5" w:rsidRDefault="004A196E" w:rsidP="00D1268F">
            <w:pPr>
              <w:keepNext/>
              <w:keepLines/>
              <w:jc w:val="both"/>
              <w:rPr>
                <w:rFonts w:ascii="Tahoma" w:hAnsi="Tahoma" w:cs="Tahoma"/>
                <w:b/>
                <w:i/>
              </w:rPr>
            </w:pPr>
            <w:r w:rsidRPr="00A31EE5">
              <w:rPr>
                <w:rFonts w:ascii="Tahoma" w:hAnsi="Tahoma" w:cs="Tahoma"/>
                <w:b/>
                <w:i/>
              </w:rPr>
              <w:t xml:space="preserve">Priloga </w:t>
            </w:r>
            <w:r>
              <w:rPr>
                <w:rFonts w:ascii="Tahoma" w:hAnsi="Tahoma" w:cs="Tahoma"/>
                <w:b/>
                <w:i/>
              </w:rPr>
              <w:t>6</w:t>
            </w:r>
            <w:r w:rsidRPr="00A31EE5">
              <w:rPr>
                <w:rFonts w:ascii="Tahoma" w:hAnsi="Tahoma" w:cs="Tahoma"/>
                <w:b/>
                <w:i/>
              </w:rPr>
              <w:t xml:space="preserve"> </w:t>
            </w:r>
          </w:p>
        </w:tc>
      </w:tr>
    </w:tbl>
    <w:p w14:paraId="0618B4F8" w14:textId="0A9AF2FB" w:rsidR="004A196E" w:rsidRDefault="00EF06FF" w:rsidP="00D1268F">
      <w:pPr>
        <w:keepNext/>
        <w:keepLines/>
        <w:rPr>
          <w:rFonts w:ascii="Tahoma" w:hAnsi="Tahoma" w:cs="Tahoma"/>
        </w:rPr>
      </w:pPr>
      <w:r w:rsidRPr="00EF06FF">
        <w:rPr>
          <w:rFonts w:ascii="Tahoma" w:hAnsi="Tahoma" w:cs="Tahoma"/>
        </w:rPr>
        <w:t>Ponudnik mora obrazec izjave izpolniti, podpisati in žigosati ter priložiti v ponudbi.</w:t>
      </w:r>
    </w:p>
    <w:p w14:paraId="756830C4" w14:textId="77777777" w:rsidR="00EF06FF" w:rsidRDefault="00EF06FF" w:rsidP="00D1268F">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53B6C" w:rsidRPr="00BA3F91" w14:paraId="6458C05D" w14:textId="77777777" w:rsidTr="00B648C9">
        <w:tc>
          <w:tcPr>
            <w:tcW w:w="7867" w:type="dxa"/>
            <w:tcBorders>
              <w:top w:val="single" w:sz="4" w:space="0" w:color="auto"/>
              <w:bottom w:val="single" w:sz="4" w:space="0" w:color="auto"/>
            </w:tcBorders>
          </w:tcPr>
          <w:p w14:paraId="6F2530F5" w14:textId="77777777" w:rsidR="00D53B6C" w:rsidRPr="00BA3F91" w:rsidRDefault="00D53B6C" w:rsidP="00D1268F">
            <w:pPr>
              <w:keepNext/>
              <w:keepLines/>
              <w:rPr>
                <w:rFonts w:ascii="Tahoma" w:hAnsi="Tahoma" w:cs="Tahoma"/>
              </w:rPr>
            </w:pPr>
            <w:r w:rsidRPr="00BA3F91">
              <w:rPr>
                <w:rFonts w:ascii="Tahoma" w:hAnsi="Tahoma" w:cs="Tahoma"/>
              </w:rPr>
              <w:lastRenderedPageBreak/>
              <w:t>POTRDILO NAROČNIKA O OGLEDU OBJEKTA</w:t>
            </w:r>
          </w:p>
        </w:tc>
        <w:tc>
          <w:tcPr>
            <w:tcW w:w="1701" w:type="dxa"/>
            <w:tcBorders>
              <w:top w:val="single" w:sz="4" w:space="0" w:color="auto"/>
              <w:bottom w:val="single" w:sz="4" w:space="0" w:color="auto"/>
            </w:tcBorders>
          </w:tcPr>
          <w:p w14:paraId="00D41C92" w14:textId="4ABFDEB9" w:rsidR="00D53B6C" w:rsidRPr="00BA3F91" w:rsidRDefault="00D53B6C" w:rsidP="00D1268F">
            <w:pPr>
              <w:keepNext/>
              <w:keepLines/>
              <w:rPr>
                <w:rFonts w:ascii="Tahoma" w:hAnsi="Tahoma" w:cs="Tahoma"/>
                <w:b/>
                <w:i/>
              </w:rPr>
            </w:pPr>
            <w:r w:rsidRPr="00BA3F91">
              <w:rPr>
                <w:rFonts w:ascii="Tahoma" w:hAnsi="Tahoma" w:cs="Tahoma"/>
                <w:b/>
                <w:i/>
              </w:rPr>
              <w:t xml:space="preserve">Priloga </w:t>
            </w:r>
            <w:r>
              <w:rPr>
                <w:rFonts w:ascii="Tahoma" w:hAnsi="Tahoma" w:cs="Tahoma"/>
                <w:b/>
                <w:i/>
              </w:rPr>
              <w:t>7</w:t>
            </w:r>
          </w:p>
        </w:tc>
      </w:tr>
    </w:tbl>
    <w:p w14:paraId="3BD899E3" w14:textId="77777777" w:rsidR="00D53B6C" w:rsidRPr="004E6B4E" w:rsidRDefault="00D53B6C" w:rsidP="00D1268F">
      <w:pPr>
        <w:keepNext/>
        <w:keepLines/>
        <w:rPr>
          <w:rFonts w:ascii="Tahoma" w:hAnsi="Tahoma" w:cs="Tahoma"/>
        </w:rPr>
      </w:pPr>
      <w:r>
        <w:rPr>
          <w:rFonts w:ascii="Tahoma" w:hAnsi="Tahoma" w:cs="Tahoma"/>
        </w:rPr>
        <w:t>Potrd</w:t>
      </w:r>
      <w:r w:rsidRPr="00083DB0">
        <w:rPr>
          <w:rFonts w:ascii="Tahoma" w:hAnsi="Tahoma" w:cs="Tahoma"/>
        </w:rPr>
        <w:t>ilo</w:t>
      </w:r>
      <w:r>
        <w:rPr>
          <w:rFonts w:ascii="Tahoma" w:hAnsi="Tahoma" w:cs="Tahoma"/>
        </w:rPr>
        <w:t xml:space="preserve"> prinese ponudnik na ogled objekta, kjer ga skupaj z </w:t>
      </w:r>
      <w:r w:rsidRPr="00083DB0">
        <w:rPr>
          <w:rFonts w:ascii="Tahoma" w:hAnsi="Tahoma" w:cs="Tahoma"/>
        </w:rPr>
        <w:t>naročnik</w:t>
      </w:r>
      <w:r>
        <w:rPr>
          <w:rFonts w:ascii="Tahoma" w:hAnsi="Tahoma" w:cs="Tahoma"/>
        </w:rPr>
        <w:t>om podpišeta.</w:t>
      </w:r>
    </w:p>
    <w:p w14:paraId="7F946032" w14:textId="77777777" w:rsidR="00D53B6C" w:rsidRPr="00BA3F91" w:rsidRDefault="00D53B6C" w:rsidP="00D1268F">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53B6C" w:rsidRPr="00BA3F91" w14:paraId="3671685D" w14:textId="77777777" w:rsidTr="00B648C9">
        <w:tc>
          <w:tcPr>
            <w:tcW w:w="7867" w:type="dxa"/>
            <w:tcBorders>
              <w:top w:val="single" w:sz="4" w:space="0" w:color="auto"/>
              <w:bottom w:val="single" w:sz="4" w:space="0" w:color="auto"/>
            </w:tcBorders>
          </w:tcPr>
          <w:p w14:paraId="7A3B49FC" w14:textId="77777777" w:rsidR="00D53B6C" w:rsidRPr="00BA3F91" w:rsidRDefault="00D53B6C" w:rsidP="00D1268F">
            <w:pPr>
              <w:keepNext/>
              <w:keepLines/>
              <w:jc w:val="both"/>
              <w:rPr>
                <w:rFonts w:ascii="Tahoma" w:hAnsi="Tahoma" w:cs="Tahoma"/>
              </w:rPr>
            </w:pPr>
            <w:r w:rsidRPr="00BA3F91">
              <w:rPr>
                <w:rFonts w:ascii="Tahoma" w:hAnsi="Tahoma" w:cs="Tahoma"/>
              </w:rPr>
              <w:t>ZAGOTAVLJANJE VARNOSTI IN ZDRAVJA PRI DELU</w:t>
            </w:r>
          </w:p>
        </w:tc>
        <w:tc>
          <w:tcPr>
            <w:tcW w:w="1701" w:type="dxa"/>
            <w:tcBorders>
              <w:top w:val="single" w:sz="4" w:space="0" w:color="auto"/>
              <w:bottom w:val="single" w:sz="4" w:space="0" w:color="auto"/>
            </w:tcBorders>
          </w:tcPr>
          <w:p w14:paraId="4F923112" w14:textId="532120A7" w:rsidR="00D53B6C" w:rsidRPr="00BA3F91" w:rsidRDefault="00D53B6C" w:rsidP="00D1268F">
            <w:pPr>
              <w:keepNext/>
              <w:keepLines/>
              <w:jc w:val="both"/>
              <w:rPr>
                <w:rFonts w:ascii="Tahoma" w:hAnsi="Tahoma" w:cs="Tahoma"/>
                <w:b/>
                <w:i/>
              </w:rPr>
            </w:pPr>
            <w:r>
              <w:rPr>
                <w:rFonts w:ascii="Tahoma" w:hAnsi="Tahoma" w:cs="Tahoma"/>
                <w:b/>
                <w:i/>
              </w:rPr>
              <w:t>P</w:t>
            </w:r>
            <w:r w:rsidRPr="00BA3F91">
              <w:rPr>
                <w:rFonts w:ascii="Tahoma" w:hAnsi="Tahoma" w:cs="Tahoma"/>
                <w:b/>
                <w:i/>
              </w:rPr>
              <w:t xml:space="preserve">riloga </w:t>
            </w:r>
            <w:r>
              <w:rPr>
                <w:rFonts w:ascii="Tahoma" w:hAnsi="Tahoma" w:cs="Tahoma"/>
                <w:b/>
                <w:i/>
              </w:rPr>
              <w:t>8</w:t>
            </w:r>
          </w:p>
        </w:tc>
      </w:tr>
    </w:tbl>
    <w:p w14:paraId="37BD960C" w14:textId="77777777" w:rsidR="00D53B6C" w:rsidRDefault="00D53B6C" w:rsidP="00D1268F">
      <w:pPr>
        <w:keepNext/>
        <w:keepLines/>
        <w:jc w:val="both"/>
        <w:rPr>
          <w:rFonts w:ascii="Tahoma" w:hAnsi="Tahoma" w:cs="Tahoma"/>
        </w:rPr>
      </w:pPr>
      <w:r w:rsidRPr="00E00374">
        <w:rPr>
          <w:rFonts w:ascii="Tahoma" w:hAnsi="Tahoma" w:cs="Tahoma"/>
        </w:rPr>
        <w:t>Ponudnik mora obrazec izjave izpolniti, podpisati in žigosati ter priložiti v ponudbi.</w:t>
      </w:r>
    </w:p>
    <w:p w14:paraId="36BD9915" w14:textId="77777777" w:rsidR="004A196E" w:rsidRDefault="004A196E" w:rsidP="00D1268F">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C397C" w:rsidRPr="008C3ACB" w14:paraId="5F5564FD" w14:textId="77777777" w:rsidTr="00731D1F">
        <w:tc>
          <w:tcPr>
            <w:tcW w:w="7867" w:type="dxa"/>
            <w:tcBorders>
              <w:top w:val="single" w:sz="4" w:space="0" w:color="auto"/>
              <w:bottom w:val="single" w:sz="4" w:space="0" w:color="auto"/>
            </w:tcBorders>
          </w:tcPr>
          <w:p w14:paraId="0AD838FB" w14:textId="6D8C5C67" w:rsidR="00DC397C" w:rsidRPr="008C3ACB" w:rsidRDefault="00DC397C" w:rsidP="00D1268F">
            <w:pPr>
              <w:keepNext/>
              <w:keepLines/>
              <w:jc w:val="both"/>
              <w:rPr>
                <w:rFonts w:ascii="Tahoma" w:hAnsi="Tahoma" w:cs="Tahoma"/>
              </w:rPr>
            </w:pPr>
            <w:r>
              <w:rPr>
                <w:rFonts w:ascii="Tahoma" w:hAnsi="Tahoma" w:cs="Tahoma"/>
              </w:rPr>
              <w:t>POSTOPEK RAVNANJA Z ODPADKOM</w:t>
            </w:r>
          </w:p>
        </w:tc>
        <w:tc>
          <w:tcPr>
            <w:tcW w:w="1701" w:type="dxa"/>
            <w:tcBorders>
              <w:top w:val="single" w:sz="4" w:space="0" w:color="auto"/>
              <w:bottom w:val="single" w:sz="4" w:space="0" w:color="auto"/>
            </w:tcBorders>
          </w:tcPr>
          <w:p w14:paraId="240E9ACD" w14:textId="742C5814" w:rsidR="00DC397C" w:rsidRPr="008C3ACB" w:rsidRDefault="00DC397C" w:rsidP="00D1268F">
            <w:pPr>
              <w:keepNext/>
              <w:keepLines/>
              <w:jc w:val="both"/>
              <w:rPr>
                <w:rFonts w:ascii="Tahoma" w:hAnsi="Tahoma" w:cs="Tahoma"/>
                <w:b/>
                <w:i/>
              </w:rPr>
            </w:pPr>
            <w:r>
              <w:rPr>
                <w:rFonts w:ascii="Tahoma" w:hAnsi="Tahoma" w:cs="Tahoma"/>
                <w:b/>
                <w:i/>
              </w:rPr>
              <w:t>P</w:t>
            </w:r>
            <w:r w:rsidRPr="008C3ACB">
              <w:rPr>
                <w:rFonts w:ascii="Tahoma" w:hAnsi="Tahoma" w:cs="Tahoma"/>
                <w:b/>
                <w:i/>
              </w:rPr>
              <w:t xml:space="preserve">riloga </w:t>
            </w:r>
            <w:r w:rsidR="00EF06FF">
              <w:rPr>
                <w:rFonts w:ascii="Tahoma" w:hAnsi="Tahoma" w:cs="Tahoma"/>
                <w:b/>
                <w:i/>
              </w:rPr>
              <w:t>9</w:t>
            </w:r>
          </w:p>
        </w:tc>
      </w:tr>
    </w:tbl>
    <w:p w14:paraId="65AC8348" w14:textId="18CA0556" w:rsidR="00DC397C" w:rsidRPr="00DC397C" w:rsidRDefault="00A47FA0" w:rsidP="00D1268F">
      <w:pPr>
        <w:keepNext/>
        <w:keepLines/>
        <w:jc w:val="both"/>
        <w:rPr>
          <w:rFonts w:ascii="Tahoma" w:hAnsi="Tahoma" w:cs="Tahoma"/>
        </w:rPr>
      </w:pPr>
      <w:r>
        <w:rPr>
          <w:rFonts w:ascii="Tahoma" w:hAnsi="Tahoma" w:cs="Tahoma"/>
        </w:rPr>
        <w:t>Ponudnik</w:t>
      </w:r>
      <w:r w:rsidR="00DC397C">
        <w:rPr>
          <w:rFonts w:ascii="Tahoma" w:hAnsi="Tahoma" w:cs="Tahoma"/>
        </w:rPr>
        <w:t xml:space="preserve"> </w:t>
      </w:r>
      <w:r w:rsidR="00DC397C" w:rsidRPr="00DC397C">
        <w:rPr>
          <w:rFonts w:ascii="Tahoma" w:hAnsi="Tahoma" w:cs="Tahoma"/>
        </w:rPr>
        <w:t>opi</w:t>
      </w:r>
      <w:r w:rsidR="00DC397C">
        <w:rPr>
          <w:rFonts w:ascii="Tahoma" w:hAnsi="Tahoma" w:cs="Tahoma"/>
        </w:rPr>
        <w:t>še</w:t>
      </w:r>
      <w:r w:rsidR="00DC397C" w:rsidRPr="00DC397C">
        <w:rPr>
          <w:rFonts w:ascii="Tahoma" w:hAnsi="Tahoma" w:cs="Tahoma"/>
        </w:rPr>
        <w:t xml:space="preserve"> postopek ravnanja z odpadkom. </w:t>
      </w:r>
    </w:p>
    <w:p w14:paraId="6B24E6D1" w14:textId="77777777" w:rsidR="00236FA0" w:rsidRDefault="00236FA0" w:rsidP="00D1268F">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60A24" w:rsidRPr="000B60A2" w14:paraId="6D007B7E" w14:textId="77777777" w:rsidTr="0011138A">
        <w:tc>
          <w:tcPr>
            <w:tcW w:w="9568" w:type="dxa"/>
          </w:tcPr>
          <w:p w14:paraId="6B350B54" w14:textId="589F5929" w:rsidR="00860A24" w:rsidRPr="000B60A2" w:rsidRDefault="00860A24" w:rsidP="00D1268F">
            <w:pPr>
              <w:keepNext/>
              <w:keepLines/>
              <w:jc w:val="both"/>
              <w:rPr>
                <w:rFonts w:ascii="Tahoma" w:hAnsi="Tahoma" w:cs="Tahoma"/>
                <w:b/>
                <w:i/>
              </w:rPr>
            </w:pPr>
            <w:r w:rsidRPr="000B60A2">
              <w:rPr>
                <w:rFonts w:ascii="Tahoma" w:hAnsi="Tahoma" w:cs="Tahoma"/>
              </w:rPr>
              <w:t>OKVIRN</w:t>
            </w:r>
            <w:r w:rsidR="00B01047">
              <w:rPr>
                <w:rFonts w:ascii="Tahoma" w:hAnsi="Tahoma" w:cs="Tahoma"/>
              </w:rPr>
              <w:t>I</w:t>
            </w:r>
            <w:r w:rsidRPr="000B60A2">
              <w:rPr>
                <w:rFonts w:ascii="Tahoma" w:hAnsi="Tahoma" w:cs="Tahoma"/>
              </w:rPr>
              <w:t xml:space="preserve"> SPORAZUM</w:t>
            </w:r>
          </w:p>
        </w:tc>
      </w:tr>
    </w:tbl>
    <w:p w14:paraId="468E72DB" w14:textId="66D877B5" w:rsidR="00431CA7" w:rsidRDefault="00431CA7" w:rsidP="00D1268F">
      <w:pPr>
        <w:keepNext/>
        <w:keepLines/>
        <w:jc w:val="both"/>
        <w:rPr>
          <w:rFonts w:ascii="Tahoma" w:hAnsi="Tahoma" w:cs="Tahoma"/>
        </w:rPr>
      </w:pPr>
      <w:r w:rsidRPr="00643107">
        <w:rPr>
          <w:rFonts w:ascii="Tahoma" w:hAnsi="Tahoma" w:cs="Tahoma"/>
        </w:rPr>
        <w:t>Vzorec okvirnega sporazuma je</w:t>
      </w:r>
      <w:r w:rsidRPr="0041319A">
        <w:rPr>
          <w:rFonts w:ascii="Tahoma" w:hAnsi="Tahoma" w:cs="Tahoma"/>
        </w:rPr>
        <w:t xml:space="preserve"> sestavni del razpisne dokumentacije. Ponudnik se s podpisano </w:t>
      </w:r>
      <w:r>
        <w:rPr>
          <w:rFonts w:ascii="Tahoma" w:hAnsi="Tahoma" w:cs="Tahoma"/>
        </w:rPr>
        <w:t>p</w:t>
      </w:r>
      <w:r w:rsidRPr="0041319A">
        <w:rPr>
          <w:rFonts w:ascii="Tahoma" w:hAnsi="Tahoma" w:cs="Tahoma"/>
        </w:rPr>
        <w:t xml:space="preserve">rilogo 3/1 obveže, da se strinja z vsebino vzorca okvirnega sporazuma, </w:t>
      </w:r>
      <w:r w:rsidRPr="0041319A">
        <w:rPr>
          <w:rFonts w:ascii="Tahoma" w:hAnsi="Tahoma" w:cs="Tahoma"/>
          <w:u w:val="single"/>
        </w:rPr>
        <w:t xml:space="preserve">zato ga k ponudbeni dokumentaciji ponudniku </w:t>
      </w:r>
      <w:r w:rsidRPr="0041319A">
        <w:rPr>
          <w:rFonts w:ascii="Tahoma" w:hAnsi="Tahoma" w:cs="Tahoma"/>
          <w:b/>
          <w:u w:val="single"/>
        </w:rPr>
        <w:t>ni</w:t>
      </w:r>
      <w:r w:rsidRPr="0041319A">
        <w:rPr>
          <w:rFonts w:ascii="Tahoma" w:hAnsi="Tahoma" w:cs="Tahoma"/>
          <w:u w:val="single"/>
        </w:rPr>
        <w:t xml:space="preserve"> potrebno priložiti</w:t>
      </w:r>
      <w:r w:rsidRPr="0041319A">
        <w:rPr>
          <w:rFonts w:ascii="Tahoma" w:hAnsi="Tahoma" w:cs="Tahoma"/>
        </w:rPr>
        <w:t>.</w:t>
      </w:r>
    </w:p>
    <w:p w14:paraId="01B7BD71" w14:textId="77777777" w:rsidR="00236FA0" w:rsidRDefault="00236FA0" w:rsidP="00D1268F">
      <w:pPr>
        <w:keepNext/>
        <w:keepLines/>
        <w:rPr>
          <w:rFonts w:ascii="Tahoma" w:hAnsi="Tahoma" w:cs="Tahoma"/>
        </w:rPr>
      </w:pPr>
    </w:p>
    <w:p w14:paraId="0954E064" w14:textId="77777777" w:rsidR="006644D1" w:rsidRDefault="006644D1">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1B775F" w:rsidRPr="000B60A2" w14:paraId="7CD368D5" w14:textId="77777777" w:rsidTr="0011138A">
        <w:tc>
          <w:tcPr>
            <w:tcW w:w="9568" w:type="dxa"/>
          </w:tcPr>
          <w:p w14:paraId="1E31F010" w14:textId="223C960B" w:rsidR="001B775F" w:rsidRPr="000B60A2" w:rsidRDefault="001B775F" w:rsidP="00D1268F">
            <w:pPr>
              <w:keepNext/>
              <w:keepLines/>
              <w:jc w:val="both"/>
              <w:rPr>
                <w:rFonts w:ascii="Tahoma" w:hAnsi="Tahoma" w:cs="Tahoma"/>
                <w:b/>
                <w:i/>
              </w:rPr>
            </w:pPr>
            <w:r w:rsidRPr="001B775F">
              <w:rPr>
                <w:rFonts w:ascii="Tahoma" w:hAnsi="Tahoma" w:cs="Tahoma"/>
              </w:rPr>
              <w:t>PISNI SPORAZUM O SKUPNIH VARNOSTNIH UKREPIH IN RAVNANJU Z OKOLJEM</w:t>
            </w:r>
          </w:p>
        </w:tc>
      </w:tr>
    </w:tbl>
    <w:p w14:paraId="643BDD77" w14:textId="15DE8DB7" w:rsidR="00B648C9" w:rsidRDefault="001B775F" w:rsidP="00D1268F">
      <w:pPr>
        <w:keepNext/>
        <w:keepLines/>
        <w:jc w:val="both"/>
        <w:rPr>
          <w:rFonts w:ascii="Tahoma" w:hAnsi="Tahoma" w:cs="Tahoma"/>
        </w:rPr>
      </w:pPr>
      <w:r w:rsidRPr="00643107">
        <w:rPr>
          <w:rFonts w:ascii="Tahoma" w:hAnsi="Tahoma" w:cs="Tahoma"/>
        </w:rPr>
        <w:t xml:space="preserve">Vzorec </w:t>
      </w:r>
      <w:r w:rsidRPr="001B775F">
        <w:rPr>
          <w:rFonts w:ascii="Tahoma" w:hAnsi="Tahoma" w:cs="Tahoma"/>
        </w:rPr>
        <w:t>pisn</w:t>
      </w:r>
      <w:r>
        <w:rPr>
          <w:rFonts w:ascii="Tahoma" w:hAnsi="Tahoma" w:cs="Tahoma"/>
        </w:rPr>
        <w:t>ega</w:t>
      </w:r>
      <w:r w:rsidRPr="001B775F">
        <w:rPr>
          <w:rFonts w:ascii="Tahoma" w:hAnsi="Tahoma" w:cs="Tahoma"/>
        </w:rPr>
        <w:t xml:space="preserve"> sporazum</w:t>
      </w:r>
      <w:r>
        <w:rPr>
          <w:rFonts w:ascii="Tahoma" w:hAnsi="Tahoma" w:cs="Tahoma"/>
        </w:rPr>
        <w:t>a</w:t>
      </w:r>
      <w:r w:rsidRPr="001B775F">
        <w:rPr>
          <w:rFonts w:ascii="Tahoma" w:hAnsi="Tahoma" w:cs="Tahoma"/>
        </w:rPr>
        <w:t xml:space="preserve"> o skupnih varnostnih ukrepih in ravnanju z okoljem </w:t>
      </w:r>
      <w:r w:rsidRPr="00643107">
        <w:rPr>
          <w:rFonts w:ascii="Tahoma" w:hAnsi="Tahoma" w:cs="Tahoma"/>
        </w:rPr>
        <w:t>je</w:t>
      </w:r>
      <w:r w:rsidRPr="0041319A">
        <w:rPr>
          <w:rFonts w:ascii="Tahoma" w:hAnsi="Tahoma" w:cs="Tahoma"/>
        </w:rPr>
        <w:t xml:space="preserve"> sestavni del razpisne dokumentacije. Ponudnik se s podpisano </w:t>
      </w:r>
      <w:r>
        <w:rPr>
          <w:rFonts w:ascii="Tahoma" w:hAnsi="Tahoma" w:cs="Tahoma"/>
        </w:rPr>
        <w:t>p</w:t>
      </w:r>
      <w:r w:rsidRPr="0041319A">
        <w:rPr>
          <w:rFonts w:ascii="Tahoma" w:hAnsi="Tahoma" w:cs="Tahoma"/>
        </w:rPr>
        <w:t xml:space="preserve">rilogo </w:t>
      </w:r>
      <w:r>
        <w:rPr>
          <w:rFonts w:ascii="Tahoma" w:hAnsi="Tahoma" w:cs="Tahoma"/>
        </w:rPr>
        <w:t>8</w:t>
      </w:r>
      <w:r w:rsidRPr="0041319A">
        <w:rPr>
          <w:rFonts w:ascii="Tahoma" w:hAnsi="Tahoma" w:cs="Tahoma"/>
        </w:rPr>
        <w:t xml:space="preserve"> obveže, da se strinja z vsebino vzorca </w:t>
      </w:r>
      <w:r w:rsidRPr="001B775F">
        <w:rPr>
          <w:rFonts w:ascii="Tahoma" w:hAnsi="Tahoma" w:cs="Tahoma"/>
        </w:rPr>
        <w:t>pisnega sporazuma o skupnih varnostnih ukrepih in ravnanju z okoljem</w:t>
      </w:r>
      <w:r w:rsidRPr="0041319A">
        <w:rPr>
          <w:rFonts w:ascii="Tahoma" w:hAnsi="Tahoma" w:cs="Tahoma"/>
        </w:rPr>
        <w:t xml:space="preserve">, </w:t>
      </w:r>
      <w:r w:rsidRPr="0041319A">
        <w:rPr>
          <w:rFonts w:ascii="Tahoma" w:hAnsi="Tahoma" w:cs="Tahoma"/>
          <w:u w:val="single"/>
        </w:rPr>
        <w:t xml:space="preserve">zato ga k ponudbeni dokumentaciji ponudniku </w:t>
      </w:r>
      <w:r w:rsidRPr="0041319A">
        <w:rPr>
          <w:rFonts w:ascii="Tahoma" w:hAnsi="Tahoma" w:cs="Tahoma"/>
          <w:b/>
          <w:u w:val="single"/>
        </w:rPr>
        <w:t>ni</w:t>
      </w:r>
      <w:r w:rsidRPr="0041319A">
        <w:rPr>
          <w:rFonts w:ascii="Tahoma" w:hAnsi="Tahoma" w:cs="Tahoma"/>
          <w:u w:val="single"/>
        </w:rPr>
        <w:t xml:space="preserve"> potrebno priložiti</w:t>
      </w:r>
      <w:r w:rsidRPr="0041319A">
        <w:rPr>
          <w:rFonts w:ascii="Tahoma" w:hAnsi="Tahoma" w:cs="Tahoma"/>
        </w:rPr>
        <w:t>.</w:t>
      </w:r>
      <w:r w:rsidR="00E851A6">
        <w:rPr>
          <w:rFonts w:ascii="Tahoma" w:hAnsi="Tahoma" w:cs="Tahoma"/>
        </w:rPr>
        <w:t xml:space="preserve"> </w:t>
      </w:r>
    </w:p>
    <w:p w14:paraId="5569AE1C" w14:textId="26698B76" w:rsidR="001B775F" w:rsidRDefault="00E851A6" w:rsidP="00D1268F">
      <w:pPr>
        <w:keepNext/>
        <w:keepLines/>
        <w:jc w:val="both"/>
        <w:rPr>
          <w:rFonts w:ascii="Tahoma" w:hAnsi="Tahoma" w:cs="Tahoma"/>
        </w:rPr>
      </w:pPr>
      <w:r>
        <w:rPr>
          <w:rFonts w:ascii="Tahoma" w:hAnsi="Tahoma" w:cs="Tahoma"/>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60A24" w:rsidRPr="000B60A2" w14:paraId="72841AD6" w14:textId="77777777" w:rsidTr="00B648C9">
        <w:trPr>
          <w:trHeight w:val="269"/>
        </w:trPr>
        <w:tc>
          <w:tcPr>
            <w:tcW w:w="9568" w:type="dxa"/>
            <w:tcBorders>
              <w:top w:val="single" w:sz="4" w:space="0" w:color="auto"/>
              <w:bottom w:val="single" w:sz="4" w:space="0" w:color="auto"/>
            </w:tcBorders>
          </w:tcPr>
          <w:p w14:paraId="77CC451B" w14:textId="3409354C" w:rsidR="00860A24" w:rsidRPr="000B60A2" w:rsidRDefault="00860A24" w:rsidP="00D1268F">
            <w:pPr>
              <w:keepNext/>
              <w:keepLines/>
              <w:ind w:right="-64"/>
              <w:rPr>
                <w:rFonts w:ascii="Tahoma" w:hAnsi="Tahoma" w:cs="Tahoma"/>
                <w:b/>
                <w:i/>
              </w:rPr>
            </w:pPr>
            <w:r>
              <w:rPr>
                <w:rFonts w:ascii="Tahoma" w:hAnsi="Tahoma" w:cs="Tahoma"/>
              </w:rPr>
              <w:br w:type="page"/>
            </w:r>
            <w:r>
              <w:rPr>
                <w:rFonts w:ascii="Tahoma" w:hAnsi="Tahoma" w:cs="Tahoma"/>
              </w:rPr>
              <w:br w:type="page"/>
            </w:r>
            <w:r>
              <w:rPr>
                <w:rFonts w:ascii="Tahoma" w:hAnsi="Tahoma" w:cs="Tahoma"/>
              </w:rPr>
              <w:br w:type="page"/>
            </w:r>
            <w:r w:rsidRPr="000B60A2">
              <w:rPr>
                <w:rFonts w:ascii="Tahoma" w:hAnsi="Tahoma" w:cs="Tahoma"/>
              </w:rPr>
              <w:t>FINANČNO ZAVAROVA</w:t>
            </w:r>
            <w:r>
              <w:rPr>
                <w:rFonts w:ascii="Tahoma" w:hAnsi="Tahoma" w:cs="Tahoma"/>
              </w:rPr>
              <w:t>NJE ZA DOBRO IZVEDBO OBVEZNOSTI</w:t>
            </w:r>
          </w:p>
        </w:tc>
      </w:tr>
    </w:tbl>
    <w:p w14:paraId="510671A9" w14:textId="77777777" w:rsidR="00431CA7" w:rsidRPr="000B60A2" w:rsidRDefault="00431CA7" w:rsidP="00D1268F">
      <w:pPr>
        <w:keepNext/>
        <w:keepLines/>
        <w:jc w:val="both"/>
      </w:pPr>
      <w:r w:rsidRPr="000B60A2">
        <w:rPr>
          <w:rFonts w:ascii="Tahoma" w:hAnsi="Tahoma" w:cs="Tahoma"/>
        </w:rPr>
        <w:t>V prilogi je priložen vzorec finančnega zavarovanja za dobro izvedbo obveznosti iz okvirnega sporazuma, ki ga bo moral izbrani ponudnik (v skladu z zahtevami razpisne dokumentacije) predložiti naročniku.</w:t>
      </w:r>
      <w:r w:rsidRPr="000B60A2">
        <w:t xml:space="preserve"> </w:t>
      </w:r>
    </w:p>
    <w:p w14:paraId="7F434C36" w14:textId="77777777" w:rsidR="00431CA7" w:rsidRPr="000B60A2" w:rsidRDefault="00431CA7" w:rsidP="00D1268F">
      <w:pPr>
        <w:keepNext/>
        <w:keepLines/>
        <w:jc w:val="both"/>
        <w:rPr>
          <w:rFonts w:ascii="Tahoma" w:hAnsi="Tahoma" w:cs="Tahoma"/>
          <w:sz w:val="16"/>
        </w:rPr>
      </w:pPr>
    </w:p>
    <w:p w14:paraId="53CFC26E" w14:textId="77777777" w:rsidR="00431CA7" w:rsidRPr="000B60A2" w:rsidRDefault="00431CA7" w:rsidP="00D1268F">
      <w:pPr>
        <w:keepNext/>
        <w:keepLines/>
        <w:jc w:val="both"/>
        <w:rPr>
          <w:rFonts w:ascii="Tahoma" w:hAnsi="Tahoma" w:cs="Tahoma"/>
          <w:sz w:val="16"/>
        </w:rPr>
      </w:pPr>
      <w:r w:rsidRPr="000B60A2">
        <w:rPr>
          <w:rFonts w:ascii="Tahoma" w:hAnsi="Tahoma" w:cs="Tahoma"/>
        </w:rPr>
        <w:t xml:space="preserve">Ponudnik se s podpisano prilogo 3/1 obveže, da se strinja z vzorcem finančnega zavarovanja, </w:t>
      </w:r>
      <w:r w:rsidRPr="000B60A2">
        <w:rPr>
          <w:rFonts w:ascii="Tahoma" w:hAnsi="Tahoma" w:cs="Tahoma"/>
          <w:u w:val="single"/>
        </w:rPr>
        <w:t>zato ga k ponudbeni dokumentaciji</w:t>
      </w:r>
      <w:r w:rsidRPr="000B60A2">
        <w:rPr>
          <w:rFonts w:ascii="Tahoma" w:hAnsi="Tahoma" w:cs="Tahoma"/>
        </w:rPr>
        <w:t xml:space="preserve"> ponudniku </w:t>
      </w:r>
      <w:r w:rsidRPr="000B60A2">
        <w:rPr>
          <w:rFonts w:ascii="Tahoma" w:hAnsi="Tahoma" w:cs="Tahoma"/>
          <w:b/>
          <w:u w:val="single"/>
        </w:rPr>
        <w:t>ni</w:t>
      </w:r>
      <w:r w:rsidRPr="000B60A2">
        <w:rPr>
          <w:rFonts w:ascii="Tahoma" w:hAnsi="Tahoma" w:cs="Tahoma"/>
          <w:u w:val="single"/>
        </w:rPr>
        <w:t xml:space="preserve"> potrebno priložiti</w:t>
      </w:r>
      <w:r w:rsidRPr="000B60A2">
        <w:rPr>
          <w:rFonts w:ascii="Tahoma" w:hAnsi="Tahoma" w:cs="Tahoma"/>
        </w:rPr>
        <w:t>.</w:t>
      </w:r>
    </w:p>
    <w:p w14:paraId="49DB081D" w14:textId="77777777" w:rsidR="0098699C" w:rsidRDefault="0098699C" w:rsidP="00D1268F">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860A24" w:rsidRPr="000B60A2" w14:paraId="43CD62AC" w14:textId="77777777" w:rsidTr="0011138A">
        <w:tc>
          <w:tcPr>
            <w:tcW w:w="7867" w:type="dxa"/>
          </w:tcPr>
          <w:p w14:paraId="7950CD19" w14:textId="0F64249A" w:rsidR="00860A24" w:rsidRPr="000B60A2" w:rsidRDefault="00860A24" w:rsidP="00D1268F">
            <w:pPr>
              <w:keepNext/>
              <w:keepLines/>
              <w:jc w:val="both"/>
              <w:rPr>
                <w:rFonts w:ascii="Tahoma" w:hAnsi="Tahoma" w:cs="Tahoma"/>
              </w:rPr>
            </w:pPr>
            <w:r w:rsidRPr="00860A24">
              <w:rPr>
                <w:rFonts w:ascii="Tahoma" w:hAnsi="Tahoma" w:cs="Tahoma"/>
              </w:rPr>
              <w:t>POOBLASTILO ZA VLAGANJE IN PODPISOVANJE EVIDENČNIH LISTOV V SISTEMU IS-ODPADKI</w:t>
            </w:r>
          </w:p>
        </w:tc>
        <w:tc>
          <w:tcPr>
            <w:tcW w:w="1701" w:type="dxa"/>
          </w:tcPr>
          <w:p w14:paraId="2BD920D5" w14:textId="08A09FD7" w:rsidR="00860A24" w:rsidRPr="000B60A2" w:rsidRDefault="00860A24" w:rsidP="00D1268F">
            <w:pPr>
              <w:keepNext/>
              <w:keepLines/>
              <w:jc w:val="both"/>
              <w:rPr>
                <w:rFonts w:ascii="Tahoma" w:hAnsi="Tahoma" w:cs="Tahoma"/>
                <w:b/>
                <w:i/>
              </w:rPr>
            </w:pPr>
          </w:p>
        </w:tc>
      </w:tr>
    </w:tbl>
    <w:p w14:paraId="617FA7AF" w14:textId="6F6902DB" w:rsidR="00860A24" w:rsidRDefault="00860A24" w:rsidP="00D1268F">
      <w:pPr>
        <w:keepNext/>
        <w:keepLines/>
        <w:jc w:val="both"/>
        <w:rPr>
          <w:rFonts w:ascii="Tahoma" w:hAnsi="Tahoma" w:cs="Tahoma"/>
        </w:rPr>
      </w:pPr>
      <w:r w:rsidRPr="00860A24">
        <w:rPr>
          <w:rFonts w:ascii="Tahoma" w:hAnsi="Tahoma" w:cs="Tahoma"/>
        </w:rPr>
        <w:t xml:space="preserve">V prilogi je priložen vzorec </w:t>
      </w:r>
      <w:r>
        <w:rPr>
          <w:rFonts w:ascii="Tahoma" w:hAnsi="Tahoma" w:cs="Tahoma"/>
        </w:rPr>
        <w:t xml:space="preserve">pooblastila, </w:t>
      </w:r>
      <w:r w:rsidR="001B775F">
        <w:rPr>
          <w:rFonts w:ascii="Tahoma" w:hAnsi="Tahoma" w:cs="Tahoma"/>
        </w:rPr>
        <w:t xml:space="preserve">vzorca </w:t>
      </w:r>
      <w:r w:rsidR="001B775F" w:rsidRPr="001B775F">
        <w:rPr>
          <w:rFonts w:ascii="Tahoma" w:hAnsi="Tahoma" w:cs="Tahoma"/>
        </w:rPr>
        <w:t xml:space="preserve">k ponudbeni dokumentaciji ponudniku </w:t>
      </w:r>
      <w:r w:rsidR="001B775F" w:rsidRPr="00B648C9">
        <w:rPr>
          <w:rFonts w:ascii="Tahoma" w:hAnsi="Tahoma" w:cs="Tahoma"/>
          <w:b/>
          <w:u w:val="single"/>
        </w:rPr>
        <w:t>ni</w:t>
      </w:r>
      <w:r w:rsidR="001B775F" w:rsidRPr="00B648C9">
        <w:rPr>
          <w:rFonts w:ascii="Tahoma" w:hAnsi="Tahoma" w:cs="Tahoma"/>
          <w:u w:val="single"/>
        </w:rPr>
        <w:t xml:space="preserve"> potrebno priložiti</w:t>
      </w:r>
      <w:r w:rsidRPr="00860A24">
        <w:rPr>
          <w:rFonts w:ascii="Tahoma" w:hAnsi="Tahoma" w:cs="Tahoma"/>
        </w:rPr>
        <w:t>.</w:t>
      </w:r>
    </w:p>
    <w:p w14:paraId="2ABE22FC" w14:textId="77777777" w:rsidR="0098699C" w:rsidRDefault="0098699C" w:rsidP="00D1268F">
      <w:pPr>
        <w:keepNext/>
        <w:keepLines/>
        <w:rPr>
          <w:rFonts w:ascii="Tahoma" w:hAnsi="Tahoma" w:cs="Tahoma"/>
        </w:rPr>
      </w:pPr>
    </w:p>
    <w:p w14:paraId="61BBC2B8" w14:textId="77777777" w:rsidR="0059393F" w:rsidRDefault="0059393F" w:rsidP="00D1268F">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FA0" w:rsidRPr="00BA3F91" w14:paraId="4FC8107E" w14:textId="77777777" w:rsidTr="00F37E31">
        <w:tc>
          <w:tcPr>
            <w:tcW w:w="9498" w:type="dxa"/>
            <w:tcBorders>
              <w:top w:val="single" w:sz="4" w:space="0" w:color="auto"/>
              <w:bottom w:val="single" w:sz="4" w:space="0" w:color="auto"/>
            </w:tcBorders>
          </w:tcPr>
          <w:p w14:paraId="74648826" w14:textId="2887184B" w:rsidR="004E3FA0" w:rsidRPr="00BA3F91" w:rsidRDefault="004E3FA0" w:rsidP="00D1268F">
            <w:pPr>
              <w:keepNext/>
              <w:keepLines/>
              <w:jc w:val="center"/>
              <w:rPr>
                <w:rFonts w:ascii="Tahoma" w:hAnsi="Tahoma" w:cs="Tahoma"/>
                <w:b/>
                <w:bCs/>
                <w:i/>
                <w:iCs/>
              </w:rPr>
            </w:pPr>
            <w:r w:rsidRPr="00BA3F91">
              <w:rPr>
                <w:rFonts w:ascii="Tahoma" w:hAnsi="Tahoma" w:cs="Tahoma"/>
                <w:i/>
              </w:rPr>
              <w:lastRenderedPageBreak/>
              <w:br w:type="page"/>
            </w:r>
            <w:r w:rsidRPr="00BA3F91">
              <w:rPr>
                <w:rFonts w:ascii="Tahoma" w:hAnsi="Tahoma" w:cs="Tahoma"/>
                <w:b/>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Pr>
                <w:rFonts w:ascii="Tahoma" w:hAnsi="Tahoma" w:cs="Tahoma"/>
                <w:b/>
              </w:rPr>
              <w:t>POVZETEK PREDRAČUNA</w:t>
            </w:r>
          </w:p>
        </w:tc>
      </w:tr>
    </w:tbl>
    <w:p w14:paraId="492D80D3" w14:textId="77777777" w:rsidR="004E3FA0" w:rsidRDefault="004E3FA0" w:rsidP="00D1268F">
      <w:pPr>
        <w:keepNext/>
        <w:keepLines/>
        <w:jc w:val="both"/>
        <w:rPr>
          <w:rFonts w:ascii="Tahoma" w:hAnsi="Tahoma" w:cs="Tahoma"/>
        </w:rPr>
      </w:pPr>
    </w:p>
    <w:p w14:paraId="03D67E0A" w14:textId="77777777" w:rsidR="001B6B94" w:rsidRDefault="001B6B94" w:rsidP="00D1268F">
      <w:pPr>
        <w:keepNext/>
        <w:keepLines/>
        <w:jc w:val="both"/>
        <w:rPr>
          <w:rFonts w:ascii="Tahoma" w:hAnsi="Tahoma" w:cs="Tahoma"/>
          <w:i/>
        </w:rPr>
      </w:pPr>
      <w:r w:rsidRPr="00BF6DA2">
        <w:rPr>
          <w:rFonts w:ascii="Tahoma" w:hAnsi="Tahoma" w:cs="Tahoma"/>
          <w:b/>
        </w:rPr>
        <w:t>Ponudnik: ________________________________</w:t>
      </w:r>
      <w:r>
        <w:rPr>
          <w:rFonts w:ascii="Tahoma" w:hAnsi="Tahoma" w:cs="Tahoma"/>
          <w:b/>
        </w:rPr>
        <w:t xml:space="preserve">_____________________________ </w:t>
      </w:r>
      <w:r w:rsidRPr="00BF6DA2">
        <w:rPr>
          <w:rFonts w:ascii="Tahoma" w:hAnsi="Tahoma" w:cs="Tahoma"/>
          <w:i/>
        </w:rPr>
        <w:t>(naziv ponudnika)</w:t>
      </w:r>
    </w:p>
    <w:p w14:paraId="56ADE554" w14:textId="77777777" w:rsidR="001B6B94" w:rsidRDefault="001B6B94" w:rsidP="00D1268F">
      <w:pPr>
        <w:keepNext/>
        <w:keepLines/>
        <w:jc w:val="both"/>
        <w:rPr>
          <w:rFonts w:ascii="Tahoma" w:hAnsi="Tahoma" w:cs="Tahoma"/>
        </w:rPr>
      </w:pPr>
    </w:p>
    <w:p w14:paraId="27994560" w14:textId="182FAC9C" w:rsidR="001B6B94" w:rsidRPr="001B6B94" w:rsidRDefault="001B6B94" w:rsidP="00D1268F">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2D020E">
        <w:rPr>
          <w:rFonts w:ascii="Tahoma" w:hAnsi="Tahoma" w:cs="Tahoma"/>
          <w:b/>
        </w:rPr>
        <w:t>JPE-SAL-179/20</w:t>
      </w:r>
      <w:r w:rsidRPr="001B6B94">
        <w:rPr>
          <w:rFonts w:ascii="Tahoma" w:hAnsi="Tahoma" w:cs="Tahoma"/>
          <w:b/>
        </w:rPr>
        <w:t xml:space="preserve"> –</w:t>
      </w:r>
      <w:r w:rsidR="002D020E">
        <w:rPr>
          <w:rFonts w:ascii="Tahoma" w:hAnsi="Tahoma" w:cs="Tahoma"/>
          <w:b/>
        </w:rPr>
        <w:t>Prevzem in prevoz pepela in žlindre</w:t>
      </w:r>
    </w:p>
    <w:p w14:paraId="68439AFC" w14:textId="47306B82" w:rsidR="001B6B94" w:rsidRDefault="001B6B94" w:rsidP="00D1268F">
      <w:pPr>
        <w:keepNext/>
        <w:keepLines/>
        <w:jc w:val="both"/>
        <w:rPr>
          <w:rFonts w:ascii="Tahoma" w:hAnsi="Tahoma" w:cs="Tahoma"/>
          <w:b/>
        </w:rPr>
      </w:pPr>
    </w:p>
    <w:p w14:paraId="049D9CBA" w14:textId="77777777" w:rsidR="001B6B94" w:rsidRDefault="001B6B94" w:rsidP="00D1268F">
      <w:pPr>
        <w:keepNext/>
        <w:keepLines/>
        <w:jc w:val="both"/>
        <w:rPr>
          <w:rFonts w:ascii="Tahoma" w:hAnsi="Tahoma" w:cs="Tahoma"/>
          <w:b/>
        </w:rPr>
      </w:pPr>
      <w:r>
        <w:rPr>
          <w:rFonts w:ascii="Tahoma" w:hAnsi="Tahoma" w:cs="Tahoma"/>
          <w:b/>
        </w:rPr>
        <w:t xml:space="preserve"> </w:t>
      </w:r>
    </w:p>
    <w:p w14:paraId="2D92439E" w14:textId="44261A96" w:rsidR="001B6B94" w:rsidRPr="00521DCC" w:rsidRDefault="001B6B94" w:rsidP="00D1268F">
      <w:pPr>
        <w:pStyle w:val="Odstavekseznama"/>
        <w:keepNext/>
        <w:keepLines/>
        <w:numPr>
          <w:ilvl w:val="0"/>
          <w:numId w:val="23"/>
        </w:numPr>
        <w:ind w:hanging="720"/>
        <w:jc w:val="both"/>
        <w:rPr>
          <w:rFonts w:ascii="Tahoma" w:hAnsi="Tahoma" w:cs="Tahoma"/>
          <w:b/>
        </w:rPr>
      </w:pPr>
      <w:r>
        <w:rPr>
          <w:rFonts w:ascii="Tahoma" w:hAnsi="Tahoma" w:cs="Tahoma"/>
          <w:b/>
        </w:rPr>
        <w:t xml:space="preserve">PONUDBENA </w:t>
      </w:r>
      <w:r w:rsidR="0055420D">
        <w:rPr>
          <w:rFonts w:ascii="Tahoma" w:hAnsi="Tahoma" w:cs="Tahoma"/>
          <w:b/>
        </w:rPr>
        <w:t>VREDNOST</w:t>
      </w:r>
    </w:p>
    <w:p w14:paraId="5F38D924" w14:textId="77777777" w:rsidR="001B6B94" w:rsidRDefault="001B6B94" w:rsidP="00D1268F">
      <w:pPr>
        <w:keepNext/>
        <w:keepLines/>
        <w:jc w:val="both"/>
        <w:rPr>
          <w:rFonts w:ascii="Tahoma" w:hAnsi="Tahoma" w:cs="Tahoma"/>
          <w:b/>
        </w:rPr>
      </w:pPr>
    </w:p>
    <w:p w14:paraId="22EF24A1" w14:textId="77777777" w:rsidR="001B6B94" w:rsidRDefault="001B6B94" w:rsidP="00D1268F">
      <w:pPr>
        <w:keepNext/>
        <w:keepLines/>
        <w:jc w:val="both"/>
        <w:rPr>
          <w:rFonts w:ascii="Tahoma" w:hAnsi="Tahoma" w:cs="Tahoma"/>
          <w:b/>
          <w:highlight w:val="yellow"/>
        </w:rPr>
      </w:pPr>
    </w:p>
    <w:p w14:paraId="71B3EA54" w14:textId="7739CDFE" w:rsidR="004E3FA0" w:rsidRDefault="004E3FA0" w:rsidP="00D1268F">
      <w:pPr>
        <w:keepNext/>
        <w:keepLines/>
        <w:jc w:val="both"/>
        <w:rPr>
          <w:rFonts w:ascii="Tahoma" w:hAnsi="Tahoma" w:cs="Tahoma"/>
        </w:rPr>
      </w:pPr>
    </w:p>
    <w:tbl>
      <w:tblPr>
        <w:tblStyle w:val="Tabelamrea"/>
        <w:tblW w:w="9498" w:type="dxa"/>
        <w:tblInd w:w="108" w:type="dxa"/>
        <w:tblLayout w:type="fixed"/>
        <w:tblLook w:val="04A0" w:firstRow="1" w:lastRow="0" w:firstColumn="1" w:lastColumn="0" w:noHBand="0" w:noVBand="1"/>
      </w:tblPr>
      <w:tblGrid>
        <w:gridCol w:w="3969"/>
        <w:gridCol w:w="851"/>
        <w:gridCol w:w="1843"/>
        <w:gridCol w:w="2835"/>
      </w:tblGrid>
      <w:tr w:rsidR="00AF04F7" w14:paraId="7BE93C48" w14:textId="77777777" w:rsidTr="00AF04F7">
        <w:tc>
          <w:tcPr>
            <w:tcW w:w="3969" w:type="dxa"/>
          </w:tcPr>
          <w:p w14:paraId="199B9107" w14:textId="77777777" w:rsidR="00AF04F7" w:rsidRPr="00DF3811" w:rsidRDefault="00AF04F7" w:rsidP="00D1268F">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851" w:type="dxa"/>
            <w:vAlign w:val="center"/>
          </w:tcPr>
          <w:p w14:paraId="00177497" w14:textId="77777777" w:rsidR="00AF04F7" w:rsidRPr="00DF3811" w:rsidRDefault="00AF04F7" w:rsidP="00D1268F">
            <w:pPr>
              <w:keepNext/>
              <w:keepLines/>
              <w:jc w:val="center"/>
              <w:rPr>
                <w:rFonts w:ascii="Tahoma" w:hAnsi="Tahoma" w:cs="Tahoma"/>
                <w:b/>
              </w:rPr>
            </w:pPr>
            <w:r w:rsidRPr="00DF3811">
              <w:rPr>
                <w:rFonts w:ascii="Tahoma" w:hAnsi="Tahoma" w:cs="Tahoma"/>
                <w:b/>
              </w:rPr>
              <w:t>Enota mere</w:t>
            </w:r>
          </w:p>
        </w:tc>
        <w:tc>
          <w:tcPr>
            <w:tcW w:w="1843" w:type="dxa"/>
          </w:tcPr>
          <w:p w14:paraId="1EE07D6E" w14:textId="44A9E330" w:rsidR="00AF04F7" w:rsidRDefault="000E09E7" w:rsidP="00D1268F">
            <w:pPr>
              <w:keepNext/>
              <w:keepLines/>
              <w:jc w:val="center"/>
              <w:rPr>
                <w:rFonts w:ascii="Tahoma" w:hAnsi="Tahoma" w:cs="Tahoma"/>
                <w:b/>
              </w:rPr>
            </w:pPr>
            <w:r>
              <w:rPr>
                <w:rFonts w:ascii="Tahoma" w:hAnsi="Tahoma" w:cs="Tahoma"/>
                <w:b/>
              </w:rPr>
              <w:t>K</w:t>
            </w:r>
            <w:r w:rsidR="00AF04F7" w:rsidRPr="00DF3811">
              <w:rPr>
                <w:rFonts w:ascii="Tahoma" w:hAnsi="Tahoma" w:cs="Tahoma"/>
                <w:b/>
              </w:rPr>
              <w:t>oličina</w:t>
            </w:r>
            <w:r>
              <w:rPr>
                <w:rFonts w:ascii="Tahoma" w:hAnsi="Tahoma" w:cs="Tahoma"/>
                <w:b/>
              </w:rPr>
              <w:t xml:space="preserve"> v tonah</w:t>
            </w:r>
          </w:p>
          <w:p w14:paraId="25389DC3" w14:textId="77777777" w:rsidR="00AF04F7" w:rsidRPr="00DF3811" w:rsidRDefault="00AF04F7" w:rsidP="00D1268F">
            <w:pPr>
              <w:keepNext/>
              <w:keepLines/>
              <w:jc w:val="center"/>
              <w:rPr>
                <w:rFonts w:ascii="Tahoma" w:hAnsi="Tahoma" w:cs="Tahoma"/>
                <w:b/>
              </w:rPr>
            </w:pPr>
          </w:p>
        </w:tc>
        <w:tc>
          <w:tcPr>
            <w:tcW w:w="2835" w:type="dxa"/>
          </w:tcPr>
          <w:p w14:paraId="27DB2ACE" w14:textId="77777777" w:rsidR="00AF04F7" w:rsidRDefault="00AF04F7" w:rsidP="00D1268F">
            <w:pPr>
              <w:keepNext/>
              <w:keepLines/>
              <w:jc w:val="center"/>
              <w:rPr>
                <w:rFonts w:ascii="Tahoma" w:hAnsi="Tahoma" w:cs="Tahoma"/>
                <w:b/>
              </w:rPr>
            </w:pPr>
            <w:r w:rsidRPr="00DF3811">
              <w:rPr>
                <w:rFonts w:ascii="Tahoma" w:hAnsi="Tahoma" w:cs="Tahoma"/>
                <w:b/>
              </w:rPr>
              <w:t>Cena na enoto mere v EUR brez DDV</w:t>
            </w:r>
          </w:p>
          <w:p w14:paraId="0808F6D1" w14:textId="0D9DA585" w:rsidR="000E09E7" w:rsidRPr="00DF3811" w:rsidRDefault="000E09E7" w:rsidP="00D1268F">
            <w:pPr>
              <w:keepNext/>
              <w:keepLines/>
              <w:jc w:val="center"/>
              <w:rPr>
                <w:rFonts w:ascii="Tahoma" w:hAnsi="Tahoma" w:cs="Tahoma"/>
                <w:b/>
              </w:rPr>
            </w:pPr>
            <w:r>
              <w:rPr>
                <w:rFonts w:ascii="Tahoma" w:hAnsi="Tahoma" w:cs="Tahoma"/>
                <w:b/>
              </w:rPr>
              <w:t>EUR/tono</w:t>
            </w:r>
          </w:p>
        </w:tc>
      </w:tr>
      <w:tr w:rsidR="00AF04F7" w14:paraId="0A145853" w14:textId="77777777" w:rsidTr="00AF04F7">
        <w:tc>
          <w:tcPr>
            <w:tcW w:w="3969" w:type="dxa"/>
          </w:tcPr>
          <w:p w14:paraId="3DBA923D" w14:textId="77777777" w:rsidR="00AF04F7" w:rsidRPr="00DF3811" w:rsidRDefault="00AF04F7" w:rsidP="00D1268F">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 xml:space="preserve">Prevzem in prevoz </w:t>
            </w:r>
            <w:r w:rsidRPr="00DF3811">
              <w:rPr>
                <w:rFonts w:ascii="Tahoma" w:hAnsi="Tahoma" w:cs="Tahoma"/>
              </w:rPr>
              <w:t>pepela in žlindre</w:t>
            </w:r>
            <w:r>
              <w:rPr>
                <w:rFonts w:ascii="Tahoma" w:hAnsi="Tahoma" w:cs="Tahoma"/>
              </w:rPr>
              <w:t xml:space="preserve"> na deponijo ponudnika</w:t>
            </w:r>
          </w:p>
        </w:tc>
        <w:tc>
          <w:tcPr>
            <w:tcW w:w="851" w:type="dxa"/>
            <w:vAlign w:val="center"/>
          </w:tcPr>
          <w:p w14:paraId="39890035" w14:textId="77777777" w:rsidR="00AF04F7" w:rsidRPr="00DF3811" w:rsidRDefault="00AF04F7" w:rsidP="00D1268F">
            <w:pPr>
              <w:keepNext/>
              <w:keepLines/>
              <w:jc w:val="center"/>
              <w:rPr>
                <w:rFonts w:ascii="Tahoma" w:hAnsi="Tahoma" w:cs="Tahoma"/>
              </w:rPr>
            </w:pPr>
            <w:r w:rsidRPr="00DF3811">
              <w:rPr>
                <w:rFonts w:ascii="Tahoma" w:hAnsi="Tahoma" w:cs="Tahoma"/>
              </w:rPr>
              <w:t>tona</w:t>
            </w:r>
          </w:p>
        </w:tc>
        <w:tc>
          <w:tcPr>
            <w:tcW w:w="1843" w:type="dxa"/>
            <w:vAlign w:val="center"/>
          </w:tcPr>
          <w:p w14:paraId="57D9C71F" w14:textId="447D91DD" w:rsidR="00AF04F7" w:rsidRPr="00DF3811" w:rsidRDefault="000E09E7" w:rsidP="00D1268F">
            <w:pPr>
              <w:keepNext/>
              <w:keepLines/>
              <w:jc w:val="center"/>
              <w:rPr>
                <w:rFonts w:ascii="Tahoma" w:hAnsi="Tahoma" w:cs="Tahoma"/>
              </w:rPr>
            </w:pPr>
            <w:r>
              <w:rPr>
                <w:rFonts w:ascii="Tahoma" w:hAnsi="Tahoma" w:cs="Tahoma"/>
              </w:rPr>
              <w:t>8.950</w:t>
            </w:r>
          </w:p>
        </w:tc>
        <w:tc>
          <w:tcPr>
            <w:tcW w:w="2835" w:type="dxa"/>
            <w:vAlign w:val="center"/>
          </w:tcPr>
          <w:p w14:paraId="58B8D03E" w14:textId="77777777" w:rsidR="00AF04F7" w:rsidRPr="00DF3811" w:rsidRDefault="00AF04F7" w:rsidP="00D1268F">
            <w:pPr>
              <w:keepNext/>
              <w:keepLines/>
              <w:jc w:val="center"/>
              <w:rPr>
                <w:rFonts w:ascii="Tahoma" w:hAnsi="Tahoma" w:cs="Tahoma"/>
              </w:rPr>
            </w:pPr>
          </w:p>
        </w:tc>
      </w:tr>
    </w:tbl>
    <w:p w14:paraId="42BC2789" w14:textId="77777777" w:rsidR="00E71C01" w:rsidRDefault="00E71C01" w:rsidP="00D1268F">
      <w:pPr>
        <w:keepNext/>
        <w:keepLines/>
        <w:tabs>
          <w:tab w:val="left" w:pos="2552"/>
        </w:tabs>
        <w:ind w:left="284" w:hanging="284"/>
        <w:jc w:val="both"/>
        <w:rPr>
          <w:rFonts w:ascii="Tahoma" w:hAnsi="Tahoma" w:cs="Tahoma"/>
        </w:rPr>
      </w:pPr>
    </w:p>
    <w:p w14:paraId="086BFA14" w14:textId="1D9F3D72" w:rsidR="00DE6ECB" w:rsidRPr="0059393F" w:rsidRDefault="000E09E7" w:rsidP="00D1268F">
      <w:pPr>
        <w:keepNext/>
        <w:keepLines/>
        <w:tabs>
          <w:tab w:val="left" w:pos="2552"/>
        </w:tabs>
        <w:jc w:val="both"/>
        <w:rPr>
          <w:rFonts w:ascii="Tahoma" w:hAnsi="Tahoma" w:cs="Tahoma"/>
          <w:b/>
          <w:u w:val="single"/>
        </w:rPr>
      </w:pPr>
      <w:r w:rsidRPr="0059393F">
        <w:rPr>
          <w:rFonts w:ascii="Tahoma" w:hAnsi="Tahoma" w:cs="Tahoma"/>
          <w:b/>
          <w:u w:val="single"/>
        </w:rPr>
        <w:t xml:space="preserve">Najvišja ponudbena cena, ki je sprejemljiva za naročnika je </w:t>
      </w:r>
      <w:r w:rsidR="00E0699F">
        <w:rPr>
          <w:rFonts w:ascii="Tahoma" w:hAnsi="Tahoma" w:cs="Tahoma"/>
          <w:b/>
          <w:u w:val="single"/>
        </w:rPr>
        <w:t>45,00</w:t>
      </w:r>
      <w:r w:rsidR="00E0699F" w:rsidRPr="0059393F">
        <w:rPr>
          <w:rFonts w:ascii="Tahoma" w:hAnsi="Tahoma" w:cs="Tahoma"/>
          <w:b/>
          <w:u w:val="single"/>
        </w:rPr>
        <w:t xml:space="preserve"> </w:t>
      </w:r>
      <w:r w:rsidRPr="0059393F">
        <w:rPr>
          <w:rFonts w:ascii="Tahoma" w:hAnsi="Tahoma" w:cs="Tahoma"/>
          <w:b/>
          <w:u w:val="single"/>
        </w:rPr>
        <w:t>EUR/tono (zamejena cena). Ponudbena cena je cena navedena v ponudbi ob oddaji ponudbe, ne končna ponudbena cena na pogajanjih.</w:t>
      </w:r>
    </w:p>
    <w:p w14:paraId="44766445" w14:textId="1156F631" w:rsidR="00E71C01" w:rsidRDefault="00E71C01" w:rsidP="00D1268F">
      <w:pPr>
        <w:keepNext/>
        <w:keepLines/>
        <w:tabs>
          <w:tab w:val="left" w:pos="2552"/>
        </w:tabs>
        <w:ind w:left="284" w:hanging="284"/>
        <w:jc w:val="both"/>
        <w:rPr>
          <w:rFonts w:ascii="Tahoma" w:hAnsi="Tahoma" w:cs="Tahoma"/>
        </w:rPr>
      </w:pPr>
    </w:p>
    <w:p w14:paraId="502F677A" w14:textId="1B4A9512" w:rsidR="00986802" w:rsidRDefault="00986802" w:rsidP="00D1268F">
      <w:pPr>
        <w:keepNext/>
        <w:keepLines/>
        <w:tabs>
          <w:tab w:val="left" w:pos="2552"/>
        </w:tabs>
        <w:ind w:left="284" w:hanging="284"/>
        <w:jc w:val="both"/>
        <w:rPr>
          <w:rFonts w:ascii="Tahoma" w:hAnsi="Tahoma" w:cs="Tahoma"/>
        </w:rPr>
      </w:pPr>
    </w:p>
    <w:p w14:paraId="17458837" w14:textId="73BD7801" w:rsidR="00986802" w:rsidRDefault="00986802" w:rsidP="00D1268F">
      <w:pPr>
        <w:keepNext/>
        <w:keepLines/>
        <w:tabs>
          <w:tab w:val="left" w:pos="2552"/>
        </w:tabs>
        <w:ind w:left="284" w:hanging="284"/>
        <w:jc w:val="both"/>
        <w:rPr>
          <w:rFonts w:ascii="Tahoma" w:hAnsi="Tahoma" w:cs="Tahoma"/>
        </w:rPr>
      </w:pPr>
    </w:p>
    <w:p w14:paraId="46B1A3E4" w14:textId="164E555F" w:rsidR="00986802" w:rsidRDefault="00986802" w:rsidP="00D1268F">
      <w:pPr>
        <w:keepNext/>
        <w:keepLines/>
        <w:tabs>
          <w:tab w:val="left" w:pos="2552"/>
        </w:tabs>
        <w:ind w:left="284" w:hanging="284"/>
        <w:jc w:val="both"/>
        <w:rPr>
          <w:rFonts w:ascii="Tahoma" w:hAnsi="Tahoma" w:cs="Tahoma"/>
        </w:rPr>
      </w:pPr>
    </w:p>
    <w:p w14:paraId="562DC85F" w14:textId="37267C1D" w:rsidR="00986802" w:rsidRDefault="00986802" w:rsidP="00D1268F">
      <w:pPr>
        <w:keepNext/>
        <w:keepLines/>
        <w:tabs>
          <w:tab w:val="left" w:pos="2552"/>
        </w:tabs>
        <w:ind w:left="284" w:hanging="284"/>
        <w:jc w:val="both"/>
        <w:rPr>
          <w:rFonts w:ascii="Tahoma" w:hAnsi="Tahoma" w:cs="Tahoma"/>
        </w:rPr>
      </w:pPr>
    </w:p>
    <w:p w14:paraId="5A742E90" w14:textId="03243149" w:rsidR="00986802" w:rsidRDefault="00986802" w:rsidP="00D1268F">
      <w:pPr>
        <w:keepNext/>
        <w:keepLines/>
        <w:tabs>
          <w:tab w:val="left" w:pos="2552"/>
        </w:tabs>
        <w:ind w:left="284" w:hanging="284"/>
        <w:jc w:val="both"/>
        <w:rPr>
          <w:rFonts w:ascii="Tahoma" w:hAnsi="Tahoma" w:cs="Tahoma"/>
        </w:rPr>
      </w:pPr>
    </w:p>
    <w:p w14:paraId="1E8378DD" w14:textId="3591F579" w:rsidR="00986802" w:rsidRDefault="00986802" w:rsidP="00D1268F">
      <w:pPr>
        <w:keepNext/>
        <w:keepLines/>
        <w:tabs>
          <w:tab w:val="left" w:pos="2552"/>
        </w:tabs>
        <w:ind w:left="284" w:hanging="284"/>
        <w:jc w:val="both"/>
        <w:rPr>
          <w:rFonts w:ascii="Tahoma" w:hAnsi="Tahoma" w:cs="Tahoma"/>
        </w:rPr>
      </w:pPr>
    </w:p>
    <w:p w14:paraId="3B82E605" w14:textId="691B3062" w:rsidR="00986802" w:rsidRDefault="00986802" w:rsidP="00D1268F">
      <w:pPr>
        <w:keepNext/>
        <w:keepLines/>
        <w:tabs>
          <w:tab w:val="left" w:pos="2552"/>
        </w:tabs>
        <w:ind w:left="284" w:hanging="284"/>
        <w:jc w:val="both"/>
        <w:rPr>
          <w:rFonts w:ascii="Tahoma" w:hAnsi="Tahoma" w:cs="Tahoma"/>
        </w:rPr>
      </w:pPr>
    </w:p>
    <w:p w14:paraId="531C1384" w14:textId="7443282E" w:rsidR="00986802" w:rsidRDefault="00986802" w:rsidP="00D1268F">
      <w:pPr>
        <w:keepNext/>
        <w:keepLines/>
        <w:tabs>
          <w:tab w:val="left" w:pos="2552"/>
        </w:tabs>
        <w:ind w:left="284" w:hanging="284"/>
        <w:jc w:val="both"/>
        <w:rPr>
          <w:rFonts w:ascii="Tahoma" w:hAnsi="Tahoma" w:cs="Tahoma"/>
        </w:rPr>
      </w:pPr>
    </w:p>
    <w:p w14:paraId="4F695DA1" w14:textId="21DAE08C" w:rsidR="00986802" w:rsidRDefault="00986802" w:rsidP="00D1268F">
      <w:pPr>
        <w:keepNext/>
        <w:keepLines/>
        <w:tabs>
          <w:tab w:val="left" w:pos="2552"/>
        </w:tabs>
        <w:ind w:left="284" w:hanging="284"/>
        <w:jc w:val="both"/>
        <w:rPr>
          <w:rFonts w:ascii="Tahoma" w:hAnsi="Tahoma" w:cs="Tahoma"/>
        </w:rPr>
      </w:pPr>
    </w:p>
    <w:p w14:paraId="64E52377" w14:textId="2DE7ADA7" w:rsidR="00986802" w:rsidRDefault="00986802" w:rsidP="00D1268F">
      <w:pPr>
        <w:keepNext/>
        <w:keepLines/>
        <w:tabs>
          <w:tab w:val="left" w:pos="2552"/>
        </w:tabs>
        <w:ind w:left="284" w:hanging="284"/>
        <w:jc w:val="both"/>
        <w:rPr>
          <w:rFonts w:ascii="Tahoma" w:hAnsi="Tahoma" w:cs="Tahoma"/>
        </w:rPr>
      </w:pPr>
    </w:p>
    <w:p w14:paraId="2BFD9FF5" w14:textId="31FADADC" w:rsidR="00986802" w:rsidRDefault="00986802" w:rsidP="00D1268F">
      <w:pPr>
        <w:keepNext/>
        <w:keepLines/>
        <w:tabs>
          <w:tab w:val="left" w:pos="2552"/>
        </w:tabs>
        <w:ind w:left="284" w:hanging="284"/>
        <w:jc w:val="both"/>
        <w:rPr>
          <w:rFonts w:ascii="Tahoma" w:hAnsi="Tahoma" w:cs="Tahoma"/>
        </w:rPr>
      </w:pPr>
    </w:p>
    <w:p w14:paraId="7FAAF2F9" w14:textId="5FCB7343" w:rsidR="00986802" w:rsidRDefault="00986802" w:rsidP="00D1268F">
      <w:pPr>
        <w:keepNext/>
        <w:keepLines/>
        <w:tabs>
          <w:tab w:val="left" w:pos="2552"/>
        </w:tabs>
        <w:ind w:left="284" w:hanging="284"/>
        <w:jc w:val="both"/>
        <w:rPr>
          <w:rFonts w:ascii="Tahoma" w:hAnsi="Tahoma" w:cs="Tahoma"/>
        </w:rPr>
      </w:pPr>
    </w:p>
    <w:p w14:paraId="1B11B991" w14:textId="1E3317EB" w:rsidR="00986802" w:rsidRDefault="00986802" w:rsidP="00D1268F">
      <w:pPr>
        <w:keepNext/>
        <w:keepLines/>
        <w:tabs>
          <w:tab w:val="left" w:pos="2552"/>
        </w:tabs>
        <w:ind w:left="284" w:hanging="284"/>
        <w:jc w:val="both"/>
        <w:rPr>
          <w:rFonts w:ascii="Tahoma" w:hAnsi="Tahoma" w:cs="Tahoma"/>
        </w:rPr>
      </w:pPr>
    </w:p>
    <w:p w14:paraId="29294B8B" w14:textId="7535E496" w:rsidR="00986802" w:rsidRDefault="00986802" w:rsidP="00D1268F">
      <w:pPr>
        <w:keepNext/>
        <w:keepLines/>
        <w:tabs>
          <w:tab w:val="left" w:pos="2552"/>
        </w:tabs>
        <w:ind w:left="284" w:hanging="284"/>
        <w:jc w:val="both"/>
        <w:rPr>
          <w:rFonts w:ascii="Tahoma" w:hAnsi="Tahoma" w:cs="Tahoma"/>
        </w:rPr>
      </w:pPr>
    </w:p>
    <w:p w14:paraId="2F8F3991" w14:textId="0C028E9E" w:rsidR="00986802" w:rsidRDefault="00986802" w:rsidP="00D1268F">
      <w:pPr>
        <w:keepNext/>
        <w:keepLines/>
        <w:tabs>
          <w:tab w:val="left" w:pos="2552"/>
        </w:tabs>
        <w:ind w:left="284" w:hanging="284"/>
        <w:jc w:val="both"/>
        <w:rPr>
          <w:rFonts w:ascii="Tahoma" w:hAnsi="Tahoma" w:cs="Tahoma"/>
        </w:rPr>
      </w:pPr>
    </w:p>
    <w:p w14:paraId="5925FAFE" w14:textId="01066263" w:rsidR="00986802" w:rsidRDefault="00986802" w:rsidP="00D1268F">
      <w:pPr>
        <w:keepNext/>
        <w:keepLines/>
        <w:tabs>
          <w:tab w:val="left" w:pos="2552"/>
        </w:tabs>
        <w:ind w:left="284" w:hanging="284"/>
        <w:jc w:val="both"/>
        <w:rPr>
          <w:rFonts w:ascii="Tahoma" w:hAnsi="Tahoma" w:cs="Tahoma"/>
        </w:rPr>
      </w:pPr>
    </w:p>
    <w:p w14:paraId="6CF92C5B" w14:textId="249469EA" w:rsidR="00986802" w:rsidRDefault="00986802" w:rsidP="00D1268F">
      <w:pPr>
        <w:keepNext/>
        <w:keepLines/>
        <w:tabs>
          <w:tab w:val="left" w:pos="2552"/>
        </w:tabs>
        <w:ind w:left="284" w:hanging="284"/>
        <w:jc w:val="both"/>
        <w:rPr>
          <w:rFonts w:ascii="Tahoma" w:hAnsi="Tahoma" w:cs="Tahoma"/>
        </w:rPr>
      </w:pPr>
    </w:p>
    <w:p w14:paraId="6CB006DA" w14:textId="3D254088" w:rsidR="00986802" w:rsidRDefault="00986802" w:rsidP="00D1268F">
      <w:pPr>
        <w:keepNext/>
        <w:keepLines/>
        <w:tabs>
          <w:tab w:val="left" w:pos="2552"/>
        </w:tabs>
        <w:ind w:left="284" w:hanging="284"/>
        <w:jc w:val="both"/>
        <w:rPr>
          <w:rFonts w:ascii="Tahoma" w:hAnsi="Tahoma" w:cs="Tahoma"/>
        </w:rPr>
      </w:pPr>
    </w:p>
    <w:p w14:paraId="592980A4" w14:textId="77777777" w:rsidR="00986802" w:rsidRPr="005B4A18" w:rsidRDefault="00986802" w:rsidP="00D1268F">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5B4A18" w14:paraId="78751834" w14:textId="77777777" w:rsidTr="004E3D73">
        <w:trPr>
          <w:trHeight w:val="235"/>
        </w:trPr>
        <w:tc>
          <w:tcPr>
            <w:tcW w:w="3402" w:type="dxa"/>
            <w:tcBorders>
              <w:bottom w:val="single" w:sz="4" w:space="0" w:color="auto"/>
            </w:tcBorders>
          </w:tcPr>
          <w:p w14:paraId="0CF18C54" w14:textId="77777777" w:rsidR="00E71C01" w:rsidRPr="005B4A18" w:rsidRDefault="00E71C01" w:rsidP="00D1268F">
            <w:pPr>
              <w:keepNext/>
              <w:keepLines/>
              <w:jc w:val="both"/>
              <w:rPr>
                <w:rFonts w:ascii="Tahoma" w:hAnsi="Tahoma" w:cs="Tahoma"/>
                <w:snapToGrid w:val="0"/>
                <w:color w:val="000000"/>
              </w:rPr>
            </w:pPr>
          </w:p>
        </w:tc>
        <w:tc>
          <w:tcPr>
            <w:tcW w:w="2268" w:type="dxa"/>
          </w:tcPr>
          <w:p w14:paraId="29A11D27" w14:textId="77777777" w:rsidR="00E71C01" w:rsidRPr="005B4A18" w:rsidRDefault="00E71C01" w:rsidP="00D1268F">
            <w:pPr>
              <w:keepNext/>
              <w:keepLines/>
              <w:jc w:val="both"/>
              <w:rPr>
                <w:rFonts w:ascii="Tahoma" w:hAnsi="Tahoma" w:cs="Tahoma"/>
                <w:snapToGrid w:val="0"/>
                <w:color w:val="000000"/>
              </w:rPr>
            </w:pPr>
          </w:p>
        </w:tc>
        <w:tc>
          <w:tcPr>
            <w:tcW w:w="3686" w:type="dxa"/>
            <w:tcBorders>
              <w:bottom w:val="single" w:sz="4" w:space="0" w:color="auto"/>
            </w:tcBorders>
          </w:tcPr>
          <w:p w14:paraId="24E82235" w14:textId="77777777" w:rsidR="00E71C01" w:rsidRPr="005B4A18" w:rsidRDefault="00E71C01" w:rsidP="00D1268F">
            <w:pPr>
              <w:keepNext/>
              <w:keepLines/>
              <w:tabs>
                <w:tab w:val="left" w:pos="567"/>
                <w:tab w:val="num" w:pos="851"/>
                <w:tab w:val="left" w:pos="993"/>
              </w:tabs>
              <w:jc w:val="both"/>
              <w:rPr>
                <w:rFonts w:ascii="Tahoma" w:hAnsi="Tahoma" w:cs="Tahoma"/>
                <w:snapToGrid w:val="0"/>
                <w:color w:val="000000"/>
              </w:rPr>
            </w:pPr>
          </w:p>
        </w:tc>
      </w:tr>
      <w:tr w:rsidR="00E71C01" w:rsidRPr="005B4A18" w14:paraId="71605FC1" w14:textId="77777777" w:rsidTr="004E3D73">
        <w:trPr>
          <w:trHeight w:val="235"/>
        </w:trPr>
        <w:tc>
          <w:tcPr>
            <w:tcW w:w="3402" w:type="dxa"/>
            <w:tcBorders>
              <w:top w:val="single" w:sz="4" w:space="0" w:color="auto"/>
            </w:tcBorders>
          </w:tcPr>
          <w:p w14:paraId="3F2E71A3" w14:textId="77777777" w:rsidR="00E71C01" w:rsidRPr="005B4A18" w:rsidRDefault="00E71C01" w:rsidP="00D1268F">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73CA3FAC" w14:textId="77777777" w:rsidR="00E71C01" w:rsidRPr="005B4A18" w:rsidRDefault="00E71C01" w:rsidP="00D1268F">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30F991F0" w14:textId="3730DAF7" w:rsidR="00E71C01" w:rsidRPr="005B4A18" w:rsidRDefault="00E71C01" w:rsidP="00D1268F">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sidR="001B6B94">
              <w:rPr>
                <w:rFonts w:ascii="Tahoma" w:hAnsi="Tahoma" w:cs="Tahoma"/>
              </w:rPr>
              <w:t>ponudnika</w:t>
            </w:r>
            <w:r w:rsidRPr="005B4A18">
              <w:rPr>
                <w:rFonts w:ascii="Tahoma" w:hAnsi="Tahoma" w:cs="Tahoma"/>
                <w:snapToGrid w:val="0"/>
                <w:color w:val="000000"/>
              </w:rPr>
              <w:t>)</w:t>
            </w:r>
          </w:p>
        </w:tc>
      </w:tr>
    </w:tbl>
    <w:p w14:paraId="19465877" w14:textId="77777777" w:rsidR="00E71C01" w:rsidRPr="005B4A18" w:rsidRDefault="00E71C01" w:rsidP="00D1268F">
      <w:pPr>
        <w:keepNext/>
        <w:keepLines/>
        <w:tabs>
          <w:tab w:val="left" w:pos="567"/>
          <w:tab w:val="num" w:pos="851"/>
          <w:tab w:val="left" w:pos="993"/>
        </w:tabs>
        <w:jc w:val="both"/>
        <w:rPr>
          <w:rFonts w:ascii="Tahoma" w:hAnsi="Tahoma" w:cs="Tahoma"/>
          <w:b/>
          <w:i/>
        </w:rPr>
      </w:pPr>
    </w:p>
    <w:p w14:paraId="3ABC8FB1" w14:textId="77777777" w:rsidR="00E71C01" w:rsidRDefault="00E71C01" w:rsidP="00D1268F">
      <w:pPr>
        <w:keepNext/>
        <w:keepLines/>
        <w:tabs>
          <w:tab w:val="left" w:pos="567"/>
          <w:tab w:val="num" w:pos="851"/>
          <w:tab w:val="left" w:pos="993"/>
        </w:tabs>
        <w:jc w:val="both"/>
        <w:rPr>
          <w:rFonts w:ascii="Tahoma" w:hAnsi="Tahoma" w:cs="Tahoma"/>
          <w:b/>
          <w:i/>
          <w:sz w:val="16"/>
        </w:rPr>
      </w:pPr>
    </w:p>
    <w:p w14:paraId="68358EC1" w14:textId="77777777" w:rsidR="0059393F" w:rsidRDefault="0059393F" w:rsidP="00D1268F">
      <w:pPr>
        <w:keepNext/>
        <w:keepLines/>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4E3FA0" w:rsidRPr="00BA3F91" w14:paraId="3D5ED104" w14:textId="77777777" w:rsidTr="00AB227D">
        <w:tc>
          <w:tcPr>
            <w:tcW w:w="8080" w:type="dxa"/>
            <w:tcBorders>
              <w:top w:val="single" w:sz="4" w:space="0" w:color="auto"/>
              <w:bottom w:val="single" w:sz="4" w:space="0" w:color="auto"/>
            </w:tcBorders>
          </w:tcPr>
          <w:p w14:paraId="1419ABCD" w14:textId="08741425" w:rsidR="004E3FA0" w:rsidRPr="00BA3F91" w:rsidRDefault="004E3FA0" w:rsidP="00D1268F">
            <w:pPr>
              <w:keepNext/>
              <w:keepLines/>
              <w:jc w:val="both"/>
              <w:rPr>
                <w:rFonts w:ascii="Tahoma" w:hAnsi="Tahoma" w:cs="Tahoma"/>
              </w:rPr>
            </w:pPr>
            <w: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w:t>
            </w:r>
            <w:r w:rsidR="001B6B94">
              <w:rPr>
                <w:rFonts w:ascii="Tahoma" w:hAnsi="Tahoma" w:cs="Tahoma"/>
              </w:rPr>
              <w:t>PONUDNIKU</w:t>
            </w:r>
          </w:p>
        </w:tc>
        <w:tc>
          <w:tcPr>
            <w:tcW w:w="1486" w:type="dxa"/>
            <w:tcBorders>
              <w:top w:val="single" w:sz="4" w:space="0" w:color="auto"/>
              <w:bottom w:val="single" w:sz="4" w:space="0" w:color="auto"/>
            </w:tcBorders>
          </w:tcPr>
          <w:p w14:paraId="37E09271" w14:textId="77777777" w:rsidR="004E3FA0" w:rsidRPr="00BA3F91" w:rsidRDefault="004E3FA0" w:rsidP="00D1268F">
            <w:pPr>
              <w:keepNext/>
              <w:keepLines/>
              <w:jc w:val="both"/>
              <w:rPr>
                <w:rFonts w:ascii="Tahoma" w:hAnsi="Tahoma" w:cs="Tahoma"/>
                <w:b/>
                <w:bCs/>
                <w:i/>
                <w:iCs/>
              </w:rPr>
            </w:pPr>
            <w:r w:rsidRPr="00BA3F91">
              <w:rPr>
                <w:rFonts w:ascii="Tahoma" w:hAnsi="Tahoma" w:cs="Tahoma"/>
                <w:b/>
                <w:bCs/>
                <w:i/>
                <w:iCs/>
              </w:rPr>
              <w:t>Priloga 1</w:t>
            </w:r>
          </w:p>
        </w:tc>
      </w:tr>
    </w:tbl>
    <w:p w14:paraId="798569BB" w14:textId="77777777" w:rsidR="004E3FA0" w:rsidRPr="00BA3F91" w:rsidRDefault="004E3FA0" w:rsidP="00D1268F">
      <w:pPr>
        <w:keepNext/>
        <w:keepLines/>
        <w:jc w:val="both"/>
        <w:rPr>
          <w:rFonts w:ascii="Tahoma" w:hAnsi="Tahoma" w:cs="Tahoma"/>
          <w:b/>
        </w:rPr>
      </w:pPr>
    </w:p>
    <w:p w14:paraId="0E361EA0" w14:textId="62F6CE3B" w:rsidR="004E3FA0" w:rsidRPr="001B6B94" w:rsidRDefault="002D020E" w:rsidP="00D1268F">
      <w:pPr>
        <w:pStyle w:val="Naslov"/>
        <w:keepNext/>
        <w:keepLines/>
        <w:jc w:val="both"/>
        <w:rPr>
          <w:rFonts w:ascii="Tahoma" w:hAnsi="Tahoma" w:cs="Tahoma"/>
          <w:sz w:val="20"/>
        </w:rPr>
      </w:pPr>
      <w:r>
        <w:rPr>
          <w:rFonts w:ascii="Tahoma" w:hAnsi="Tahoma" w:cs="Tahoma"/>
          <w:noProof/>
          <w:sz w:val="20"/>
        </w:rPr>
        <w:t>JPE-SAL-179/20</w:t>
      </w:r>
      <w:r w:rsidR="004E3FA0" w:rsidRPr="001B6B94">
        <w:rPr>
          <w:rFonts w:ascii="Tahoma" w:hAnsi="Tahoma" w:cs="Tahoma"/>
          <w:noProof/>
          <w:sz w:val="20"/>
        </w:rPr>
        <w:t xml:space="preserve"> </w:t>
      </w:r>
      <w:r w:rsidR="004E3FA0" w:rsidRPr="001B6B94">
        <w:rPr>
          <w:rFonts w:ascii="Tahoma" w:hAnsi="Tahoma" w:cs="Tahoma"/>
          <w:color w:val="000000"/>
          <w:sz w:val="20"/>
        </w:rPr>
        <w:t xml:space="preserve">– </w:t>
      </w:r>
      <w:r w:rsidR="00A838AF">
        <w:rPr>
          <w:rFonts w:ascii="Tahoma" w:hAnsi="Tahoma" w:cs="Tahoma"/>
          <w:noProof/>
          <w:sz w:val="20"/>
        </w:rPr>
        <w:t>Prevzem in prevoz pepela in žlindre</w:t>
      </w:r>
    </w:p>
    <w:p w14:paraId="4D41A4FC" w14:textId="77777777" w:rsidR="004E3FA0" w:rsidRPr="005B4A18" w:rsidRDefault="004E3FA0" w:rsidP="00D1268F">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70DC1CA6" w14:textId="77777777" w:rsidTr="00F37E31">
        <w:tc>
          <w:tcPr>
            <w:tcW w:w="2552" w:type="dxa"/>
            <w:tcBorders>
              <w:top w:val="nil"/>
              <w:left w:val="nil"/>
              <w:bottom w:val="nil"/>
              <w:right w:val="nil"/>
            </w:tcBorders>
            <w:vAlign w:val="bottom"/>
          </w:tcPr>
          <w:p w14:paraId="6A632E9C" w14:textId="303F390A" w:rsidR="004E3FA0" w:rsidRPr="005B4A18" w:rsidRDefault="004E3FA0" w:rsidP="00D1268F">
            <w:pPr>
              <w:keepNext/>
              <w:keepLines/>
              <w:tabs>
                <w:tab w:val="left" w:pos="567"/>
                <w:tab w:val="num" w:pos="851"/>
                <w:tab w:val="left" w:pos="993"/>
              </w:tabs>
              <w:jc w:val="both"/>
              <w:rPr>
                <w:rFonts w:ascii="Tahoma" w:hAnsi="Tahoma" w:cs="Tahoma"/>
              </w:rPr>
            </w:pPr>
            <w:r w:rsidRPr="005B4A18">
              <w:rPr>
                <w:rFonts w:ascii="Tahoma" w:hAnsi="Tahoma" w:cs="Tahoma"/>
              </w:rPr>
              <w:t xml:space="preserve">Naziv </w:t>
            </w:r>
            <w:r w:rsidR="001B6B94">
              <w:rPr>
                <w:rFonts w:ascii="Tahoma" w:hAnsi="Tahoma" w:cs="Tahoma"/>
              </w:rPr>
              <w:t>ponudnika</w:t>
            </w:r>
          </w:p>
        </w:tc>
        <w:tc>
          <w:tcPr>
            <w:tcW w:w="6804" w:type="dxa"/>
            <w:tcBorders>
              <w:top w:val="nil"/>
              <w:left w:val="nil"/>
              <w:right w:val="nil"/>
            </w:tcBorders>
          </w:tcPr>
          <w:p w14:paraId="7A00196B"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70FA95FD" w14:textId="77777777" w:rsidTr="00F37E31">
        <w:tc>
          <w:tcPr>
            <w:tcW w:w="2552" w:type="dxa"/>
            <w:tcBorders>
              <w:top w:val="nil"/>
              <w:left w:val="nil"/>
              <w:bottom w:val="nil"/>
              <w:right w:val="nil"/>
            </w:tcBorders>
          </w:tcPr>
          <w:p w14:paraId="4743F308" w14:textId="77777777" w:rsidR="004E3FA0" w:rsidRPr="005B4A18" w:rsidRDefault="004E3FA0" w:rsidP="00D1268F">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14CF54F2"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31B9DC68" w14:textId="77777777" w:rsidTr="00F37E31">
        <w:tc>
          <w:tcPr>
            <w:tcW w:w="2552" w:type="dxa"/>
            <w:tcBorders>
              <w:top w:val="nil"/>
              <w:left w:val="nil"/>
              <w:bottom w:val="nil"/>
              <w:right w:val="nil"/>
            </w:tcBorders>
            <w:vAlign w:val="bottom"/>
          </w:tcPr>
          <w:p w14:paraId="5858EF17" w14:textId="40E9A67B" w:rsidR="004E3FA0" w:rsidRPr="005B4A18" w:rsidRDefault="004E3FA0" w:rsidP="00D1268F">
            <w:pPr>
              <w:keepNext/>
              <w:keepLines/>
              <w:tabs>
                <w:tab w:val="left" w:pos="567"/>
                <w:tab w:val="num" w:pos="851"/>
                <w:tab w:val="left" w:pos="993"/>
              </w:tabs>
              <w:jc w:val="both"/>
              <w:rPr>
                <w:rFonts w:ascii="Tahoma" w:hAnsi="Tahoma" w:cs="Tahoma"/>
              </w:rPr>
            </w:pPr>
            <w:r w:rsidRPr="005B4A18">
              <w:rPr>
                <w:rFonts w:ascii="Tahoma" w:hAnsi="Tahoma" w:cs="Tahoma"/>
              </w:rPr>
              <w:t xml:space="preserve">Naslov </w:t>
            </w:r>
            <w:r w:rsidR="001B6B94">
              <w:rPr>
                <w:rFonts w:ascii="Tahoma" w:hAnsi="Tahoma" w:cs="Tahoma"/>
              </w:rPr>
              <w:t>ponudnika</w:t>
            </w:r>
          </w:p>
        </w:tc>
        <w:tc>
          <w:tcPr>
            <w:tcW w:w="6804" w:type="dxa"/>
            <w:tcBorders>
              <w:top w:val="nil"/>
              <w:left w:val="nil"/>
              <w:right w:val="nil"/>
            </w:tcBorders>
          </w:tcPr>
          <w:p w14:paraId="66D919A6"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37E5A337" w14:textId="77777777" w:rsidTr="00F37E31">
        <w:tc>
          <w:tcPr>
            <w:tcW w:w="2552" w:type="dxa"/>
            <w:tcBorders>
              <w:top w:val="nil"/>
              <w:left w:val="nil"/>
              <w:bottom w:val="nil"/>
              <w:right w:val="nil"/>
            </w:tcBorders>
          </w:tcPr>
          <w:p w14:paraId="42495939" w14:textId="77777777" w:rsidR="004E3FA0" w:rsidRPr="005B4A18" w:rsidRDefault="004E3FA0" w:rsidP="00D1268F">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12F0B893"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32D82E46" w14:textId="77777777" w:rsidTr="00F37E31">
        <w:tc>
          <w:tcPr>
            <w:tcW w:w="2552" w:type="dxa"/>
            <w:tcBorders>
              <w:top w:val="nil"/>
              <w:left w:val="nil"/>
              <w:bottom w:val="nil"/>
              <w:right w:val="nil"/>
            </w:tcBorders>
            <w:vAlign w:val="bottom"/>
          </w:tcPr>
          <w:p w14:paraId="7FB33737" w14:textId="77777777" w:rsidR="004E3FA0" w:rsidRPr="005B4A18" w:rsidRDefault="004E3FA0" w:rsidP="00D1268F">
            <w:pPr>
              <w:keepNext/>
              <w:keepLines/>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14:paraId="195A28B4"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9A7338" w:rsidRPr="005B4A18" w14:paraId="16722218" w14:textId="77777777" w:rsidTr="00F37E31">
        <w:tc>
          <w:tcPr>
            <w:tcW w:w="2552" w:type="dxa"/>
            <w:tcBorders>
              <w:top w:val="nil"/>
              <w:left w:val="nil"/>
              <w:bottom w:val="nil"/>
              <w:right w:val="nil"/>
            </w:tcBorders>
            <w:vAlign w:val="bottom"/>
          </w:tcPr>
          <w:p w14:paraId="2A7405B4" w14:textId="77777777" w:rsidR="009A7338" w:rsidRPr="001107E1" w:rsidRDefault="009A7338" w:rsidP="00D1268F">
            <w:pPr>
              <w:keepNext/>
              <w:keepLines/>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400B8ECD" w14:textId="77777777" w:rsidR="009A7338" w:rsidRPr="005B4A18" w:rsidRDefault="009A7338" w:rsidP="00D1268F">
            <w:pPr>
              <w:keepNext/>
              <w:keepLines/>
              <w:tabs>
                <w:tab w:val="left" w:pos="567"/>
                <w:tab w:val="num" w:pos="851"/>
                <w:tab w:val="left" w:pos="993"/>
              </w:tabs>
              <w:jc w:val="both"/>
              <w:rPr>
                <w:rFonts w:ascii="Tahoma" w:hAnsi="Tahoma" w:cs="Tahoma"/>
              </w:rPr>
            </w:pPr>
          </w:p>
        </w:tc>
      </w:tr>
      <w:tr w:rsidR="004E3FA0" w:rsidRPr="005B4A18" w14:paraId="5E188455" w14:textId="77777777" w:rsidTr="00F37E31">
        <w:tc>
          <w:tcPr>
            <w:tcW w:w="2552" w:type="dxa"/>
            <w:tcBorders>
              <w:top w:val="nil"/>
              <w:left w:val="nil"/>
              <w:bottom w:val="nil"/>
              <w:right w:val="nil"/>
            </w:tcBorders>
            <w:vAlign w:val="bottom"/>
          </w:tcPr>
          <w:p w14:paraId="3392C178" w14:textId="77777777" w:rsidR="004E3FA0" w:rsidRPr="005B4A18" w:rsidRDefault="004E3FA0" w:rsidP="00D1268F">
            <w:pPr>
              <w:keepNext/>
              <w:keepLines/>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2014EEC3"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678FAB50" w14:textId="77777777" w:rsidTr="00F37E31">
        <w:tc>
          <w:tcPr>
            <w:tcW w:w="2552" w:type="dxa"/>
            <w:tcBorders>
              <w:top w:val="nil"/>
              <w:left w:val="nil"/>
              <w:bottom w:val="nil"/>
              <w:right w:val="nil"/>
            </w:tcBorders>
            <w:vAlign w:val="bottom"/>
          </w:tcPr>
          <w:p w14:paraId="6D999462" w14:textId="77777777" w:rsidR="004E3FA0" w:rsidRPr="005B4A18" w:rsidRDefault="004E3FA0" w:rsidP="00D1268F">
            <w:pPr>
              <w:keepNext/>
              <w:keepLines/>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37DE55D5"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1644887C" w14:textId="77777777" w:rsidTr="00F37E31">
        <w:tc>
          <w:tcPr>
            <w:tcW w:w="2552" w:type="dxa"/>
            <w:tcBorders>
              <w:top w:val="nil"/>
              <w:left w:val="nil"/>
              <w:bottom w:val="nil"/>
              <w:right w:val="nil"/>
            </w:tcBorders>
            <w:vAlign w:val="bottom"/>
          </w:tcPr>
          <w:p w14:paraId="0DABFB3A" w14:textId="77777777" w:rsidR="004E3FA0" w:rsidRPr="005B4A18" w:rsidRDefault="004E3FA0" w:rsidP="00D1268F">
            <w:pPr>
              <w:keepNext/>
              <w:keepLines/>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19D18769"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2C82CE38" w14:textId="77777777" w:rsidTr="00F37E31">
        <w:tc>
          <w:tcPr>
            <w:tcW w:w="2552" w:type="dxa"/>
            <w:tcBorders>
              <w:top w:val="nil"/>
              <w:left w:val="nil"/>
              <w:bottom w:val="nil"/>
              <w:right w:val="nil"/>
            </w:tcBorders>
            <w:vAlign w:val="bottom"/>
          </w:tcPr>
          <w:p w14:paraId="5E34BF82" w14:textId="77777777" w:rsidR="004E3FA0" w:rsidRPr="005B4A18" w:rsidRDefault="004E3FA0" w:rsidP="00D1268F">
            <w:pPr>
              <w:keepNext/>
              <w:keepLines/>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28A3BC7D" w14:textId="77777777" w:rsidR="004E3FA0" w:rsidRPr="005B4A18" w:rsidRDefault="004E3FA0" w:rsidP="00D1268F">
            <w:pPr>
              <w:keepNext/>
              <w:keepLines/>
              <w:tabs>
                <w:tab w:val="left" w:pos="567"/>
                <w:tab w:val="num" w:pos="851"/>
                <w:tab w:val="left" w:pos="993"/>
              </w:tabs>
              <w:jc w:val="both"/>
              <w:rPr>
                <w:rFonts w:ascii="Tahoma" w:hAnsi="Tahoma" w:cs="Tahoma"/>
              </w:rPr>
            </w:pPr>
          </w:p>
        </w:tc>
      </w:tr>
    </w:tbl>
    <w:p w14:paraId="312E06C6" w14:textId="77777777" w:rsidR="004E3FA0" w:rsidRPr="001107E1" w:rsidRDefault="004E3FA0" w:rsidP="00D1268F">
      <w:pPr>
        <w:keepNext/>
        <w:keepLines/>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8765A7" w:rsidRPr="00CD2A43" w14:paraId="43486043" w14:textId="77777777" w:rsidTr="00301F4A">
        <w:tc>
          <w:tcPr>
            <w:tcW w:w="3420" w:type="dxa"/>
            <w:shd w:val="clear" w:color="auto" w:fill="auto"/>
          </w:tcPr>
          <w:p w14:paraId="4DC697E5" w14:textId="77777777" w:rsidR="008765A7" w:rsidRPr="00CD2A43" w:rsidRDefault="008765A7" w:rsidP="00D1268F">
            <w:pPr>
              <w:keepNext/>
              <w:keepLines/>
              <w:tabs>
                <w:tab w:val="left" w:pos="2835"/>
              </w:tabs>
              <w:jc w:val="both"/>
              <w:rPr>
                <w:rFonts w:ascii="Tahoma" w:hAnsi="Tahoma" w:cs="Tahoma"/>
                <w:sz w:val="18"/>
                <w:szCs w:val="18"/>
              </w:rPr>
            </w:pPr>
          </w:p>
          <w:p w14:paraId="56BE0E59" w14:textId="7A3423DA" w:rsidR="008765A7" w:rsidRPr="00CD2A43" w:rsidRDefault="00256179" w:rsidP="00D1268F">
            <w:pPr>
              <w:keepNext/>
              <w:keepLines/>
              <w:tabs>
                <w:tab w:val="left" w:pos="2835"/>
              </w:tabs>
              <w:ind w:left="-108"/>
              <w:jc w:val="both"/>
              <w:rPr>
                <w:rFonts w:ascii="Tahoma" w:hAnsi="Tahoma" w:cs="Tahoma"/>
                <w:sz w:val="18"/>
                <w:szCs w:val="18"/>
              </w:rPr>
            </w:pPr>
            <w:r w:rsidRPr="00CD2A43">
              <w:rPr>
                <w:rFonts w:ascii="Tahoma" w:hAnsi="Tahoma" w:cs="Tahoma"/>
                <w:sz w:val="18"/>
                <w:szCs w:val="18"/>
              </w:rPr>
              <w:t xml:space="preserve">Ponudnik </w:t>
            </w:r>
            <w:r w:rsidR="008765A7" w:rsidRPr="00CD2A43">
              <w:rPr>
                <w:rFonts w:ascii="Tahoma" w:hAnsi="Tahoma" w:cs="Tahoma"/>
                <w:sz w:val="18"/>
                <w:szCs w:val="18"/>
              </w:rPr>
              <w:t>je MSP* (označi):</w:t>
            </w:r>
          </w:p>
        </w:tc>
        <w:tc>
          <w:tcPr>
            <w:tcW w:w="2950" w:type="dxa"/>
            <w:shd w:val="clear" w:color="auto" w:fill="auto"/>
          </w:tcPr>
          <w:p w14:paraId="54394439" w14:textId="77777777" w:rsidR="008765A7" w:rsidRPr="00CD2A43" w:rsidRDefault="008765A7" w:rsidP="00D1268F">
            <w:pPr>
              <w:keepNext/>
              <w:keepLines/>
              <w:numPr>
                <w:ilvl w:val="0"/>
                <w:numId w:val="16"/>
              </w:numPr>
              <w:tabs>
                <w:tab w:val="left" w:pos="1008"/>
                <w:tab w:val="left" w:pos="3843"/>
              </w:tabs>
              <w:ind w:left="1717" w:hanging="1357"/>
              <w:jc w:val="both"/>
              <w:rPr>
                <w:rFonts w:ascii="Tahoma" w:hAnsi="Tahoma" w:cs="Tahoma"/>
                <w:sz w:val="18"/>
                <w:szCs w:val="18"/>
              </w:rPr>
            </w:pPr>
            <w:r w:rsidRPr="00CD2A43">
              <w:rPr>
                <w:rFonts w:ascii="Tahoma" w:hAnsi="Tahoma" w:cs="Tahoma"/>
                <w:sz w:val="18"/>
                <w:szCs w:val="18"/>
              </w:rPr>
              <w:t>Da</w:t>
            </w:r>
          </w:p>
        </w:tc>
        <w:tc>
          <w:tcPr>
            <w:tcW w:w="2950" w:type="dxa"/>
            <w:shd w:val="clear" w:color="auto" w:fill="auto"/>
          </w:tcPr>
          <w:p w14:paraId="33FB1B05" w14:textId="77777777" w:rsidR="008765A7" w:rsidRPr="00CD2A43" w:rsidRDefault="008765A7" w:rsidP="00D1268F">
            <w:pPr>
              <w:keepNext/>
              <w:keepLines/>
              <w:numPr>
                <w:ilvl w:val="0"/>
                <w:numId w:val="16"/>
              </w:numPr>
              <w:tabs>
                <w:tab w:val="left" w:pos="893"/>
              </w:tabs>
              <w:jc w:val="both"/>
              <w:rPr>
                <w:rFonts w:ascii="Tahoma" w:hAnsi="Tahoma" w:cs="Tahoma"/>
                <w:sz w:val="18"/>
                <w:szCs w:val="18"/>
              </w:rPr>
            </w:pPr>
            <w:r w:rsidRPr="00CD2A43">
              <w:rPr>
                <w:rFonts w:ascii="Tahoma" w:hAnsi="Tahoma" w:cs="Tahoma"/>
                <w:sz w:val="18"/>
                <w:szCs w:val="18"/>
              </w:rPr>
              <w:t xml:space="preserve">Ne </w:t>
            </w:r>
          </w:p>
        </w:tc>
      </w:tr>
    </w:tbl>
    <w:p w14:paraId="4AA1D530" w14:textId="77777777" w:rsidR="008765A7" w:rsidRPr="00AC25D5" w:rsidRDefault="008765A7" w:rsidP="00D1268F">
      <w:pPr>
        <w:keepNext/>
        <w:keepLines/>
        <w:tabs>
          <w:tab w:val="left" w:pos="2835"/>
        </w:tabs>
        <w:ind w:left="284"/>
        <w:jc w:val="both"/>
        <w:rPr>
          <w:rFonts w:ascii="Tahoma" w:hAnsi="Tahoma" w:cs="Tahoma"/>
          <w:sz w:val="12"/>
        </w:rPr>
      </w:pPr>
      <w:r w:rsidRPr="00AC25D5">
        <w:rPr>
          <w:rFonts w:ascii="Tahoma" w:hAnsi="Tahoma" w:cs="Tahoma"/>
          <w:sz w:val="12"/>
        </w:rPr>
        <w:t xml:space="preserve">*MSP: </w:t>
      </w:r>
      <w:proofErr w:type="spellStart"/>
      <w:r w:rsidRPr="00AC25D5">
        <w:rPr>
          <w:rFonts w:ascii="Tahoma" w:hAnsi="Tahoma" w:cs="Tahoma"/>
          <w:sz w:val="12"/>
        </w:rPr>
        <w:t>mikro</w:t>
      </w:r>
      <w:proofErr w:type="spellEnd"/>
      <w:r w:rsidRPr="00AC25D5">
        <w:rPr>
          <w:rFonts w:ascii="Tahoma" w:hAnsi="Tahoma" w:cs="Tahoma"/>
          <w:sz w:val="12"/>
        </w:rPr>
        <w:t>,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3D7C6D07" w14:textId="77777777" w:rsidR="008765A7" w:rsidRDefault="008765A7" w:rsidP="00D1268F">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1C56B39E" w14:textId="77777777" w:rsidTr="00F37E31">
        <w:tc>
          <w:tcPr>
            <w:tcW w:w="2552" w:type="dxa"/>
            <w:tcBorders>
              <w:top w:val="nil"/>
              <w:left w:val="nil"/>
              <w:bottom w:val="nil"/>
              <w:right w:val="nil"/>
            </w:tcBorders>
            <w:vAlign w:val="bottom"/>
          </w:tcPr>
          <w:p w14:paraId="71B2F303" w14:textId="1BB1D051" w:rsidR="004E3FA0" w:rsidRPr="005B4A18" w:rsidRDefault="008B0CD2" w:rsidP="00D1268F">
            <w:pPr>
              <w:keepNext/>
              <w:keepLines/>
              <w:tabs>
                <w:tab w:val="left" w:pos="567"/>
                <w:tab w:val="num" w:pos="851"/>
                <w:tab w:val="left" w:pos="993"/>
              </w:tabs>
              <w:rPr>
                <w:rFonts w:ascii="Tahoma" w:hAnsi="Tahoma" w:cs="Tahoma"/>
              </w:rPr>
            </w:pPr>
            <w:r>
              <w:rPr>
                <w:rFonts w:ascii="Tahoma" w:hAnsi="Tahoma" w:cs="Tahoma"/>
              </w:rPr>
              <w:t>Zakoniti zastopnik</w:t>
            </w:r>
            <w:r w:rsidR="004E3FA0" w:rsidRPr="005B4A18">
              <w:rPr>
                <w:rFonts w:ascii="Tahoma" w:hAnsi="Tahoma" w:cs="Tahoma"/>
              </w:rPr>
              <w:t xml:space="preserve"> (podpisnik okvirnega sporazuma)</w:t>
            </w:r>
          </w:p>
        </w:tc>
        <w:tc>
          <w:tcPr>
            <w:tcW w:w="6804" w:type="dxa"/>
            <w:tcBorders>
              <w:top w:val="nil"/>
              <w:left w:val="nil"/>
              <w:right w:val="nil"/>
            </w:tcBorders>
          </w:tcPr>
          <w:p w14:paraId="7921AF80"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44CB27E3" w14:textId="77777777" w:rsidTr="00F37E31">
        <w:tc>
          <w:tcPr>
            <w:tcW w:w="2552" w:type="dxa"/>
            <w:tcBorders>
              <w:top w:val="nil"/>
              <w:left w:val="nil"/>
              <w:bottom w:val="nil"/>
              <w:right w:val="nil"/>
            </w:tcBorders>
            <w:vAlign w:val="bottom"/>
          </w:tcPr>
          <w:p w14:paraId="45358073" w14:textId="77777777" w:rsidR="004E3FA0" w:rsidRPr="005B4A18" w:rsidRDefault="004E3FA0" w:rsidP="00D1268F">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308DA3A1"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655B58B1" w14:textId="77777777" w:rsidTr="00F37E31">
        <w:tc>
          <w:tcPr>
            <w:tcW w:w="2552" w:type="dxa"/>
            <w:tcBorders>
              <w:top w:val="nil"/>
              <w:left w:val="nil"/>
              <w:bottom w:val="nil"/>
              <w:right w:val="nil"/>
            </w:tcBorders>
            <w:vAlign w:val="bottom"/>
          </w:tcPr>
          <w:p w14:paraId="40C6057C" w14:textId="77777777" w:rsidR="004E3FA0" w:rsidRPr="005B4A18" w:rsidRDefault="004E3FA0" w:rsidP="00D1268F">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07CD2D9B"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782C85FC" w14:textId="77777777" w:rsidTr="00F37E31">
        <w:tc>
          <w:tcPr>
            <w:tcW w:w="2552" w:type="dxa"/>
            <w:tcBorders>
              <w:top w:val="nil"/>
              <w:left w:val="nil"/>
              <w:bottom w:val="nil"/>
              <w:right w:val="nil"/>
            </w:tcBorders>
            <w:vAlign w:val="bottom"/>
          </w:tcPr>
          <w:p w14:paraId="7C665FC7" w14:textId="77777777" w:rsidR="004E3FA0" w:rsidRPr="005B4A18" w:rsidRDefault="004E3FA0" w:rsidP="00D1268F">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7E75618E" w14:textId="77777777" w:rsidR="004E3FA0" w:rsidRPr="005B4A18" w:rsidRDefault="004E3FA0" w:rsidP="00D1268F">
            <w:pPr>
              <w:keepNext/>
              <w:keepLines/>
              <w:tabs>
                <w:tab w:val="left" w:pos="567"/>
                <w:tab w:val="num" w:pos="851"/>
                <w:tab w:val="left" w:pos="993"/>
              </w:tabs>
              <w:jc w:val="both"/>
              <w:rPr>
                <w:rFonts w:ascii="Tahoma" w:hAnsi="Tahoma" w:cs="Tahoma"/>
              </w:rPr>
            </w:pPr>
          </w:p>
        </w:tc>
      </w:tr>
    </w:tbl>
    <w:p w14:paraId="5F1D090F" w14:textId="77777777" w:rsidR="004E3FA0" w:rsidRPr="005B4A18" w:rsidRDefault="004E3FA0" w:rsidP="00D1268F">
      <w:pPr>
        <w:keepNext/>
        <w:keepLines/>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6FFA2DC2" w14:textId="77777777" w:rsidTr="00F37E31">
        <w:tc>
          <w:tcPr>
            <w:tcW w:w="2552" w:type="dxa"/>
            <w:tcBorders>
              <w:top w:val="nil"/>
              <w:left w:val="nil"/>
              <w:bottom w:val="nil"/>
              <w:right w:val="nil"/>
            </w:tcBorders>
            <w:vAlign w:val="bottom"/>
          </w:tcPr>
          <w:p w14:paraId="77F16FAB" w14:textId="77777777" w:rsidR="004E3FA0" w:rsidRPr="005B4A18" w:rsidRDefault="004E3FA0" w:rsidP="00D1268F">
            <w:pPr>
              <w:keepNext/>
              <w:keepLines/>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0455F08E"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2CA59A08" w14:textId="77777777" w:rsidTr="00F37E31">
        <w:tc>
          <w:tcPr>
            <w:tcW w:w="2552" w:type="dxa"/>
            <w:tcBorders>
              <w:top w:val="nil"/>
              <w:left w:val="nil"/>
              <w:bottom w:val="nil"/>
              <w:right w:val="nil"/>
            </w:tcBorders>
            <w:vAlign w:val="bottom"/>
          </w:tcPr>
          <w:p w14:paraId="6BBA51D4" w14:textId="77777777" w:rsidR="004E3FA0" w:rsidRPr="005B4A18" w:rsidRDefault="004E3FA0" w:rsidP="00D1268F">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65E210A6"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5D07414F" w14:textId="77777777" w:rsidTr="00F37E31">
        <w:tc>
          <w:tcPr>
            <w:tcW w:w="2552" w:type="dxa"/>
            <w:tcBorders>
              <w:top w:val="nil"/>
              <w:left w:val="nil"/>
              <w:bottom w:val="nil"/>
              <w:right w:val="nil"/>
            </w:tcBorders>
            <w:vAlign w:val="bottom"/>
          </w:tcPr>
          <w:p w14:paraId="6812E3B2" w14:textId="77777777" w:rsidR="004E3FA0" w:rsidRPr="005B4A18" w:rsidRDefault="004E3FA0" w:rsidP="00D1268F">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37B605BF" w14:textId="77777777" w:rsidR="004E3FA0" w:rsidRPr="005B4A18" w:rsidRDefault="004E3FA0" w:rsidP="00D1268F">
            <w:pPr>
              <w:keepNext/>
              <w:keepLines/>
              <w:tabs>
                <w:tab w:val="left" w:pos="567"/>
                <w:tab w:val="num" w:pos="851"/>
                <w:tab w:val="left" w:pos="993"/>
              </w:tabs>
              <w:jc w:val="both"/>
              <w:rPr>
                <w:rFonts w:ascii="Tahoma" w:hAnsi="Tahoma" w:cs="Tahoma"/>
              </w:rPr>
            </w:pPr>
          </w:p>
        </w:tc>
      </w:tr>
      <w:tr w:rsidR="004E3FA0" w:rsidRPr="005B4A18" w14:paraId="36A3B6C1" w14:textId="77777777" w:rsidTr="00F37E31">
        <w:tc>
          <w:tcPr>
            <w:tcW w:w="2552" w:type="dxa"/>
            <w:tcBorders>
              <w:top w:val="nil"/>
              <w:left w:val="nil"/>
              <w:bottom w:val="nil"/>
              <w:right w:val="nil"/>
            </w:tcBorders>
            <w:vAlign w:val="bottom"/>
          </w:tcPr>
          <w:p w14:paraId="7A615421" w14:textId="77777777" w:rsidR="004E3FA0" w:rsidRPr="005B4A18" w:rsidRDefault="004E3FA0" w:rsidP="00D1268F">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02E56D6E" w14:textId="77777777" w:rsidR="004E3FA0" w:rsidRPr="005B4A18" w:rsidRDefault="004E3FA0" w:rsidP="00D1268F">
            <w:pPr>
              <w:keepNext/>
              <w:keepLines/>
              <w:tabs>
                <w:tab w:val="left" w:pos="567"/>
                <w:tab w:val="num" w:pos="851"/>
                <w:tab w:val="left" w:pos="993"/>
              </w:tabs>
              <w:jc w:val="both"/>
              <w:rPr>
                <w:rFonts w:ascii="Tahoma" w:hAnsi="Tahoma" w:cs="Tahoma"/>
              </w:rPr>
            </w:pPr>
          </w:p>
        </w:tc>
      </w:tr>
    </w:tbl>
    <w:p w14:paraId="41A6E0E2" w14:textId="77777777" w:rsidR="004E3FA0" w:rsidRPr="005B4A18" w:rsidRDefault="004E3FA0" w:rsidP="00D1268F">
      <w:pPr>
        <w:keepNext/>
        <w:keepLines/>
        <w:tabs>
          <w:tab w:val="left" w:pos="2835"/>
        </w:tabs>
        <w:ind w:left="284" w:hanging="284"/>
        <w:jc w:val="both"/>
        <w:rPr>
          <w:rFonts w:ascii="Tahoma" w:hAnsi="Tahoma" w:cs="Tahoma"/>
        </w:rPr>
      </w:pPr>
    </w:p>
    <w:p w14:paraId="3A0E159E" w14:textId="6BE75C13" w:rsidR="004E3FA0" w:rsidRPr="005B4A18" w:rsidRDefault="008765A7" w:rsidP="00D1268F">
      <w:pPr>
        <w:keepNext/>
        <w:keepLines/>
        <w:jc w:val="both"/>
        <w:rPr>
          <w:rFonts w:ascii="Tahoma" w:hAnsi="Tahoma" w:cs="Tahoma"/>
        </w:rPr>
      </w:pPr>
      <w:r>
        <w:rPr>
          <w:rFonts w:ascii="Tahoma" w:hAnsi="Tahoma" w:cs="Tahoma"/>
        </w:rPr>
        <w:t>P</w:t>
      </w:r>
      <w:r w:rsidR="004E3FA0" w:rsidRPr="005B4A18">
        <w:rPr>
          <w:rFonts w:ascii="Tahoma" w:hAnsi="Tahoma" w:cs="Tahoma"/>
        </w:rPr>
        <w:t>redstavnik s strani</w:t>
      </w:r>
      <w:r w:rsidR="00E71C01">
        <w:rPr>
          <w:rFonts w:ascii="Tahoma" w:hAnsi="Tahoma" w:cs="Tahoma"/>
        </w:rPr>
        <w:t xml:space="preserve"> </w:t>
      </w:r>
      <w:r w:rsidR="001B6B94">
        <w:rPr>
          <w:rFonts w:ascii="Tahoma" w:hAnsi="Tahoma" w:cs="Tahoma"/>
        </w:rPr>
        <w:t>ponudnika</w:t>
      </w:r>
      <w:r w:rsidR="004E3FA0" w:rsidRPr="005B4A18">
        <w:rPr>
          <w:rFonts w:ascii="Tahoma" w:hAnsi="Tahoma" w:cs="Tahoma"/>
        </w:rPr>
        <w:t>, ki bo urejal vsa vprašanja, ki bodo nastala v zvezi z izvajanjem okvirnega sporazuma, je _________________________, tel</w:t>
      </w:r>
      <w:r w:rsidR="00AF231A">
        <w:rPr>
          <w:rFonts w:ascii="Tahoma" w:hAnsi="Tahoma" w:cs="Tahoma"/>
        </w:rPr>
        <w:t>.:</w:t>
      </w:r>
      <w:r w:rsidR="004E3FA0" w:rsidRPr="005B4A18">
        <w:rPr>
          <w:rFonts w:ascii="Tahoma" w:hAnsi="Tahoma" w:cs="Tahoma"/>
        </w:rPr>
        <w:t xml:space="preserve"> ___________________, e-</w:t>
      </w:r>
      <w:r w:rsidR="004E3FA0">
        <w:rPr>
          <w:rFonts w:ascii="Tahoma" w:hAnsi="Tahoma" w:cs="Tahoma"/>
        </w:rPr>
        <w:t>pošta</w:t>
      </w:r>
      <w:r w:rsidR="004E3FA0" w:rsidRPr="005B4A18">
        <w:rPr>
          <w:rFonts w:ascii="Tahoma" w:hAnsi="Tahoma" w:cs="Tahoma"/>
        </w:rPr>
        <w:t>: ___________________, v njegovi odsotnosti pa ga zamenjuje _____________________, tel.: ___________________, e-pošta: ___________________.</w:t>
      </w:r>
    </w:p>
    <w:p w14:paraId="49602E3B" w14:textId="77777777" w:rsidR="004E3FA0" w:rsidRDefault="004E3FA0" w:rsidP="00D1268F">
      <w:pPr>
        <w:keepNext/>
        <w:keepLines/>
        <w:ind w:left="1080" w:hanging="1080"/>
        <w:jc w:val="both"/>
        <w:rPr>
          <w:rFonts w:ascii="Tahoma" w:hAnsi="Tahoma" w:cs="Tahoma"/>
        </w:rPr>
      </w:pPr>
    </w:p>
    <w:p w14:paraId="5FC1EC2D" w14:textId="1DCFD239" w:rsidR="001958B2" w:rsidRPr="00AB227D" w:rsidRDefault="001958B2" w:rsidP="00D1268F">
      <w:pPr>
        <w:keepNext/>
        <w:keepLines/>
        <w:jc w:val="both"/>
        <w:rPr>
          <w:rFonts w:ascii="Tahoma" w:hAnsi="Tahoma" w:cs="Tahoma"/>
        </w:rPr>
      </w:pPr>
      <w:r w:rsidRPr="00AB227D">
        <w:rPr>
          <w:rFonts w:ascii="Tahoma" w:hAnsi="Tahoma" w:cs="Tahoma"/>
        </w:rPr>
        <w:t xml:space="preserve">Kontaktne osebe za operativno izvajanje in dogovor natančne dinamike </w:t>
      </w:r>
      <w:r>
        <w:rPr>
          <w:rFonts w:ascii="Tahoma" w:hAnsi="Tahoma" w:cs="Tahoma"/>
        </w:rPr>
        <w:t>prevzemov</w:t>
      </w:r>
      <w:r w:rsidR="00A838AF">
        <w:rPr>
          <w:rFonts w:ascii="Tahoma" w:hAnsi="Tahoma" w:cs="Tahoma"/>
        </w:rPr>
        <w:t xml:space="preserve"> in prevozov</w:t>
      </w:r>
      <w:r w:rsidRPr="00AB227D">
        <w:rPr>
          <w:rFonts w:ascii="Tahoma" w:hAnsi="Tahoma" w:cs="Tahoma"/>
        </w:rPr>
        <w:t xml:space="preserve"> (transportna operativa):</w:t>
      </w:r>
      <w:r>
        <w:rPr>
          <w:rFonts w:ascii="Tahoma" w:hAnsi="Tahoma" w:cs="Tahoma"/>
        </w:rPr>
        <w:t xml:space="preserve"> </w:t>
      </w:r>
      <w:r w:rsidRPr="00AB227D">
        <w:rPr>
          <w:rFonts w:ascii="Tahoma" w:hAnsi="Tahoma" w:cs="Tahoma"/>
          <w:bCs/>
        </w:rPr>
        <w:t xml:space="preserve">…………………, </w:t>
      </w:r>
      <w:hyperlink r:id="rId26"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 xml:space="preserve">, </w:t>
      </w:r>
      <w:proofErr w:type="spellStart"/>
      <w:r w:rsidRPr="00AB227D">
        <w:rPr>
          <w:rFonts w:ascii="Tahoma" w:hAnsi="Tahoma" w:cs="Tahoma"/>
        </w:rPr>
        <w:t>fax</w:t>
      </w:r>
      <w:proofErr w:type="spellEnd"/>
      <w:r w:rsidRPr="00AB227D">
        <w:rPr>
          <w:rFonts w:ascii="Tahoma" w:hAnsi="Tahoma" w:cs="Tahoma"/>
        </w:rPr>
        <w:t xml:space="preserve">: ……………………………., </w:t>
      </w:r>
      <w:r w:rsidRPr="00AB227D">
        <w:rPr>
          <w:rFonts w:ascii="Tahoma" w:hAnsi="Tahoma" w:cs="Tahoma"/>
          <w:bCs/>
        </w:rPr>
        <w:t xml:space="preserve">v njegovi odsotnosti pa ga zamenjuje …………….……., </w:t>
      </w:r>
      <w:hyperlink r:id="rId27"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w:t>
      </w:r>
    </w:p>
    <w:p w14:paraId="09DA737D" w14:textId="77777777" w:rsidR="004E3FA0" w:rsidRDefault="004E3FA0" w:rsidP="00D1268F">
      <w:pPr>
        <w:keepNext/>
        <w:keepLines/>
        <w:tabs>
          <w:tab w:val="left" w:pos="2552"/>
        </w:tabs>
        <w:ind w:left="284" w:hanging="284"/>
        <w:jc w:val="both"/>
        <w:rPr>
          <w:rFonts w:ascii="Tahoma" w:hAnsi="Tahoma" w:cs="Tahoma"/>
        </w:rPr>
      </w:pPr>
    </w:p>
    <w:p w14:paraId="1C8D4506" w14:textId="77777777" w:rsidR="004E3FA0" w:rsidRPr="005B4A18" w:rsidRDefault="004E3FA0" w:rsidP="00D1268F">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7118726D" w14:textId="77777777" w:rsidTr="00F37E31">
        <w:trPr>
          <w:trHeight w:val="235"/>
        </w:trPr>
        <w:tc>
          <w:tcPr>
            <w:tcW w:w="3402" w:type="dxa"/>
            <w:tcBorders>
              <w:bottom w:val="single" w:sz="4" w:space="0" w:color="auto"/>
            </w:tcBorders>
          </w:tcPr>
          <w:p w14:paraId="729DBD03" w14:textId="77777777" w:rsidR="004E3FA0" w:rsidRPr="005B4A18" w:rsidRDefault="004E3FA0" w:rsidP="00D1268F">
            <w:pPr>
              <w:keepNext/>
              <w:keepLines/>
              <w:jc w:val="both"/>
              <w:rPr>
                <w:rFonts w:ascii="Tahoma" w:hAnsi="Tahoma" w:cs="Tahoma"/>
                <w:snapToGrid w:val="0"/>
                <w:color w:val="000000"/>
              </w:rPr>
            </w:pPr>
          </w:p>
        </w:tc>
        <w:tc>
          <w:tcPr>
            <w:tcW w:w="2268" w:type="dxa"/>
          </w:tcPr>
          <w:p w14:paraId="28690105" w14:textId="77777777" w:rsidR="004E3FA0" w:rsidRPr="005B4A18" w:rsidRDefault="004E3FA0" w:rsidP="00D1268F">
            <w:pPr>
              <w:keepNext/>
              <w:keepLines/>
              <w:jc w:val="both"/>
              <w:rPr>
                <w:rFonts w:ascii="Tahoma" w:hAnsi="Tahoma" w:cs="Tahoma"/>
                <w:snapToGrid w:val="0"/>
                <w:color w:val="000000"/>
              </w:rPr>
            </w:pPr>
          </w:p>
        </w:tc>
        <w:tc>
          <w:tcPr>
            <w:tcW w:w="3686" w:type="dxa"/>
            <w:tcBorders>
              <w:bottom w:val="single" w:sz="4" w:space="0" w:color="auto"/>
            </w:tcBorders>
          </w:tcPr>
          <w:p w14:paraId="5F58EA11" w14:textId="77777777" w:rsidR="004E3FA0" w:rsidRPr="005B4A18" w:rsidRDefault="004E3FA0" w:rsidP="00D1268F">
            <w:pPr>
              <w:keepNext/>
              <w:keepLines/>
              <w:tabs>
                <w:tab w:val="left" w:pos="567"/>
                <w:tab w:val="num" w:pos="851"/>
                <w:tab w:val="left" w:pos="993"/>
              </w:tabs>
              <w:jc w:val="both"/>
              <w:rPr>
                <w:rFonts w:ascii="Tahoma" w:hAnsi="Tahoma" w:cs="Tahoma"/>
                <w:snapToGrid w:val="0"/>
                <w:color w:val="000000"/>
              </w:rPr>
            </w:pPr>
          </w:p>
        </w:tc>
      </w:tr>
      <w:tr w:rsidR="004E3FA0" w:rsidRPr="005B4A18" w14:paraId="31363025" w14:textId="77777777" w:rsidTr="00F37E31">
        <w:trPr>
          <w:trHeight w:val="235"/>
        </w:trPr>
        <w:tc>
          <w:tcPr>
            <w:tcW w:w="3402" w:type="dxa"/>
            <w:tcBorders>
              <w:top w:val="single" w:sz="4" w:space="0" w:color="auto"/>
            </w:tcBorders>
          </w:tcPr>
          <w:p w14:paraId="51EAC126" w14:textId="77777777" w:rsidR="004E3FA0" w:rsidRPr="005B4A18" w:rsidRDefault="004E3FA0" w:rsidP="00D1268F">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3600AAE4" w14:textId="77777777" w:rsidR="004E3FA0" w:rsidRPr="005B4A18" w:rsidRDefault="004E3FA0" w:rsidP="00D1268F">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52A8CFBC" w14:textId="7082E944" w:rsidR="004E3FA0" w:rsidRPr="005B4A18" w:rsidRDefault="004E3FA0" w:rsidP="00D1268F">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1B6B94">
              <w:rPr>
                <w:rFonts w:ascii="Tahoma" w:hAnsi="Tahoma" w:cs="Tahoma"/>
              </w:rPr>
              <w:t>ponudnika</w:t>
            </w:r>
            <w:r w:rsidRPr="005B4A18">
              <w:rPr>
                <w:rFonts w:ascii="Tahoma" w:hAnsi="Tahoma" w:cs="Tahoma"/>
                <w:snapToGrid w:val="0"/>
                <w:color w:val="000000"/>
              </w:rPr>
              <w:t>)</w:t>
            </w:r>
          </w:p>
        </w:tc>
      </w:tr>
    </w:tbl>
    <w:p w14:paraId="06E1D4E9" w14:textId="77777777" w:rsidR="004E3FA0" w:rsidRPr="005B4A18" w:rsidRDefault="004E3FA0" w:rsidP="00D1268F">
      <w:pPr>
        <w:keepNext/>
        <w:keepLines/>
        <w:tabs>
          <w:tab w:val="left" w:pos="567"/>
          <w:tab w:val="num" w:pos="851"/>
          <w:tab w:val="left" w:pos="993"/>
        </w:tabs>
        <w:jc w:val="both"/>
        <w:rPr>
          <w:rFonts w:ascii="Tahoma" w:hAnsi="Tahoma" w:cs="Tahoma"/>
          <w:b/>
          <w:i/>
        </w:rPr>
      </w:pPr>
    </w:p>
    <w:p w14:paraId="20B19D7A" w14:textId="77777777" w:rsidR="004E3FA0" w:rsidRDefault="004E3FA0" w:rsidP="00D1268F">
      <w:pPr>
        <w:keepNext/>
        <w:keepLines/>
        <w:tabs>
          <w:tab w:val="left" w:pos="567"/>
          <w:tab w:val="num" w:pos="851"/>
          <w:tab w:val="left" w:pos="993"/>
        </w:tabs>
        <w:jc w:val="both"/>
        <w:rPr>
          <w:rFonts w:ascii="Tahoma" w:hAnsi="Tahoma" w:cs="Tahoma"/>
          <w:b/>
          <w:i/>
          <w:sz w:val="16"/>
        </w:rPr>
      </w:pPr>
    </w:p>
    <w:p w14:paraId="011114FF" w14:textId="77777777" w:rsidR="004E3FA0" w:rsidRDefault="004E3FA0" w:rsidP="00D1268F">
      <w:pPr>
        <w:keepNext/>
        <w:keepLines/>
        <w:tabs>
          <w:tab w:val="left" w:pos="567"/>
          <w:tab w:val="num" w:pos="851"/>
          <w:tab w:val="left" w:pos="993"/>
        </w:tabs>
        <w:jc w:val="both"/>
        <w:rPr>
          <w:rFonts w:ascii="Tahoma" w:hAnsi="Tahoma" w:cs="Tahoma"/>
          <w:b/>
          <w:i/>
          <w:sz w:val="16"/>
        </w:rPr>
      </w:pPr>
    </w:p>
    <w:p w14:paraId="075F31A3" w14:textId="77777777" w:rsidR="004E3FA0" w:rsidRPr="005B4A18" w:rsidRDefault="004E3FA0" w:rsidP="00D1268F">
      <w:pPr>
        <w:keepNext/>
        <w:keepLines/>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14:paraId="5B4434E0" w14:textId="77777777" w:rsidR="00AF04F7" w:rsidRDefault="00AF04F7" w:rsidP="00D1268F">
      <w:pPr>
        <w:keepNext/>
        <w:keepLines/>
        <w:tabs>
          <w:tab w:val="left" w:pos="567"/>
          <w:tab w:val="num" w:pos="851"/>
          <w:tab w:val="left" w:pos="993"/>
        </w:tabs>
        <w:jc w:val="both"/>
        <w:rPr>
          <w:rFonts w:ascii="Tahoma" w:hAnsi="Tahoma" w:cs="Tahoma"/>
          <w:b/>
          <w:i/>
          <w:sz w:val="16"/>
        </w:rPr>
      </w:pPr>
    </w:p>
    <w:p w14:paraId="62AD52CF" w14:textId="77777777" w:rsidR="00AF04F7" w:rsidRDefault="00AF04F7" w:rsidP="00D1268F">
      <w:pPr>
        <w:keepNext/>
        <w:keepLines/>
        <w:tabs>
          <w:tab w:val="left" w:pos="567"/>
          <w:tab w:val="num" w:pos="851"/>
          <w:tab w:val="left" w:pos="993"/>
        </w:tabs>
        <w:jc w:val="both"/>
        <w:rPr>
          <w:rFonts w:ascii="Tahoma" w:hAnsi="Tahoma" w:cs="Tahoma"/>
          <w:b/>
          <w:i/>
          <w:sz w:val="16"/>
        </w:rPr>
      </w:pPr>
    </w:p>
    <w:p w14:paraId="69FFFA21" w14:textId="77777777" w:rsidR="004E3FA0" w:rsidRPr="00BA3F91" w:rsidRDefault="004E3FA0" w:rsidP="00D1268F">
      <w:pPr>
        <w:keepNext/>
        <w:keepLines/>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4E3FA0" w:rsidRPr="00BA3F91" w14:paraId="517537FF" w14:textId="77777777" w:rsidTr="00AB227D">
        <w:tc>
          <w:tcPr>
            <w:tcW w:w="7938" w:type="dxa"/>
            <w:tcBorders>
              <w:top w:val="single" w:sz="4" w:space="0" w:color="auto"/>
              <w:bottom w:val="single" w:sz="4" w:space="0" w:color="auto"/>
            </w:tcBorders>
          </w:tcPr>
          <w:p w14:paraId="1C2BA702" w14:textId="50DE0616" w:rsidR="004E3FA0" w:rsidRPr="00431CA7" w:rsidRDefault="004E3FA0" w:rsidP="00D1268F">
            <w:pPr>
              <w:keepNext/>
              <w:keepLines/>
              <w:jc w:val="both"/>
              <w:rPr>
                <w:rFonts w:ascii="Tahoma" w:hAnsi="Tahoma" w:cs="Tahoma"/>
                <w:b/>
              </w:rPr>
            </w:pPr>
            <w:r w:rsidRPr="00BA3F91">
              <w:rPr>
                <w:rFonts w:ascii="Tahoma" w:hAnsi="Tahoma" w:cs="Tahoma"/>
              </w:rPr>
              <w:lastRenderedPageBreak/>
              <w:br w:type="page"/>
            </w:r>
            <w:r w:rsidRPr="00BA3F91">
              <w:rPr>
                <w:rFonts w:ascii="Tahoma" w:hAnsi="Tahoma" w:cs="Tahoma"/>
                <w:b/>
              </w:rPr>
              <w:br w:type="page"/>
            </w:r>
            <w:r w:rsidRPr="00BA3F91">
              <w:rPr>
                <w:rFonts w:ascii="Tahoma" w:hAnsi="Tahoma" w:cs="Tahoma"/>
                <w:b/>
                <w:bCs/>
              </w:rPr>
              <w:br w:type="page"/>
            </w:r>
            <w:r w:rsidRPr="00BA3F91">
              <w:rPr>
                <w:rFonts w:ascii="Tahoma" w:hAnsi="Tahoma" w:cs="Tahoma"/>
                <w:b/>
                <w:bCs/>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b/>
                <w:bCs/>
              </w:rPr>
              <w:br w:type="page"/>
            </w:r>
            <w:r w:rsidRPr="00BA3F91">
              <w:rPr>
                <w:rFonts w:ascii="Tahoma" w:hAnsi="Tahoma" w:cs="Tahoma"/>
              </w:rPr>
              <w:br w:type="page"/>
            </w:r>
            <w:r w:rsidR="00431CA7" w:rsidRPr="00BA3F91">
              <w:rPr>
                <w:rFonts w:ascii="Tahoma" w:hAnsi="Tahoma" w:cs="Tahoma"/>
                <w:b/>
              </w:rPr>
              <w:t>PRAVNI AKT O SKUPNI IZVEDBI NAROČILA</w:t>
            </w:r>
          </w:p>
        </w:tc>
        <w:tc>
          <w:tcPr>
            <w:tcW w:w="1628" w:type="dxa"/>
            <w:tcBorders>
              <w:top w:val="single" w:sz="4" w:space="0" w:color="auto"/>
              <w:bottom w:val="single" w:sz="4" w:space="0" w:color="auto"/>
            </w:tcBorders>
          </w:tcPr>
          <w:p w14:paraId="51B2BFCF" w14:textId="77777777" w:rsidR="004E3FA0" w:rsidRPr="00BA3F91" w:rsidRDefault="004E3FA0" w:rsidP="00D1268F">
            <w:pPr>
              <w:keepNext/>
              <w:keepLines/>
              <w:jc w:val="both"/>
              <w:rPr>
                <w:rFonts w:ascii="Tahoma" w:hAnsi="Tahoma" w:cs="Tahoma"/>
                <w:b/>
                <w:bCs/>
                <w:i/>
                <w:iCs/>
              </w:rPr>
            </w:pPr>
            <w:r w:rsidRPr="00BA3F91">
              <w:rPr>
                <w:rFonts w:ascii="Tahoma" w:hAnsi="Tahoma" w:cs="Tahoma"/>
                <w:b/>
                <w:bCs/>
                <w:i/>
                <w:iCs/>
              </w:rPr>
              <w:t>Priloga 1/1</w:t>
            </w:r>
          </w:p>
        </w:tc>
      </w:tr>
    </w:tbl>
    <w:p w14:paraId="18F21CA3" w14:textId="77777777" w:rsidR="004E3FA0" w:rsidRPr="00BA3F91" w:rsidRDefault="004E3FA0" w:rsidP="00D1268F">
      <w:pPr>
        <w:keepNext/>
        <w:keepLines/>
        <w:tabs>
          <w:tab w:val="left" w:pos="567"/>
          <w:tab w:val="num" w:pos="851"/>
          <w:tab w:val="left" w:pos="993"/>
        </w:tabs>
        <w:jc w:val="both"/>
        <w:rPr>
          <w:rFonts w:ascii="Tahoma" w:hAnsi="Tahoma" w:cs="Tahoma"/>
        </w:rPr>
      </w:pPr>
    </w:p>
    <w:p w14:paraId="6AAE6ACC" w14:textId="77777777" w:rsidR="004E3FA0" w:rsidRPr="00BA3F91" w:rsidRDefault="004E3FA0" w:rsidP="00D1268F">
      <w:pPr>
        <w:keepNext/>
        <w:keepLines/>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40440686" w14:textId="77777777" w:rsidR="004E3FA0" w:rsidRPr="00BA3F91" w:rsidRDefault="004E3FA0" w:rsidP="00D1268F">
      <w:pPr>
        <w:keepNext/>
        <w:keepLines/>
        <w:jc w:val="both"/>
        <w:rPr>
          <w:rFonts w:ascii="Tahoma" w:hAnsi="Tahoma" w:cs="Tahoma"/>
        </w:rPr>
      </w:pPr>
    </w:p>
    <w:p w14:paraId="72818CE8" w14:textId="77777777" w:rsidR="001C64D2" w:rsidRDefault="001C64D2" w:rsidP="00D1268F">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1B6B94" w:rsidRPr="005D654E" w14:paraId="7BA0F98B" w14:textId="77777777" w:rsidTr="007B29FC">
        <w:tc>
          <w:tcPr>
            <w:tcW w:w="7725" w:type="dxa"/>
          </w:tcPr>
          <w:p w14:paraId="3F3802BA" w14:textId="1EE28128" w:rsidR="001B6B94" w:rsidRPr="005D654E" w:rsidRDefault="001B6B94" w:rsidP="00D1268F">
            <w:pPr>
              <w:keepNext/>
              <w:keepLines/>
              <w:jc w:val="both"/>
              <w:rPr>
                <w:rFonts w:ascii="Tahoma" w:hAnsi="Tahoma" w:cs="Tahoma"/>
              </w:rPr>
            </w:pPr>
            <w:r>
              <w:rPr>
                <w:rFonts w:ascii="Tahoma" w:hAnsi="Tahoma" w:cs="Tahoma"/>
              </w:rPr>
              <w:lastRenderedPageBreak/>
              <w:t>PONUDBENI PREDRAČUN</w:t>
            </w:r>
          </w:p>
        </w:tc>
        <w:tc>
          <w:tcPr>
            <w:tcW w:w="1843" w:type="dxa"/>
          </w:tcPr>
          <w:p w14:paraId="62CD5E21" w14:textId="0BF5294F" w:rsidR="001B6B94" w:rsidRPr="005D654E" w:rsidRDefault="001B6B94" w:rsidP="00D1268F">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p>
        </w:tc>
      </w:tr>
    </w:tbl>
    <w:p w14:paraId="6992365D" w14:textId="77777777" w:rsidR="001B6B94" w:rsidRDefault="001B6B94" w:rsidP="00D1268F">
      <w:pPr>
        <w:keepNext/>
        <w:keepLines/>
        <w:jc w:val="both"/>
        <w:rPr>
          <w:rFonts w:ascii="Tahoma" w:hAnsi="Tahoma" w:cs="Tahoma"/>
        </w:rPr>
      </w:pPr>
    </w:p>
    <w:p w14:paraId="6947C0A1" w14:textId="4852A0A0" w:rsidR="001B6B94" w:rsidRPr="001B6B94" w:rsidRDefault="001B6B94" w:rsidP="00D1268F">
      <w:pPr>
        <w:keepNext/>
        <w:keepLines/>
        <w:rPr>
          <w:rFonts w:ascii="Tahoma" w:hAnsi="Tahoma" w:cs="Tahoma"/>
          <w:b/>
          <w:lang w:val="x-none"/>
        </w:rPr>
      </w:pPr>
      <w:r>
        <w:rPr>
          <w:rFonts w:ascii="Tahoma" w:hAnsi="Tahoma" w:cs="Tahoma"/>
        </w:rPr>
        <w:t>PONUDBENI PREDRAČUN</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2D020E">
        <w:rPr>
          <w:rFonts w:ascii="Tahoma" w:hAnsi="Tahoma" w:cs="Tahoma"/>
          <w:b/>
          <w:lang w:val="x-none"/>
        </w:rPr>
        <w:t>JPE-SAL-179/20</w:t>
      </w:r>
      <w:r w:rsidRPr="001B6B94">
        <w:rPr>
          <w:rFonts w:ascii="Tahoma" w:hAnsi="Tahoma" w:cs="Tahoma"/>
          <w:b/>
          <w:lang w:val="x-none"/>
        </w:rPr>
        <w:t xml:space="preserve"> – </w:t>
      </w:r>
      <w:r w:rsidR="00A838AF">
        <w:rPr>
          <w:rFonts w:ascii="Tahoma" w:hAnsi="Tahoma" w:cs="Tahoma"/>
          <w:b/>
          <w:lang w:val="x-none"/>
        </w:rPr>
        <w:t>Prevzem in prevoz pepela in žlindre</w:t>
      </w:r>
    </w:p>
    <w:p w14:paraId="12B2B980" w14:textId="66D089EA" w:rsidR="001B6B94" w:rsidRDefault="001B6B94" w:rsidP="00D1268F">
      <w:pPr>
        <w:keepNext/>
        <w:keepLines/>
        <w:jc w:val="both"/>
        <w:rPr>
          <w:rFonts w:ascii="Tahoma" w:hAnsi="Tahoma" w:cs="Tahoma"/>
          <w:b/>
        </w:rPr>
      </w:pPr>
    </w:p>
    <w:p w14:paraId="22250D61" w14:textId="77777777" w:rsidR="001B6B94" w:rsidRDefault="001B6B94" w:rsidP="00D1268F">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B6B94" w:rsidRPr="005D654E" w14:paraId="733B8541" w14:textId="77777777" w:rsidTr="00A47FA0">
        <w:tc>
          <w:tcPr>
            <w:tcW w:w="1688" w:type="dxa"/>
          </w:tcPr>
          <w:p w14:paraId="027F0587" w14:textId="77777777" w:rsidR="001B6B94" w:rsidRPr="005D654E" w:rsidRDefault="001B6B94" w:rsidP="00D1268F">
            <w:pPr>
              <w:keepNext/>
              <w:keepLines/>
              <w:numPr>
                <w:ilvl w:val="0"/>
                <w:numId w:val="6"/>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5E03C3DD" w14:textId="77777777" w:rsidR="001B6B94" w:rsidRPr="005D654E" w:rsidRDefault="001B6B94" w:rsidP="00D1268F">
            <w:pPr>
              <w:keepNext/>
              <w:keepLines/>
              <w:numPr>
                <w:ilvl w:val="0"/>
                <w:numId w:val="6"/>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517DDB7D" w14:textId="77777777" w:rsidR="001B6B94" w:rsidRPr="005D654E" w:rsidRDefault="001B6B94" w:rsidP="00D1268F">
            <w:pPr>
              <w:keepNext/>
              <w:keepLines/>
              <w:numPr>
                <w:ilvl w:val="0"/>
                <w:numId w:val="6"/>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645A31F6" w14:textId="77777777" w:rsidR="001B6B94" w:rsidRPr="005D654E" w:rsidRDefault="001B6B94" w:rsidP="00D1268F">
            <w:pPr>
              <w:keepNext/>
              <w:keepLines/>
              <w:numPr>
                <w:ilvl w:val="0"/>
                <w:numId w:val="6"/>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4D73F51D" w14:textId="77777777" w:rsidR="001B6B94" w:rsidRDefault="001B6B94" w:rsidP="00D1268F">
      <w:pPr>
        <w:keepNext/>
        <w:keepLines/>
        <w:jc w:val="both"/>
        <w:rPr>
          <w:rFonts w:ascii="Tahoma" w:hAnsi="Tahoma" w:cs="Tahoma"/>
          <w:b/>
          <w:highlight w:val="yellow"/>
        </w:rPr>
      </w:pPr>
    </w:p>
    <w:p w14:paraId="748F45F4" w14:textId="608F7ACE" w:rsidR="001B6B94" w:rsidRDefault="001B6B94" w:rsidP="00D1268F">
      <w:pPr>
        <w:keepNext/>
        <w:keepLines/>
        <w:numPr>
          <w:ilvl w:val="0"/>
          <w:numId w:val="24"/>
        </w:numPr>
        <w:tabs>
          <w:tab w:val="num" w:pos="284"/>
        </w:tabs>
        <w:ind w:left="284" w:hanging="284"/>
        <w:rPr>
          <w:rFonts w:ascii="Tahoma" w:hAnsi="Tahoma" w:cs="Tahoma"/>
          <w:b/>
        </w:rPr>
      </w:pPr>
      <w:r w:rsidRPr="00FE599F">
        <w:rPr>
          <w:rFonts w:ascii="Tahoma" w:hAnsi="Tahoma" w:cs="Tahoma"/>
          <w:b/>
        </w:rPr>
        <w:t xml:space="preserve">PONUDBENA </w:t>
      </w:r>
      <w:r w:rsidR="00D64576">
        <w:rPr>
          <w:rFonts w:ascii="Tahoma" w:hAnsi="Tahoma" w:cs="Tahoma"/>
          <w:b/>
        </w:rPr>
        <w:t xml:space="preserve">VREDNOST </w:t>
      </w:r>
      <w:r w:rsidR="006674DC">
        <w:rPr>
          <w:rFonts w:ascii="Tahoma" w:hAnsi="Tahoma" w:cs="Tahoma"/>
          <w:b/>
        </w:rPr>
        <w:t xml:space="preserve">PREVZEMA </w:t>
      </w:r>
      <w:r w:rsidR="000450EE">
        <w:rPr>
          <w:rFonts w:ascii="Tahoma" w:hAnsi="Tahoma" w:cs="Tahoma"/>
          <w:b/>
        </w:rPr>
        <w:t xml:space="preserve">IN PREVOZA </w:t>
      </w:r>
      <w:r w:rsidR="006674DC">
        <w:rPr>
          <w:rFonts w:ascii="Tahoma" w:hAnsi="Tahoma" w:cs="Tahoma"/>
          <w:b/>
        </w:rPr>
        <w:t>PEPELA IN ŽLINDRE</w:t>
      </w:r>
    </w:p>
    <w:p w14:paraId="377B9B7A" w14:textId="77777777" w:rsidR="001B6B94" w:rsidRDefault="001B6B94" w:rsidP="00D1268F">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tbl>
      <w:tblPr>
        <w:tblStyle w:val="Tabelamrea"/>
        <w:tblW w:w="9498" w:type="dxa"/>
        <w:tblInd w:w="108" w:type="dxa"/>
        <w:tblLayout w:type="fixed"/>
        <w:tblLook w:val="04A0" w:firstRow="1" w:lastRow="0" w:firstColumn="1" w:lastColumn="0" w:noHBand="0" w:noVBand="1"/>
      </w:tblPr>
      <w:tblGrid>
        <w:gridCol w:w="3289"/>
        <w:gridCol w:w="993"/>
        <w:gridCol w:w="1417"/>
        <w:gridCol w:w="1672"/>
        <w:gridCol w:w="2127"/>
      </w:tblGrid>
      <w:tr w:rsidR="00D64576" w14:paraId="1A7972E6" w14:textId="022B40B4" w:rsidTr="00771868">
        <w:tc>
          <w:tcPr>
            <w:tcW w:w="3289" w:type="dxa"/>
          </w:tcPr>
          <w:p w14:paraId="4C52F602" w14:textId="283F4874" w:rsidR="00D64576" w:rsidRPr="00DF3811" w:rsidRDefault="00D64576" w:rsidP="00D1268F">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993" w:type="dxa"/>
            <w:vAlign w:val="center"/>
          </w:tcPr>
          <w:p w14:paraId="25B48C5C" w14:textId="59837558" w:rsidR="00D64576" w:rsidRPr="00DF3811" w:rsidRDefault="00D64576" w:rsidP="00D1268F">
            <w:pPr>
              <w:keepNext/>
              <w:keepLines/>
              <w:jc w:val="center"/>
              <w:rPr>
                <w:rFonts w:ascii="Tahoma" w:hAnsi="Tahoma" w:cs="Tahoma"/>
                <w:b/>
              </w:rPr>
            </w:pPr>
            <w:r w:rsidRPr="00DF3811">
              <w:rPr>
                <w:rFonts w:ascii="Tahoma" w:hAnsi="Tahoma" w:cs="Tahoma"/>
                <w:b/>
              </w:rPr>
              <w:t>Enota mere</w:t>
            </w:r>
          </w:p>
        </w:tc>
        <w:tc>
          <w:tcPr>
            <w:tcW w:w="1417" w:type="dxa"/>
          </w:tcPr>
          <w:p w14:paraId="18C58C9D" w14:textId="43FA0712" w:rsidR="00D64576" w:rsidRDefault="00B40865" w:rsidP="00D1268F">
            <w:pPr>
              <w:keepNext/>
              <w:keepLines/>
              <w:jc w:val="center"/>
              <w:rPr>
                <w:rFonts w:ascii="Tahoma" w:hAnsi="Tahoma" w:cs="Tahoma"/>
                <w:b/>
              </w:rPr>
            </w:pPr>
            <w:r>
              <w:rPr>
                <w:rFonts w:ascii="Tahoma" w:hAnsi="Tahoma" w:cs="Tahoma"/>
                <w:b/>
              </w:rPr>
              <w:t>k</w:t>
            </w:r>
            <w:r w:rsidR="00D64576" w:rsidRPr="00DF3811">
              <w:rPr>
                <w:rFonts w:ascii="Tahoma" w:hAnsi="Tahoma" w:cs="Tahoma"/>
                <w:b/>
              </w:rPr>
              <w:t>oličina</w:t>
            </w:r>
          </w:p>
          <w:p w14:paraId="4AF9BA60" w14:textId="1833CF2F" w:rsidR="00D64576" w:rsidRPr="00DF3811" w:rsidRDefault="00D64576" w:rsidP="00D1268F">
            <w:pPr>
              <w:keepNext/>
              <w:keepLines/>
              <w:jc w:val="center"/>
              <w:rPr>
                <w:rFonts w:ascii="Tahoma" w:hAnsi="Tahoma" w:cs="Tahoma"/>
                <w:b/>
              </w:rPr>
            </w:pPr>
          </w:p>
        </w:tc>
        <w:tc>
          <w:tcPr>
            <w:tcW w:w="1672" w:type="dxa"/>
          </w:tcPr>
          <w:p w14:paraId="040EF51A" w14:textId="206E51F0" w:rsidR="00D64576" w:rsidRPr="00DF3811" w:rsidRDefault="00D64576" w:rsidP="00D1268F">
            <w:pPr>
              <w:keepNext/>
              <w:keepLines/>
              <w:jc w:val="center"/>
              <w:rPr>
                <w:rFonts w:ascii="Tahoma" w:hAnsi="Tahoma" w:cs="Tahoma"/>
                <w:b/>
              </w:rPr>
            </w:pPr>
            <w:r w:rsidRPr="00DF3811">
              <w:rPr>
                <w:rFonts w:ascii="Tahoma" w:hAnsi="Tahoma" w:cs="Tahoma"/>
                <w:b/>
              </w:rPr>
              <w:t>Cena na enoto mere v EUR brez DDV</w:t>
            </w:r>
          </w:p>
        </w:tc>
        <w:tc>
          <w:tcPr>
            <w:tcW w:w="2127" w:type="dxa"/>
          </w:tcPr>
          <w:p w14:paraId="505DF08A" w14:textId="6BB7BB0A" w:rsidR="00D64576" w:rsidRPr="00DF3811" w:rsidRDefault="00B40865" w:rsidP="00D1268F">
            <w:pPr>
              <w:keepNext/>
              <w:keepLines/>
              <w:jc w:val="center"/>
              <w:rPr>
                <w:rFonts w:ascii="Tahoma" w:hAnsi="Tahoma" w:cs="Tahoma"/>
                <w:b/>
              </w:rPr>
            </w:pPr>
            <w:r w:rsidRPr="00B40865">
              <w:rPr>
                <w:rFonts w:ascii="Tahoma" w:hAnsi="Tahoma" w:cs="Tahoma"/>
                <w:b/>
              </w:rPr>
              <w:t>Ponudbena vrednost v EUR z DDV</w:t>
            </w:r>
          </w:p>
        </w:tc>
      </w:tr>
      <w:tr w:rsidR="00D64576" w14:paraId="4B46575D" w14:textId="3EE1ABFC" w:rsidTr="00771868">
        <w:tc>
          <w:tcPr>
            <w:tcW w:w="3289" w:type="dxa"/>
          </w:tcPr>
          <w:p w14:paraId="1C085849" w14:textId="27BA8B4E" w:rsidR="00D64576" w:rsidRPr="00DF3811" w:rsidRDefault="00A5560B" w:rsidP="00D1268F">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Prevzem in p</w:t>
            </w:r>
            <w:r w:rsidR="00D64576">
              <w:rPr>
                <w:rFonts w:ascii="Tahoma" w:hAnsi="Tahoma" w:cs="Tahoma"/>
              </w:rPr>
              <w:t xml:space="preserve">revoz </w:t>
            </w:r>
            <w:r w:rsidR="00D64576" w:rsidRPr="00DF3811">
              <w:rPr>
                <w:rFonts w:ascii="Tahoma" w:hAnsi="Tahoma" w:cs="Tahoma"/>
              </w:rPr>
              <w:t>pepela in žlindre</w:t>
            </w:r>
            <w:r w:rsidR="00D64576">
              <w:rPr>
                <w:rFonts w:ascii="Tahoma" w:hAnsi="Tahoma" w:cs="Tahoma"/>
              </w:rPr>
              <w:t xml:space="preserve"> na </w:t>
            </w:r>
            <w:r w:rsidR="009C7AF0">
              <w:rPr>
                <w:rFonts w:ascii="Tahoma" w:hAnsi="Tahoma" w:cs="Tahoma"/>
              </w:rPr>
              <w:t xml:space="preserve">lokacijo </w:t>
            </w:r>
            <w:r w:rsidR="00D64576">
              <w:rPr>
                <w:rFonts w:ascii="Tahoma" w:hAnsi="Tahoma" w:cs="Tahoma"/>
              </w:rPr>
              <w:t>ponudnika</w:t>
            </w:r>
          </w:p>
        </w:tc>
        <w:tc>
          <w:tcPr>
            <w:tcW w:w="993" w:type="dxa"/>
            <w:vAlign w:val="center"/>
          </w:tcPr>
          <w:p w14:paraId="072FAE82" w14:textId="5101FC7E" w:rsidR="00D64576" w:rsidRPr="00DF3811" w:rsidRDefault="00D64576" w:rsidP="00D1268F">
            <w:pPr>
              <w:keepNext/>
              <w:keepLines/>
              <w:jc w:val="center"/>
              <w:rPr>
                <w:rFonts w:ascii="Tahoma" w:hAnsi="Tahoma" w:cs="Tahoma"/>
              </w:rPr>
            </w:pPr>
            <w:r w:rsidRPr="00DF3811">
              <w:rPr>
                <w:rFonts w:ascii="Tahoma" w:hAnsi="Tahoma" w:cs="Tahoma"/>
              </w:rPr>
              <w:t>tona</w:t>
            </w:r>
          </w:p>
        </w:tc>
        <w:tc>
          <w:tcPr>
            <w:tcW w:w="1417" w:type="dxa"/>
            <w:vAlign w:val="center"/>
          </w:tcPr>
          <w:p w14:paraId="0300A125" w14:textId="028F507E" w:rsidR="00D64576" w:rsidRPr="00DF3811" w:rsidRDefault="000E09E7" w:rsidP="00D1268F">
            <w:pPr>
              <w:keepNext/>
              <w:keepLines/>
              <w:jc w:val="center"/>
              <w:rPr>
                <w:rFonts w:ascii="Tahoma" w:hAnsi="Tahoma" w:cs="Tahoma"/>
              </w:rPr>
            </w:pPr>
            <w:r>
              <w:rPr>
                <w:rFonts w:ascii="Tahoma" w:hAnsi="Tahoma" w:cs="Tahoma"/>
              </w:rPr>
              <w:t>8.950</w:t>
            </w:r>
          </w:p>
        </w:tc>
        <w:tc>
          <w:tcPr>
            <w:tcW w:w="1672" w:type="dxa"/>
            <w:vAlign w:val="center"/>
          </w:tcPr>
          <w:p w14:paraId="6CB740C8" w14:textId="696FD9BA" w:rsidR="00D64576" w:rsidRPr="00DF3811" w:rsidRDefault="00D64576" w:rsidP="00D1268F">
            <w:pPr>
              <w:keepNext/>
              <w:keepLines/>
              <w:jc w:val="center"/>
              <w:rPr>
                <w:rFonts w:ascii="Tahoma" w:hAnsi="Tahoma" w:cs="Tahoma"/>
              </w:rPr>
            </w:pPr>
          </w:p>
        </w:tc>
        <w:tc>
          <w:tcPr>
            <w:tcW w:w="2127" w:type="dxa"/>
          </w:tcPr>
          <w:p w14:paraId="728FC8D2" w14:textId="77777777" w:rsidR="00D64576" w:rsidRPr="00DF3811" w:rsidRDefault="00D64576" w:rsidP="00D1268F">
            <w:pPr>
              <w:keepNext/>
              <w:keepLines/>
              <w:jc w:val="center"/>
              <w:rPr>
                <w:rFonts w:ascii="Tahoma" w:hAnsi="Tahoma" w:cs="Tahoma"/>
              </w:rPr>
            </w:pPr>
          </w:p>
        </w:tc>
      </w:tr>
    </w:tbl>
    <w:p w14:paraId="31BBBEDC" w14:textId="33C82584" w:rsidR="000E09E7" w:rsidRPr="00103BA0" w:rsidRDefault="000E09E7" w:rsidP="00D1268F">
      <w:pPr>
        <w:keepNext/>
        <w:keepLines/>
        <w:tabs>
          <w:tab w:val="left" w:pos="2552"/>
        </w:tabs>
        <w:ind w:left="284" w:hanging="284"/>
        <w:jc w:val="both"/>
        <w:rPr>
          <w:rFonts w:ascii="Tahoma" w:hAnsi="Tahoma" w:cs="Tahoma"/>
          <w:b/>
          <w:u w:val="single"/>
        </w:rPr>
      </w:pPr>
      <w:r w:rsidRPr="00103BA0">
        <w:rPr>
          <w:rFonts w:ascii="Tahoma" w:hAnsi="Tahoma" w:cs="Tahoma"/>
          <w:b/>
          <w:u w:val="single"/>
        </w:rPr>
        <w:t xml:space="preserve">Najvišja ponudbena cena, ki je sprejemljiva za naročnika je </w:t>
      </w:r>
      <w:r w:rsidR="0059393F">
        <w:rPr>
          <w:rFonts w:ascii="Tahoma" w:hAnsi="Tahoma" w:cs="Tahoma"/>
          <w:b/>
          <w:u w:val="single"/>
        </w:rPr>
        <w:t>45,00</w:t>
      </w:r>
      <w:r w:rsidRPr="00103BA0">
        <w:rPr>
          <w:rFonts w:ascii="Tahoma" w:hAnsi="Tahoma" w:cs="Tahoma"/>
          <w:b/>
          <w:u w:val="single"/>
        </w:rPr>
        <w:t xml:space="preserve"> EUR/tono (zamejena cena). Ponudbena cena je cena navedena v ponudbi ob oddaji ponudbe, ne končna ponudbena cena na pogajanjih.</w:t>
      </w:r>
    </w:p>
    <w:p w14:paraId="2039B25A" w14:textId="77777777" w:rsidR="003E6389" w:rsidRPr="003E6389" w:rsidRDefault="003E6389" w:rsidP="00D1268F">
      <w:pPr>
        <w:pStyle w:val="Odstavekseznama"/>
        <w:keepNext/>
        <w:keepLines/>
        <w:ind w:left="928" w:hanging="928"/>
        <w:rPr>
          <w:rFonts w:ascii="Tahoma" w:hAnsi="Tahoma" w:cs="Tahoma"/>
          <w:b/>
          <w:sz w:val="18"/>
          <w:szCs w:val="18"/>
        </w:rPr>
      </w:pPr>
    </w:p>
    <w:p w14:paraId="6EFE4EDE" w14:textId="77777777" w:rsidR="00DE583E" w:rsidRDefault="00DE583E" w:rsidP="00D1268F">
      <w:pPr>
        <w:keepNext/>
        <w:keepLines/>
        <w:rPr>
          <w:rFonts w:ascii="Tahoma" w:hAnsi="Tahoma" w:cs="Tahoma"/>
          <w:b/>
        </w:rPr>
      </w:pPr>
    </w:p>
    <w:p w14:paraId="120B075B" w14:textId="77777777" w:rsidR="001B6B94" w:rsidRPr="00CE1BAD" w:rsidRDefault="001B6B94" w:rsidP="00D1268F">
      <w:pPr>
        <w:keepNext/>
        <w:keepLines/>
        <w:numPr>
          <w:ilvl w:val="0"/>
          <w:numId w:val="24"/>
        </w:numPr>
        <w:tabs>
          <w:tab w:val="num" w:pos="284"/>
        </w:tabs>
        <w:ind w:left="284" w:hanging="284"/>
        <w:rPr>
          <w:rFonts w:ascii="Tahoma" w:hAnsi="Tahoma" w:cs="Tahoma"/>
          <w:b/>
        </w:rPr>
      </w:pPr>
      <w:r w:rsidRPr="00CE1BAD">
        <w:rPr>
          <w:rFonts w:ascii="Tahoma" w:hAnsi="Tahoma" w:cs="Tahoma"/>
          <w:b/>
        </w:rPr>
        <w:t>VELJAVNOST PONUDBE</w:t>
      </w:r>
    </w:p>
    <w:p w14:paraId="4C25F4DE" w14:textId="77777777" w:rsidR="001B6B94" w:rsidRDefault="001B6B94" w:rsidP="00D1268F">
      <w:pPr>
        <w:keepNext/>
        <w:keepLines/>
        <w:jc w:val="both"/>
        <w:rPr>
          <w:rFonts w:ascii="Tahoma" w:hAnsi="Tahoma" w:cs="Tahoma"/>
          <w:highlight w:val="yellow"/>
        </w:rPr>
      </w:pPr>
    </w:p>
    <w:p w14:paraId="672FB513" w14:textId="15E0ECA6" w:rsidR="001B6B94" w:rsidRDefault="00DF3811" w:rsidP="00D1268F">
      <w:pPr>
        <w:keepNext/>
        <w:keepLines/>
        <w:jc w:val="both"/>
        <w:rPr>
          <w:rFonts w:ascii="Tahoma" w:hAnsi="Tahoma" w:cs="Tahoma"/>
        </w:rPr>
      </w:pPr>
      <w:r>
        <w:rPr>
          <w:rFonts w:ascii="Tahoma" w:hAnsi="Tahoma" w:cs="Tahoma"/>
        </w:rPr>
        <w:t>Ponudba</w:t>
      </w:r>
      <w:r w:rsidR="001B6B94">
        <w:rPr>
          <w:rFonts w:ascii="Tahoma" w:hAnsi="Tahoma" w:cs="Tahoma"/>
        </w:rPr>
        <w:t xml:space="preserve"> je </w:t>
      </w:r>
      <w:r>
        <w:rPr>
          <w:rFonts w:ascii="Tahoma" w:hAnsi="Tahoma" w:cs="Tahoma"/>
        </w:rPr>
        <w:t>veljavna do</w:t>
      </w:r>
      <w:r w:rsidR="001C64D2">
        <w:rPr>
          <w:rFonts w:ascii="Tahoma" w:hAnsi="Tahoma" w:cs="Tahoma"/>
        </w:rPr>
        <w:t xml:space="preserve"> </w:t>
      </w:r>
      <w:r w:rsidR="006644D1">
        <w:rPr>
          <w:rFonts w:ascii="Tahoma" w:hAnsi="Tahoma" w:cs="Tahoma"/>
        </w:rPr>
        <w:t>31. 12. 2020.</w:t>
      </w:r>
      <w:bookmarkStart w:id="15" w:name="_GoBack"/>
      <w:bookmarkEnd w:id="15"/>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1B6B94" w:rsidRPr="00CE1BAD" w14:paraId="45DC0679" w14:textId="77777777" w:rsidTr="00A47FA0">
        <w:trPr>
          <w:trHeight w:val="235"/>
        </w:trPr>
        <w:tc>
          <w:tcPr>
            <w:tcW w:w="2835" w:type="dxa"/>
            <w:tcBorders>
              <w:bottom w:val="single" w:sz="4" w:space="0" w:color="auto"/>
            </w:tcBorders>
          </w:tcPr>
          <w:p w14:paraId="2C427E3C" w14:textId="71CE8628" w:rsidR="001B6B94" w:rsidRDefault="001B6B94" w:rsidP="00D1268F">
            <w:pPr>
              <w:keepNext/>
              <w:keepLines/>
              <w:jc w:val="both"/>
              <w:rPr>
                <w:rFonts w:ascii="Tahoma" w:hAnsi="Tahoma" w:cs="Tahoma"/>
                <w:snapToGrid w:val="0"/>
                <w:color w:val="000000"/>
              </w:rPr>
            </w:pPr>
          </w:p>
          <w:p w14:paraId="1AFD9C2D" w14:textId="55D0DB77" w:rsidR="001C64D2" w:rsidRDefault="001C64D2" w:rsidP="00D1268F">
            <w:pPr>
              <w:keepNext/>
              <w:keepLines/>
              <w:jc w:val="both"/>
              <w:rPr>
                <w:rFonts w:ascii="Tahoma" w:hAnsi="Tahoma" w:cs="Tahoma"/>
                <w:snapToGrid w:val="0"/>
                <w:color w:val="000000"/>
              </w:rPr>
            </w:pPr>
          </w:p>
          <w:p w14:paraId="48804A48" w14:textId="3893B0BF" w:rsidR="001C64D2" w:rsidRDefault="001C64D2" w:rsidP="00D1268F">
            <w:pPr>
              <w:keepNext/>
              <w:keepLines/>
              <w:jc w:val="both"/>
              <w:rPr>
                <w:rFonts w:ascii="Tahoma" w:hAnsi="Tahoma" w:cs="Tahoma"/>
                <w:snapToGrid w:val="0"/>
                <w:color w:val="000000"/>
              </w:rPr>
            </w:pPr>
          </w:p>
          <w:p w14:paraId="14F05F0A" w14:textId="164C6C6D" w:rsidR="001C64D2" w:rsidRDefault="001C64D2" w:rsidP="00D1268F">
            <w:pPr>
              <w:keepNext/>
              <w:keepLines/>
              <w:jc w:val="both"/>
              <w:rPr>
                <w:rFonts w:ascii="Tahoma" w:hAnsi="Tahoma" w:cs="Tahoma"/>
                <w:snapToGrid w:val="0"/>
                <w:color w:val="000000"/>
              </w:rPr>
            </w:pPr>
          </w:p>
          <w:p w14:paraId="0CE859E8" w14:textId="481483A9" w:rsidR="001C64D2" w:rsidRDefault="001C64D2" w:rsidP="00D1268F">
            <w:pPr>
              <w:keepNext/>
              <w:keepLines/>
              <w:jc w:val="both"/>
              <w:rPr>
                <w:rFonts w:ascii="Tahoma" w:hAnsi="Tahoma" w:cs="Tahoma"/>
                <w:snapToGrid w:val="0"/>
                <w:color w:val="000000"/>
              </w:rPr>
            </w:pPr>
          </w:p>
          <w:p w14:paraId="560BC1E9" w14:textId="02C29675" w:rsidR="001C64D2" w:rsidRDefault="001C64D2" w:rsidP="00D1268F">
            <w:pPr>
              <w:keepNext/>
              <w:keepLines/>
              <w:jc w:val="both"/>
              <w:rPr>
                <w:rFonts w:ascii="Tahoma" w:hAnsi="Tahoma" w:cs="Tahoma"/>
                <w:snapToGrid w:val="0"/>
                <w:color w:val="000000"/>
              </w:rPr>
            </w:pPr>
          </w:p>
          <w:p w14:paraId="7E12AD50" w14:textId="21E29071" w:rsidR="001C64D2" w:rsidRDefault="001C64D2" w:rsidP="00D1268F">
            <w:pPr>
              <w:keepNext/>
              <w:keepLines/>
              <w:jc w:val="both"/>
              <w:rPr>
                <w:rFonts w:ascii="Tahoma" w:hAnsi="Tahoma" w:cs="Tahoma"/>
                <w:snapToGrid w:val="0"/>
                <w:color w:val="000000"/>
              </w:rPr>
            </w:pPr>
          </w:p>
          <w:p w14:paraId="0BCC063C" w14:textId="0F175C62" w:rsidR="001C64D2" w:rsidRDefault="001C64D2" w:rsidP="00D1268F">
            <w:pPr>
              <w:keepNext/>
              <w:keepLines/>
              <w:jc w:val="both"/>
              <w:rPr>
                <w:rFonts w:ascii="Tahoma" w:hAnsi="Tahoma" w:cs="Tahoma"/>
                <w:snapToGrid w:val="0"/>
                <w:color w:val="000000"/>
              </w:rPr>
            </w:pPr>
          </w:p>
          <w:p w14:paraId="0E3FE70F" w14:textId="3DECFC95" w:rsidR="001C64D2" w:rsidRDefault="001C64D2" w:rsidP="00D1268F">
            <w:pPr>
              <w:keepNext/>
              <w:keepLines/>
              <w:jc w:val="both"/>
              <w:rPr>
                <w:rFonts w:ascii="Tahoma" w:hAnsi="Tahoma" w:cs="Tahoma"/>
                <w:snapToGrid w:val="0"/>
                <w:color w:val="000000"/>
              </w:rPr>
            </w:pPr>
          </w:p>
          <w:p w14:paraId="47A2B2A0" w14:textId="56FEA2C5" w:rsidR="001C64D2" w:rsidRDefault="001C64D2" w:rsidP="00D1268F">
            <w:pPr>
              <w:keepNext/>
              <w:keepLines/>
              <w:jc w:val="both"/>
              <w:rPr>
                <w:rFonts w:ascii="Tahoma" w:hAnsi="Tahoma" w:cs="Tahoma"/>
                <w:snapToGrid w:val="0"/>
                <w:color w:val="000000"/>
              </w:rPr>
            </w:pPr>
          </w:p>
          <w:p w14:paraId="01B73953" w14:textId="079C8495" w:rsidR="001C64D2" w:rsidRDefault="001C64D2" w:rsidP="00D1268F">
            <w:pPr>
              <w:keepNext/>
              <w:keepLines/>
              <w:jc w:val="both"/>
              <w:rPr>
                <w:rFonts w:ascii="Tahoma" w:hAnsi="Tahoma" w:cs="Tahoma"/>
                <w:snapToGrid w:val="0"/>
                <w:color w:val="000000"/>
              </w:rPr>
            </w:pPr>
          </w:p>
          <w:p w14:paraId="1A96F098" w14:textId="33D0CD9E" w:rsidR="001C64D2" w:rsidRDefault="001C64D2" w:rsidP="00D1268F">
            <w:pPr>
              <w:keepNext/>
              <w:keepLines/>
              <w:jc w:val="both"/>
              <w:rPr>
                <w:rFonts w:ascii="Tahoma" w:hAnsi="Tahoma" w:cs="Tahoma"/>
                <w:snapToGrid w:val="0"/>
                <w:color w:val="000000"/>
              </w:rPr>
            </w:pPr>
          </w:p>
          <w:p w14:paraId="6C6CE556" w14:textId="6CCC7644" w:rsidR="001C64D2" w:rsidRDefault="001C64D2" w:rsidP="00D1268F">
            <w:pPr>
              <w:keepNext/>
              <w:keepLines/>
              <w:jc w:val="both"/>
              <w:rPr>
                <w:rFonts w:ascii="Tahoma" w:hAnsi="Tahoma" w:cs="Tahoma"/>
                <w:snapToGrid w:val="0"/>
                <w:color w:val="000000"/>
              </w:rPr>
            </w:pPr>
          </w:p>
          <w:p w14:paraId="7AE1FE1F" w14:textId="77777777" w:rsidR="001C64D2" w:rsidRDefault="001C64D2" w:rsidP="00D1268F">
            <w:pPr>
              <w:keepNext/>
              <w:keepLines/>
              <w:jc w:val="both"/>
              <w:rPr>
                <w:rFonts w:ascii="Tahoma" w:hAnsi="Tahoma" w:cs="Tahoma"/>
                <w:snapToGrid w:val="0"/>
                <w:color w:val="000000"/>
              </w:rPr>
            </w:pPr>
          </w:p>
          <w:p w14:paraId="0DF17F98" w14:textId="77777777" w:rsidR="001B6B94" w:rsidRPr="00CE1BAD" w:rsidRDefault="001B6B94" w:rsidP="00D1268F">
            <w:pPr>
              <w:keepNext/>
              <w:keepLines/>
              <w:jc w:val="both"/>
              <w:rPr>
                <w:rFonts w:ascii="Tahoma" w:hAnsi="Tahoma" w:cs="Tahoma"/>
                <w:snapToGrid w:val="0"/>
                <w:color w:val="000000"/>
              </w:rPr>
            </w:pPr>
          </w:p>
        </w:tc>
        <w:tc>
          <w:tcPr>
            <w:tcW w:w="2552" w:type="dxa"/>
          </w:tcPr>
          <w:p w14:paraId="04B89BC0" w14:textId="77777777" w:rsidR="001B6B94" w:rsidRPr="00CE1BAD" w:rsidRDefault="001B6B94" w:rsidP="00D1268F">
            <w:pPr>
              <w:keepNext/>
              <w:keepLines/>
              <w:jc w:val="center"/>
              <w:rPr>
                <w:rFonts w:ascii="Tahoma" w:hAnsi="Tahoma" w:cs="Tahoma"/>
                <w:snapToGrid w:val="0"/>
                <w:color w:val="000000"/>
              </w:rPr>
            </w:pPr>
          </w:p>
        </w:tc>
        <w:tc>
          <w:tcPr>
            <w:tcW w:w="4111" w:type="dxa"/>
            <w:tcBorders>
              <w:bottom w:val="single" w:sz="4" w:space="0" w:color="auto"/>
            </w:tcBorders>
          </w:tcPr>
          <w:p w14:paraId="393BCAB3" w14:textId="77777777" w:rsidR="001B6B94" w:rsidRPr="00CE1BAD" w:rsidRDefault="001B6B94" w:rsidP="00D1268F">
            <w:pPr>
              <w:keepNext/>
              <w:keepLines/>
              <w:jc w:val="both"/>
              <w:rPr>
                <w:rFonts w:ascii="Tahoma" w:hAnsi="Tahoma" w:cs="Tahoma"/>
                <w:snapToGrid w:val="0"/>
                <w:color w:val="000000"/>
                <w:sz w:val="28"/>
              </w:rPr>
            </w:pPr>
          </w:p>
        </w:tc>
      </w:tr>
      <w:tr w:rsidR="001B6B94" w:rsidRPr="00CE1BAD" w14:paraId="67598A9C" w14:textId="77777777" w:rsidTr="00A47FA0">
        <w:trPr>
          <w:trHeight w:val="235"/>
        </w:trPr>
        <w:tc>
          <w:tcPr>
            <w:tcW w:w="2835" w:type="dxa"/>
            <w:tcBorders>
              <w:top w:val="single" w:sz="4" w:space="0" w:color="auto"/>
            </w:tcBorders>
          </w:tcPr>
          <w:p w14:paraId="24F13ACF" w14:textId="77777777" w:rsidR="001B6B94" w:rsidRPr="00CE1BAD" w:rsidRDefault="001B6B94" w:rsidP="00D1268F">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5569CB6C" w14:textId="77777777" w:rsidR="001B6B94" w:rsidRPr="00CE1BAD" w:rsidRDefault="001B6B94" w:rsidP="00D1268F">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4111" w:type="dxa"/>
            <w:tcBorders>
              <w:top w:val="single" w:sz="4" w:space="0" w:color="auto"/>
            </w:tcBorders>
          </w:tcPr>
          <w:p w14:paraId="56ADDF3A" w14:textId="70B9FC73" w:rsidR="001B6B94" w:rsidRPr="00CE1BAD" w:rsidRDefault="001B6B94" w:rsidP="00D1268F">
            <w:pPr>
              <w:keepNext/>
              <w:keepLines/>
              <w:jc w:val="both"/>
              <w:rPr>
                <w:rFonts w:ascii="Tahoma" w:hAnsi="Tahoma" w:cs="Tahoma"/>
                <w:snapToGrid w:val="0"/>
                <w:color w:val="000000"/>
              </w:rPr>
            </w:pPr>
            <w:r w:rsidRPr="00CE1BAD">
              <w:rPr>
                <w:rFonts w:ascii="Tahoma" w:hAnsi="Tahoma" w:cs="Tahoma"/>
                <w:snapToGrid w:val="0"/>
                <w:color w:val="000000"/>
              </w:rPr>
              <w:t>(</w:t>
            </w:r>
            <w:r w:rsidR="00431CA7" w:rsidRPr="0034267C">
              <w:rPr>
                <w:rFonts w:ascii="Tahoma" w:hAnsi="Tahoma" w:cs="Tahoma"/>
                <w:snapToGrid w:val="0"/>
              </w:rPr>
              <w:t xml:space="preserve">ime in priimek ter podpis odgovorne osebe </w:t>
            </w:r>
            <w:r w:rsidR="00431CA7">
              <w:rPr>
                <w:rFonts w:ascii="Tahoma" w:hAnsi="Tahoma" w:cs="Tahoma"/>
              </w:rPr>
              <w:t>ponudnika</w:t>
            </w:r>
            <w:r w:rsidRPr="00CE1BAD">
              <w:rPr>
                <w:rFonts w:ascii="Tahoma" w:hAnsi="Tahoma" w:cs="Tahoma"/>
                <w:snapToGrid w:val="0"/>
                <w:color w:val="000000"/>
              </w:rPr>
              <w:t>)</w:t>
            </w:r>
          </w:p>
        </w:tc>
      </w:tr>
    </w:tbl>
    <w:p w14:paraId="71277B01" w14:textId="77777777" w:rsidR="001B6B94" w:rsidRDefault="001B6B94" w:rsidP="00D1268F">
      <w:pPr>
        <w:pStyle w:val="Blokbesedila"/>
        <w:keepNext/>
        <w:keepLines/>
        <w:ind w:left="0" w:right="567"/>
        <w:jc w:val="both"/>
        <w:rPr>
          <w:rFonts w:ascii="Tahoma" w:hAnsi="Tahoma" w:cs="Tahoma"/>
          <w:b/>
          <w:sz w:val="20"/>
        </w:rPr>
      </w:pPr>
    </w:p>
    <w:p w14:paraId="018B4D25" w14:textId="77777777" w:rsidR="0059393F" w:rsidRDefault="0059393F" w:rsidP="00D1268F">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20823" w:rsidRPr="00C8579C" w14:paraId="5D6DCA5E" w14:textId="77777777" w:rsidTr="00620823">
        <w:tc>
          <w:tcPr>
            <w:tcW w:w="8150" w:type="dxa"/>
          </w:tcPr>
          <w:p w14:paraId="451465C3" w14:textId="1D813998" w:rsidR="00620823" w:rsidRPr="00C8579C" w:rsidRDefault="00A43897" w:rsidP="00D1268F">
            <w:pPr>
              <w:keepNext/>
              <w:keepLines/>
              <w:jc w:val="both"/>
              <w:rPr>
                <w:rFonts w:ascii="Tahoma" w:hAnsi="Tahoma" w:cs="Tahoma"/>
              </w:rPr>
            </w:pPr>
            <w:r w:rsidRPr="000B60A2">
              <w:rPr>
                <w:rFonts w:ascii="Tahoma" w:hAnsi="Tahoma" w:cs="Tahoma"/>
              </w:rPr>
              <w:lastRenderedPageBreak/>
              <w:t>IZJAVA O IZPOLNJEVANJU SPOSOBNOSTI GOSPODARSKEGA SUBJEKTA (PONUDNIKA/PARTNERJA) IN OSTALIH ZAHTEV/POGOJEV NAROČNIKA</w:t>
            </w:r>
          </w:p>
        </w:tc>
        <w:tc>
          <w:tcPr>
            <w:tcW w:w="1418" w:type="dxa"/>
          </w:tcPr>
          <w:p w14:paraId="3A90BB4A" w14:textId="39FB0F87" w:rsidR="00620823" w:rsidRPr="00C8579C" w:rsidRDefault="00620823" w:rsidP="00D1268F">
            <w:pPr>
              <w:keepNext/>
              <w:keepLines/>
              <w:jc w:val="both"/>
              <w:rPr>
                <w:rFonts w:ascii="Tahoma" w:hAnsi="Tahoma" w:cs="Tahoma"/>
                <w:b/>
              </w:rPr>
            </w:pPr>
            <w:r w:rsidRPr="00C8579C">
              <w:rPr>
                <w:rFonts w:ascii="Tahoma" w:hAnsi="Tahoma" w:cs="Tahoma"/>
                <w:b/>
              </w:rPr>
              <w:t xml:space="preserve">Priloga </w:t>
            </w:r>
            <w:r w:rsidR="001B6B94">
              <w:rPr>
                <w:rFonts w:ascii="Tahoma" w:hAnsi="Tahoma" w:cs="Tahoma"/>
                <w:b/>
              </w:rPr>
              <w:t>3</w:t>
            </w:r>
            <w:r w:rsidRPr="00C8579C">
              <w:rPr>
                <w:rFonts w:ascii="Tahoma" w:hAnsi="Tahoma" w:cs="Tahoma"/>
                <w:b/>
              </w:rPr>
              <w:t>/1</w:t>
            </w:r>
          </w:p>
        </w:tc>
      </w:tr>
    </w:tbl>
    <w:p w14:paraId="4FFD4CEC" w14:textId="64174877" w:rsidR="00620823" w:rsidRDefault="00620823" w:rsidP="00D1268F">
      <w:pPr>
        <w:keepNext/>
        <w:keepLines/>
        <w:rPr>
          <w:rFonts w:ascii="Tahoma" w:hAnsi="Tahoma" w:cs="Tahoma"/>
          <w:sz w:val="18"/>
          <w:szCs w:val="18"/>
        </w:rPr>
      </w:pPr>
    </w:p>
    <w:p w14:paraId="04CEFA7C" w14:textId="4EE4CC21" w:rsidR="00431CA7" w:rsidRPr="000B60A2" w:rsidRDefault="00431CA7" w:rsidP="00D1268F">
      <w:pPr>
        <w:keepNext/>
        <w:keepLines/>
        <w:spacing w:line="276" w:lineRule="auto"/>
        <w:jc w:val="both"/>
        <w:rPr>
          <w:rFonts w:ascii="Tahoma" w:hAnsi="Tahoma" w:cs="Tahoma"/>
        </w:rPr>
      </w:pPr>
      <w:r w:rsidRPr="000B60A2">
        <w:rPr>
          <w:rFonts w:ascii="Tahoma" w:hAnsi="Tahoma" w:cs="Tahoma"/>
        </w:rPr>
        <w:t>Ponudnik (partner) ____________________________________</w:t>
      </w:r>
      <w:r w:rsidR="00BA6541">
        <w:rPr>
          <w:rFonts w:ascii="Tahoma" w:hAnsi="Tahoma" w:cs="Tahoma"/>
        </w:rPr>
        <w:t>_______________________________</w:t>
      </w:r>
      <w:r w:rsidR="001C64D2">
        <w:rPr>
          <w:rFonts w:ascii="Tahoma" w:hAnsi="Tahoma" w:cs="Tahoma"/>
        </w:rPr>
        <w:t>__</w:t>
      </w:r>
      <w:r w:rsidRPr="000B60A2">
        <w:rPr>
          <w:rFonts w:ascii="Tahoma" w:hAnsi="Tahoma" w:cs="Tahoma"/>
        </w:rPr>
        <w:t>,</w:t>
      </w:r>
      <w:r w:rsidR="00BA6541">
        <w:rPr>
          <w:rFonts w:ascii="Tahoma" w:hAnsi="Tahoma" w:cs="Tahoma"/>
        </w:rPr>
        <w:t xml:space="preserve"> matična št.: ___________________________ ,</w:t>
      </w:r>
      <w:r w:rsidRPr="000B60A2">
        <w:rPr>
          <w:rFonts w:ascii="Tahoma" w:hAnsi="Tahoma" w:cs="Tahoma"/>
        </w:rPr>
        <w:t xml:space="preserve"> ki oddajamo ponudbo za javno naročilo </w:t>
      </w:r>
      <w:r w:rsidR="002D020E">
        <w:rPr>
          <w:rFonts w:ascii="Tahoma" w:hAnsi="Tahoma" w:cs="Tahoma"/>
          <w:b/>
          <w:lang w:val="x-none"/>
        </w:rPr>
        <w:t>JPE-SAL-179/20</w:t>
      </w:r>
      <w:r w:rsidRPr="00620823">
        <w:rPr>
          <w:rFonts w:ascii="Tahoma" w:hAnsi="Tahoma" w:cs="Tahoma"/>
          <w:b/>
          <w:lang w:val="x-none"/>
        </w:rPr>
        <w:t xml:space="preserve"> – </w:t>
      </w:r>
      <w:r w:rsidR="00A838AF">
        <w:rPr>
          <w:rFonts w:ascii="Tahoma" w:hAnsi="Tahoma" w:cs="Tahoma"/>
          <w:b/>
          <w:lang w:val="x-none"/>
        </w:rPr>
        <w:t>Prevzem in prevoz pepela in žlindre</w:t>
      </w:r>
      <w:r w:rsidRPr="000B60A2">
        <w:rPr>
          <w:rFonts w:ascii="Tahoma" w:hAnsi="Tahoma" w:cs="Tahoma"/>
          <w:color w:val="000000"/>
        </w:rPr>
        <w:t xml:space="preserve">, </w:t>
      </w:r>
      <w:r w:rsidRPr="000B60A2">
        <w:rPr>
          <w:rFonts w:ascii="Tahoma" w:hAnsi="Tahoma" w:cs="Tahoma"/>
          <w:color w:val="000000"/>
          <w:u w:val="single"/>
        </w:rPr>
        <w:t>podajamo naslednje izjave</w:t>
      </w:r>
      <w:r w:rsidRPr="000B60A2">
        <w:rPr>
          <w:rFonts w:ascii="Tahoma" w:hAnsi="Tahoma" w:cs="Tahoma"/>
          <w:color w:val="000000"/>
        </w:rPr>
        <w:t xml:space="preserve">: </w:t>
      </w:r>
    </w:p>
    <w:p w14:paraId="136C2D1C" w14:textId="77777777" w:rsidR="00431CA7" w:rsidRPr="000B60A2" w:rsidRDefault="00431CA7" w:rsidP="00D1268F">
      <w:pPr>
        <w:keepNext/>
        <w:keepLines/>
        <w:tabs>
          <w:tab w:val="left" w:pos="8647"/>
          <w:tab w:val="left" w:pos="9354"/>
        </w:tabs>
        <w:ind w:right="-2"/>
        <w:jc w:val="both"/>
        <w:rPr>
          <w:rFonts w:ascii="Tahoma" w:hAnsi="Tahoma" w:cs="Tahoma"/>
          <w:sz w:val="24"/>
        </w:rPr>
      </w:pPr>
    </w:p>
    <w:p w14:paraId="380B3848" w14:textId="77777777" w:rsidR="00431CA7" w:rsidRPr="000B60A2" w:rsidRDefault="00431CA7" w:rsidP="00D1268F">
      <w:pPr>
        <w:keepNext/>
        <w:keepLines/>
        <w:numPr>
          <w:ilvl w:val="0"/>
          <w:numId w:val="29"/>
        </w:numPr>
        <w:jc w:val="both"/>
        <w:rPr>
          <w:rFonts w:ascii="Tahoma" w:hAnsi="Tahoma" w:cs="Tahoma"/>
          <w:b/>
          <w:sz w:val="22"/>
        </w:rPr>
      </w:pPr>
      <w:r w:rsidRPr="000B60A2">
        <w:rPr>
          <w:rFonts w:ascii="Tahoma" w:hAnsi="Tahoma" w:cs="Tahoma"/>
          <w:b/>
          <w:sz w:val="22"/>
        </w:rPr>
        <w:t>IZJAVA O SPREJEMANJU POGOJEV RAZPISNE DOKUMENTACIJE</w:t>
      </w:r>
    </w:p>
    <w:p w14:paraId="217AE2F9" w14:textId="77777777" w:rsidR="00431CA7" w:rsidRPr="000B60A2" w:rsidRDefault="00431CA7" w:rsidP="00D1268F">
      <w:pPr>
        <w:keepNext/>
        <w:keepLines/>
        <w:tabs>
          <w:tab w:val="left" w:pos="426"/>
          <w:tab w:val="left" w:pos="9354"/>
        </w:tabs>
        <w:ind w:right="-2"/>
        <w:jc w:val="both"/>
        <w:rPr>
          <w:rFonts w:ascii="Tahoma" w:hAnsi="Tahoma" w:cs="Tahoma"/>
          <w:sz w:val="18"/>
        </w:rPr>
      </w:pPr>
    </w:p>
    <w:p w14:paraId="02622282" w14:textId="10601562" w:rsidR="00431CA7" w:rsidRPr="000B60A2" w:rsidRDefault="00431CA7" w:rsidP="00D1268F">
      <w:pPr>
        <w:keepNext/>
        <w:keepLines/>
        <w:tabs>
          <w:tab w:val="left" w:pos="8647"/>
          <w:tab w:val="left" w:pos="9354"/>
        </w:tabs>
        <w:ind w:right="-2"/>
        <w:jc w:val="both"/>
        <w:rPr>
          <w:rFonts w:ascii="Tahoma" w:hAnsi="Tahoma" w:cs="Tahoma"/>
          <w:b/>
        </w:rPr>
      </w:pPr>
      <w:r w:rsidRPr="000B60A2">
        <w:rPr>
          <w:rFonts w:ascii="Tahoma" w:hAnsi="Tahoma" w:cs="Tahoma"/>
          <w:b/>
        </w:rPr>
        <w:t xml:space="preserve">IZJAVLJAMO, </w:t>
      </w:r>
      <w:r w:rsidRPr="000B60A2">
        <w:rPr>
          <w:rFonts w:ascii="Tahoma" w:hAnsi="Tahoma" w:cs="Tahoma"/>
        </w:rPr>
        <w:t xml:space="preserve">da smo v celoti seznanjeni z vsebino razpisne dokumentacije ter vsemi njenimi popravki in dopolnitvami oz. spremembami in da se strinjamo z </w:t>
      </w:r>
      <w:r w:rsidRPr="000B60A2">
        <w:rPr>
          <w:rFonts w:ascii="Tahoma" w:hAnsi="Tahoma" w:cs="Tahoma"/>
          <w:b/>
          <w:u w:val="single"/>
        </w:rPr>
        <w:t>vsemi</w:t>
      </w:r>
      <w:r w:rsidRPr="000B60A2">
        <w:rPr>
          <w:rFonts w:ascii="Tahoma" w:hAnsi="Tahoma" w:cs="Tahoma"/>
          <w:u w:val="single"/>
        </w:rPr>
        <w:t xml:space="preserve"> pogoji in zahtevami razpisne dokumentacije</w:t>
      </w:r>
      <w:r w:rsidRPr="000B60A2">
        <w:rPr>
          <w:rFonts w:ascii="Tahoma" w:hAnsi="Tahoma" w:cs="Tahoma"/>
        </w:rPr>
        <w:t xml:space="preserve"> (opisi, določila, zahteve, pogoji, zahteve glede finančnih zavarovanj </w:t>
      </w:r>
      <w:proofErr w:type="spellStart"/>
      <w:r w:rsidRPr="000B60A2">
        <w:rPr>
          <w:rFonts w:ascii="Tahoma" w:hAnsi="Tahoma" w:cs="Tahoma"/>
        </w:rPr>
        <w:t>itd</w:t>
      </w:r>
      <w:proofErr w:type="spellEnd"/>
      <w:r w:rsidRPr="000B60A2">
        <w:rPr>
          <w:rFonts w:ascii="Tahoma" w:hAnsi="Tahoma" w:cs="Tahoma"/>
        </w:rPr>
        <w:t xml:space="preserve">…) javnega naročila </w:t>
      </w:r>
      <w:r w:rsidR="002D020E">
        <w:rPr>
          <w:rFonts w:ascii="Tahoma" w:hAnsi="Tahoma" w:cs="Tahoma"/>
          <w:b/>
          <w:lang w:val="x-none"/>
        </w:rPr>
        <w:t>JPE-SAL-179/20</w:t>
      </w:r>
      <w:r w:rsidRPr="00620823">
        <w:rPr>
          <w:rFonts w:ascii="Tahoma" w:hAnsi="Tahoma" w:cs="Tahoma"/>
          <w:b/>
          <w:lang w:val="x-none"/>
        </w:rPr>
        <w:t xml:space="preserve"> – </w:t>
      </w:r>
      <w:r w:rsidR="00A838AF">
        <w:rPr>
          <w:rFonts w:ascii="Tahoma" w:hAnsi="Tahoma" w:cs="Tahoma"/>
          <w:b/>
          <w:lang w:val="x-none"/>
        </w:rPr>
        <w:t>Prevzem in prevoz pepela in žlindre</w:t>
      </w:r>
      <w:r w:rsidRPr="009F61A2">
        <w:rPr>
          <w:rFonts w:ascii="Tahoma" w:hAnsi="Tahoma" w:cs="Tahoma"/>
        </w:rPr>
        <w:t xml:space="preserve"> oziroma izpolnjujemo le te</w:t>
      </w:r>
      <w:r w:rsidRPr="000B60A2">
        <w:rPr>
          <w:rFonts w:ascii="Tahoma" w:hAnsi="Tahoma" w:cs="Tahoma"/>
        </w:rPr>
        <w:t xml:space="preserve">. </w:t>
      </w:r>
    </w:p>
    <w:p w14:paraId="09D2839C" w14:textId="77777777" w:rsidR="00431CA7" w:rsidRPr="000B60A2" w:rsidRDefault="00431CA7" w:rsidP="00D1268F">
      <w:pPr>
        <w:keepNext/>
        <w:keepLines/>
        <w:tabs>
          <w:tab w:val="left" w:pos="8647"/>
          <w:tab w:val="left" w:pos="9354"/>
        </w:tabs>
        <w:ind w:right="-2"/>
        <w:jc w:val="both"/>
        <w:rPr>
          <w:rFonts w:ascii="Tahoma" w:hAnsi="Tahoma" w:cs="Tahoma"/>
        </w:rPr>
      </w:pPr>
    </w:p>
    <w:p w14:paraId="6C0FBBDB" w14:textId="77777777" w:rsidR="00431CA7" w:rsidRPr="000B60A2" w:rsidRDefault="00431CA7" w:rsidP="00D1268F">
      <w:pPr>
        <w:keepNext/>
        <w:keepLines/>
        <w:numPr>
          <w:ilvl w:val="0"/>
          <w:numId w:val="29"/>
        </w:numPr>
        <w:jc w:val="both"/>
        <w:rPr>
          <w:rFonts w:ascii="Tahoma" w:hAnsi="Tahoma" w:cs="Tahoma"/>
          <w:b/>
          <w:sz w:val="22"/>
        </w:rPr>
      </w:pPr>
      <w:r w:rsidRPr="000B60A2">
        <w:rPr>
          <w:rFonts w:ascii="Tahoma" w:hAnsi="Tahoma" w:cs="Tahoma"/>
          <w:b/>
          <w:sz w:val="22"/>
        </w:rPr>
        <w:t xml:space="preserve">TEHNIČNA SPECIFIKACIJA IN PONUDBENI POGOJI IN ZAHTEVE </w:t>
      </w:r>
    </w:p>
    <w:p w14:paraId="32A6BCA2" w14:textId="77777777" w:rsidR="00431CA7" w:rsidRPr="000B60A2" w:rsidRDefault="00431CA7" w:rsidP="00D1268F">
      <w:pPr>
        <w:keepNext/>
        <w:keepLines/>
        <w:tabs>
          <w:tab w:val="left" w:pos="8647"/>
          <w:tab w:val="left" w:pos="9354"/>
        </w:tabs>
        <w:ind w:right="-2"/>
        <w:jc w:val="both"/>
        <w:rPr>
          <w:rFonts w:ascii="Tahoma" w:hAnsi="Tahoma" w:cs="Tahoma"/>
          <w:sz w:val="18"/>
        </w:rPr>
      </w:pPr>
    </w:p>
    <w:p w14:paraId="419F55C3" w14:textId="7A7E15E2" w:rsidR="00431CA7" w:rsidRPr="000B60A2" w:rsidRDefault="00431CA7" w:rsidP="00D1268F">
      <w:pPr>
        <w:keepNext/>
        <w:keepLines/>
        <w:tabs>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se strinjamo in v celoti izpolnjujemo vse pogoje in zahteve glede tehnične specifikacije in ostalih pogojev in zahtev, ki so navedeni v </w:t>
      </w:r>
      <w:r w:rsidR="008B0CD2">
        <w:rPr>
          <w:rFonts w:ascii="Tahoma" w:hAnsi="Tahoma" w:cs="Tahoma"/>
        </w:rPr>
        <w:t>Poglavju</w:t>
      </w:r>
      <w:r w:rsidR="008B0CD2" w:rsidRPr="000B60A2">
        <w:rPr>
          <w:rFonts w:ascii="Tahoma" w:hAnsi="Tahoma" w:cs="Tahoma"/>
        </w:rPr>
        <w:t xml:space="preserve"> </w:t>
      </w:r>
      <w:r w:rsidRPr="000B60A2">
        <w:rPr>
          <w:rFonts w:ascii="Tahoma" w:hAnsi="Tahoma" w:cs="Tahoma"/>
        </w:rPr>
        <w:t xml:space="preserve">2. razpisne dokumentacije oz. v vseh njeni </w:t>
      </w:r>
      <w:r w:rsidR="008B0CD2">
        <w:rPr>
          <w:rFonts w:ascii="Tahoma" w:hAnsi="Tahoma" w:cs="Tahoma"/>
        </w:rPr>
        <w:t>(</w:t>
      </w:r>
      <w:r w:rsidRPr="000B60A2">
        <w:rPr>
          <w:rFonts w:ascii="Tahoma" w:hAnsi="Tahoma" w:cs="Tahoma"/>
        </w:rPr>
        <w:t>pod</w:t>
      </w:r>
      <w:r w:rsidR="008B0CD2">
        <w:rPr>
          <w:rFonts w:ascii="Tahoma" w:hAnsi="Tahoma" w:cs="Tahoma"/>
        </w:rPr>
        <w:t>)</w:t>
      </w:r>
      <w:r w:rsidRPr="000B60A2">
        <w:rPr>
          <w:rFonts w:ascii="Tahoma" w:hAnsi="Tahoma" w:cs="Tahoma"/>
        </w:rPr>
        <w:t>točkah.</w:t>
      </w:r>
    </w:p>
    <w:p w14:paraId="18A9FB8D" w14:textId="77777777" w:rsidR="00431CA7" w:rsidRPr="000B60A2" w:rsidRDefault="00431CA7" w:rsidP="00D1268F">
      <w:pPr>
        <w:keepNext/>
        <w:keepLines/>
        <w:tabs>
          <w:tab w:val="left" w:pos="8647"/>
          <w:tab w:val="left" w:pos="9354"/>
        </w:tabs>
        <w:ind w:right="-2"/>
        <w:jc w:val="both"/>
        <w:rPr>
          <w:rFonts w:ascii="Tahoma" w:hAnsi="Tahoma" w:cs="Tahoma"/>
          <w:b/>
        </w:rPr>
      </w:pPr>
      <w:r w:rsidRPr="000B60A2">
        <w:rPr>
          <w:rFonts w:ascii="Tahoma" w:hAnsi="Tahoma" w:cs="Tahoma"/>
          <w:b/>
        </w:rPr>
        <w:t xml:space="preserve"> </w:t>
      </w:r>
    </w:p>
    <w:p w14:paraId="4C23FE4E" w14:textId="77777777" w:rsidR="00431CA7" w:rsidRPr="000B60A2" w:rsidRDefault="00431CA7" w:rsidP="00D1268F">
      <w:pPr>
        <w:keepNext/>
        <w:keepLines/>
        <w:numPr>
          <w:ilvl w:val="0"/>
          <w:numId w:val="29"/>
        </w:numPr>
        <w:jc w:val="both"/>
        <w:rPr>
          <w:rFonts w:ascii="Tahoma" w:hAnsi="Tahoma" w:cs="Tahoma"/>
          <w:b/>
          <w:sz w:val="22"/>
        </w:rPr>
      </w:pPr>
      <w:r w:rsidRPr="000B60A2">
        <w:rPr>
          <w:rFonts w:ascii="Tahoma" w:hAnsi="Tahoma" w:cs="Tahoma"/>
          <w:b/>
          <w:sz w:val="22"/>
        </w:rPr>
        <w:t>UGOTAVLJANJE SPOSOBNOSTI PONUDNIKA</w:t>
      </w:r>
    </w:p>
    <w:p w14:paraId="1BDFC503" w14:textId="77777777" w:rsidR="00431CA7" w:rsidRPr="000B60A2" w:rsidRDefault="00431CA7" w:rsidP="00D1268F">
      <w:pPr>
        <w:keepNext/>
        <w:keepLines/>
        <w:tabs>
          <w:tab w:val="left" w:pos="8647"/>
          <w:tab w:val="left" w:pos="9354"/>
        </w:tabs>
        <w:ind w:right="-2"/>
        <w:jc w:val="both"/>
        <w:rPr>
          <w:rFonts w:ascii="Tahoma" w:hAnsi="Tahoma" w:cs="Tahoma"/>
          <w:b/>
        </w:rPr>
      </w:pPr>
    </w:p>
    <w:p w14:paraId="7295D349" w14:textId="699DC7F0" w:rsidR="00431CA7" w:rsidRPr="000B60A2" w:rsidRDefault="00431CA7" w:rsidP="00D1268F">
      <w:pPr>
        <w:keepNext/>
        <w:keepLines/>
        <w:tabs>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v celoti izpolnjujemo pogoje in zahteve za sodelovanja v postopku javnega naročanja, ki so navedeni v </w:t>
      </w:r>
      <w:r w:rsidR="008B0CD2">
        <w:rPr>
          <w:rFonts w:ascii="Tahoma" w:hAnsi="Tahoma" w:cs="Tahoma"/>
        </w:rPr>
        <w:t>Poglavju</w:t>
      </w:r>
      <w:r w:rsidR="008B0CD2" w:rsidRPr="000B60A2">
        <w:rPr>
          <w:rFonts w:ascii="Tahoma" w:hAnsi="Tahoma" w:cs="Tahoma"/>
        </w:rPr>
        <w:t xml:space="preserve"> </w:t>
      </w:r>
      <w:r w:rsidRPr="000B60A2">
        <w:rPr>
          <w:rFonts w:ascii="Tahoma" w:hAnsi="Tahoma" w:cs="Tahoma"/>
        </w:rPr>
        <w:t xml:space="preserve">3. razpisne dokumentacije oz. v vseh njeni </w:t>
      </w:r>
      <w:r w:rsidR="008B0CD2">
        <w:rPr>
          <w:rFonts w:ascii="Tahoma" w:hAnsi="Tahoma" w:cs="Tahoma"/>
        </w:rPr>
        <w:t>(</w:t>
      </w:r>
      <w:r w:rsidRPr="000B60A2">
        <w:rPr>
          <w:rFonts w:ascii="Tahoma" w:hAnsi="Tahoma" w:cs="Tahoma"/>
        </w:rPr>
        <w:t>pod</w:t>
      </w:r>
      <w:r w:rsidR="008B0CD2">
        <w:rPr>
          <w:rFonts w:ascii="Tahoma" w:hAnsi="Tahoma" w:cs="Tahoma"/>
        </w:rPr>
        <w:t>)</w:t>
      </w:r>
      <w:r w:rsidRPr="000B60A2">
        <w:rPr>
          <w:rFonts w:ascii="Tahoma" w:hAnsi="Tahoma" w:cs="Tahoma"/>
        </w:rPr>
        <w:t>točkah.</w:t>
      </w:r>
    </w:p>
    <w:p w14:paraId="78D7977E" w14:textId="77777777" w:rsidR="00431CA7" w:rsidRPr="000B60A2" w:rsidRDefault="00431CA7" w:rsidP="00D1268F">
      <w:pPr>
        <w:keepNext/>
        <w:keepLines/>
        <w:tabs>
          <w:tab w:val="left" w:pos="8647"/>
          <w:tab w:val="left" w:pos="9354"/>
        </w:tabs>
        <w:ind w:right="-2"/>
        <w:jc w:val="both"/>
        <w:rPr>
          <w:rFonts w:ascii="Tahoma" w:hAnsi="Tahoma" w:cs="Tahoma"/>
          <w:b/>
        </w:rPr>
      </w:pPr>
    </w:p>
    <w:p w14:paraId="01DBC645" w14:textId="77777777" w:rsidR="00431CA7" w:rsidRPr="000B60A2" w:rsidRDefault="00431CA7" w:rsidP="00D1268F">
      <w:pPr>
        <w:keepNext/>
        <w:keepLines/>
        <w:numPr>
          <w:ilvl w:val="1"/>
          <w:numId w:val="29"/>
        </w:numPr>
        <w:tabs>
          <w:tab w:val="left" w:pos="8647"/>
          <w:tab w:val="left" w:pos="9354"/>
        </w:tabs>
        <w:spacing w:line="276" w:lineRule="auto"/>
        <w:ind w:right="-2"/>
        <w:jc w:val="both"/>
        <w:rPr>
          <w:rFonts w:ascii="Tahoma" w:hAnsi="Tahoma" w:cs="Tahoma"/>
          <w:b/>
        </w:rPr>
      </w:pPr>
      <w:r w:rsidRPr="000B60A2">
        <w:rPr>
          <w:rFonts w:ascii="Tahoma" w:hAnsi="Tahoma" w:cs="Tahoma"/>
          <w:b/>
        </w:rPr>
        <w:t>Ugotavljanje sposobnosti (razlogi za izključitev</w:t>
      </w:r>
      <w:r w:rsidRPr="000B60A2">
        <w:rPr>
          <w:rFonts w:ascii="Tahoma" w:hAnsi="Tahoma" w:cs="Tahoma"/>
          <w:b/>
          <w:sz w:val="22"/>
          <w:szCs w:val="24"/>
        </w:rPr>
        <w:t xml:space="preserve"> </w:t>
      </w:r>
      <w:r w:rsidRPr="000B60A2">
        <w:rPr>
          <w:rFonts w:ascii="Tahoma" w:hAnsi="Tahoma" w:cs="Tahoma"/>
          <w:b/>
        </w:rPr>
        <w:t>iz sodelovanja v postopku javnega naročanja)</w:t>
      </w:r>
    </w:p>
    <w:p w14:paraId="67520487" w14:textId="77777777" w:rsidR="00431CA7" w:rsidRPr="00D718D6" w:rsidRDefault="00431CA7" w:rsidP="00D1268F">
      <w:pPr>
        <w:keepNext/>
        <w:keepLines/>
        <w:tabs>
          <w:tab w:val="left" w:pos="8647"/>
          <w:tab w:val="left" w:pos="9354"/>
        </w:tabs>
        <w:ind w:right="-2"/>
        <w:jc w:val="both"/>
        <w:rPr>
          <w:rFonts w:ascii="Tahoma" w:hAnsi="Tahoma" w:cs="Tahoma"/>
          <w:sz w:val="14"/>
        </w:rPr>
      </w:pPr>
    </w:p>
    <w:p w14:paraId="5084A97A" w14:textId="77777777" w:rsidR="00431CA7" w:rsidRPr="000B60A2" w:rsidRDefault="00431CA7" w:rsidP="00D1268F">
      <w:pPr>
        <w:keepNext/>
        <w:keepLines/>
        <w:tabs>
          <w:tab w:val="left" w:pos="8647"/>
          <w:tab w:val="left" w:pos="9354"/>
        </w:tabs>
        <w:ind w:right="-2"/>
        <w:jc w:val="both"/>
        <w:rPr>
          <w:rFonts w:ascii="Tahoma" w:hAnsi="Tahoma" w:cs="Tahoma"/>
          <w:b/>
        </w:rPr>
      </w:pPr>
      <w:r w:rsidRPr="000B60A2">
        <w:rPr>
          <w:rFonts w:ascii="Tahoma" w:hAnsi="Tahoma" w:cs="Tahoma"/>
          <w:b/>
        </w:rPr>
        <w:t xml:space="preserve">IZJAVLJAMO, </w:t>
      </w:r>
      <w:r w:rsidRPr="000B60A2">
        <w:rPr>
          <w:rFonts w:ascii="Tahoma" w:hAnsi="Tahoma" w:cs="Tahoma"/>
        </w:rPr>
        <w:t>da</w:t>
      </w:r>
      <w:r w:rsidRPr="000B60A2">
        <w:rPr>
          <w:rFonts w:ascii="Tahoma" w:hAnsi="Tahoma" w:cs="Tahoma"/>
          <w:b/>
        </w:rPr>
        <w:t xml:space="preserve"> </w:t>
      </w:r>
      <w:r w:rsidRPr="000B60A2">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0C669686" w14:textId="77777777" w:rsidR="00431CA7" w:rsidRPr="000B60A2" w:rsidRDefault="00431CA7" w:rsidP="00D1268F">
      <w:pPr>
        <w:keepNext/>
        <w:keepLines/>
        <w:rPr>
          <w:rFonts w:ascii="Tahoma" w:hAnsi="Tahoma" w:cs="Tahoma"/>
        </w:rPr>
      </w:pPr>
    </w:p>
    <w:p w14:paraId="56A9470E" w14:textId="77777777" w:rsidR="00431CA7" w:rsidRPr="000B60A2" w:rsidRDefault="00431CA7" w:rsidP="00D1268F">
      <w:pPr>
        <w:keepNext/>
        <w:keepLines/>
        <w:numPr>
          <w:ilvl w:val="1"/>
          <w:numId w:val="29"/>
        </w:numPr>
        <w:tabs>
          <w:tab w:val="left" w:pos="8647"/>
          <w:tab w:val="left" w:pos="9354"/>
        </w:tabs>
        <w:spacing w:line="276" w:lineRule="auto"/>
        <w:ind w:right="-2"/>
        <w:jc w:val="both"/>
        <w:rPr>
          <w:rFonts w:ascii="Tahoma" w:hAnsi="Tahoma" w:cs="Tahoma"/>
          <w:b/>
        </w:rPr>
      </w:pPr>
      <w:r w:rsidRPr="000B60A2">
        <w:rPr>
          <w:rFonts w:ascii="Tahoma" w:hAnsi="Tahoma" w:cs="Tahoma"/>
          <w:b/>
        </w:rPr>
        <w:t>Pogoji za sodelovanje</w:t>
      </w:r>
    </w:p>
    <w:p w14:paraId="3717BCA7" w14:textId="77777777" w:rsidR="00431CA7" w:rsidRPr="000B60A2" w:rsidRDefault="00431CA7" w:rsidP="00D1268F">
      <w:pPr>
        <w:keepNext/>
        <w:keepLines/>
        <w:tabs>
          <w:tab w:val="left" w:pos="426"/>
          <w:tab w:val="left" w:pos="9354"/>
        </w:tabs>
        <w:ind w:right="-2" w:firstLine="708"/>
        <w:jc w:val="both"/>
        <w:rPr>
          <w:rFonts w:ascii="Tahoma" w:hAnsi="Tahoma" w:cs="Tahoma"/>
        </w:rPr>
      </w:pPr>
    </w:p>
    <w:p w14:paraId="24AD20F8" w14:textId="77777777" w:rsidR="00431CA7" w:rsidRPr="000B60A2" w:rsidRDefault="00431CA7" w:rsidP="00D1268F">
      <w:pPr>
        <w:keepNext/>
        <w:keepLines/>
        <w:tabs>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da v celoti izpolnjujemo pogoje in zahteve za sodelovanja v postopku javnega naročanja, ki so navedeni v točki 3.2. razpisne dokumentacije.</w:t>
      </w:r>
    </w:p>
    <w:p w14:paraId="20D69CD1" w14:textId="77777777" w:rsidR="00431CA7" w:rsidRPr="000B60A2" w:rsidRDefault="00431CA7" w:rsidP="00D1268F">
      <w:pPr>
        <w:keepNext/>
        <w:keepLines/>
        <w:tabs>
          <w:tab w:val="left" w:pos="9354"/>
        </w:tabs>
        <w:ind w:right="-2"/>
        <w:jc w:val="both"/>
        <w:rPr>
          <w:rFonts w:ascii="Tahoma" w:hAnsi="Tahoma" w:cs="Tahoma"/>
        </w:rPr>
      </w:pPr>
    </w:p>
    <w:p w14:paraId="644AC5C8" w14:textId="77777777" w:rsidR="00431CA7" w:rsidRPr="000B60A2" w:rsidRDefault="00431CA7" w:rsidP="00D1268F">
      <w:pPr>
        <w:keepNext/>
        <w:keepLines/>
        <w:numPr>
          <w:ilvl w:val="2"/>
          <w:numId w:val="29"/>
        </w:numPr>
        <w:tabs>
          <w:tab w:val="left" w:pos="426"/>
          <w:tab w:val="left" w:pos="9354"/>
        </w:tabs>
        <w:spacing w:line="276" w:lineRule="auto"/>
        <w:ind w:right="-2"/>
        <w:jc w:val="both"/>
        <w:rPr>
          <w:rFonts w:ascii="Tahoma" w:hAnsi="Tahoma" w:cs="Tahoma"/>
          <w:b/>
        </w:rPr>
      </w:pPr>
      <w:r w:rsidRPr="000B60A2">
        <w:rPr>
          <w:rFonts w:ascii="Tahoma" w:hAnsi="Tahoma" w:cs="Tahoma"/>
          <w:b/>
        </w:rPr>
        <w:t>Ustreznost za opravljanje poklicne dejavnosti</w:t>
      </w:r>
    </w:p>
    <w:p w14:paraId="23926AEA" w14:textId="77777777" w:rsidR="00431CA7" w:rsidRPr="000B60A2" w:rsidRDefault="00431CA7" w:rsidP="00D1268F">
      <w:pPr>
        <w:keepNext/>
        <w:keepLines/>
        <w:tabs>
          <w:tab w:val="left" w:pos="-6237"/>
          <w:tab w:val="left" w:pos="9354"/>
        </w:tabs>
        <w:ind w:right="-2"/>
        <w:jc w:val="both"/>
        <w:rPr>
          <w:rFonts w:ascii="Tahoma" w:hAnsi="Tahoma" w:cs="Tahoma"/>
          <w:b/>
          <w:szCs w:val="24"/>
        </w:rPr>
      </w:pPr>
    </w:p>
    <w:p w14:paraId="431C6401" w14:textId="77777777" w:rsidR="00431CA7" w:rsidRPr="000B60A2" w:rsidRDefault="00431CA7" w:rsidP="00D1268F">
      <w:pPr>
        <w:keepNext/>
        <w:keepLines/>
        <w:tabs>
          <w:tab w:val="left" w:pos="-6237"/>
          <w:tab w:val="left" w:pos="9354"/>
        </w:tabs>
        <w:ind w:right="-2"/>
        <w:jc w:val="both"/>
        <w:rPr>
          <w:rFonts w:ascii="Tahoma" w:hAnsi="Tahoma" w:cs="Tahoma"/>
        </w:rPr>
      </w:pPr>
      <w:r w:rsidRPr="000B60A2">
        <w:rPr>
          <w:rFonts w:ascii="Tahoma" w:hAnsi="Tahoma" w:cs="Tahoma"/>
          <w:b/>
          <w:szCs w:val="24"/>
        </w:rPr>
        <w:t>IZJAVLJAMO</w:t>
      </w:r>
      <w:r w:rsidRPr="000B60A2">
        <w:rPr>
          <w:rFonts w:ascii="Tahoma" w:hAnsi="Tahoma" w:cs="Tahoma"/>
          <w:szCs w:val="24"/>
        </w:rPr>
        <w:t>,</w:t>
      </w:r>
      <w:r w:rsidRPr="000B60A2">
        <w:rPr>
          <w:rFonts w:ascii="Tahoma" w:hAnsi="Tahoma" w:cs="Tahoma"/>
          <w:b/>
          <w:szCs w:val="24"/>
        </w:rPr>
        <w:t xml:space="preserve"> </w:t>
      </w:r>
      <w:r w:rsidRPr="000B60A2">
        <w:rPr>
          <w:rFonts w:ascii="Tahoma" w:hAnsi="Tahoma" w:cs="Tahoma"/>
          <w:szCs w:val="24"/>
        </w:rPr>
        <w:t xml:space="preserve">da </w:t>
      </w:r>
      <w:r w:rsidRPr="000B60A2">
        <w:rPr>
          <w:rFonts w:ascii="Tahoma" w:hAnsi="Tahoma" w:cs="Tahoma"/>
        </w:rPr>
        <w:t>smo sposobni za opravljanje poklicne dejavnosti oziroma imamo registrirano dejavnost</w:t>
      </w:r>
      <w:r w:rsidRPr="000B60A2">
        <w:rPr>
          <w:rFonts w:ascii="Tahoma" w:hAnsi="Tahoma" w:cs="Tahoma"/>
          <w:u w:val="single"/>
        </w:rPr>
        <w:t xml:space="preserve"> </w:t>
      </w:r>
      <w:r w:rsidRPr="000B60A2">
        <w:rPr>
          <w:rFonts w:ascii="Tahoma" w:hAnsi="Tahoma" w:cs="Tahoma"/>
        </w:rPr>
        <w:t>oziroma smo vpisani v enega od poklicnih ali poslovnih registrov, ki se vodijo v državi članici, v kateri imamo sedež oz. da izpolnjujemo zahtevane pogoje naročnika iz točke 3.2.1. razpisne dokumentacije.</w:t>
      </w:r>
    </w:p>
    <w:p w14:paraId="333561C4" w14:textId="77777777" w:rsidR="00431CA7" w:rsidRPr="000B60A2" w:rsidRDefault="00431CA7" w:rsidP="00D1268F">
      <w:pPr>
        <w:keepNext/>
        <w:keepLines/>
        <w:tabs>
          <w:tab w:val="left" w:pos="-6237"/>
          <w:tab w:val="left" w:pos="9354"/>
        </w:tabs>
        <w:ind w:right="-2"/>
        <w:jc w:val="both"/>
        <w:rPr>
          <w:rFonts w:ascii="Tahoma" w:hAnsi="Tahoma" w:cs="Tahoma"/>
        </w:rPr>
      </w:pPr>
    </w:p>
    <w:p w14:paraId="21F46928" w14:textId="77777777" w:rsidR="00431CA7" w:rsidRPr="000B60A2" w:rsidRDefault="00431CA7" w:rsidP="00D1268F">
      <w:pPr>
        <w:keepNext/>
        <w:keepLines/>
        <w:numPr>
          <w:ilvl w:val="2"/>
          <w:numId w:val="29"/>
        </w:numPr>
        <w:tabs>
          <w:tab w:val="left" w:pos="426"/>
          <w:tab w:val="left" w:pos="9354"/>
        </w:tabs>
        <w:spacing w:line="276" w:lineRule="auto"/>
        <w:ind w:right="-2"/>
        <w:jc w:val="both"/>
        <w:rPr>
          <w:rFonts w:ascii="Tahoma" w:hAnsi="Tahoma" w:cs="Tahoma"/>
          <w:b/>
        </w:rPr>
      </w:pPr>
      <w:r w:rsidRPr="000B60A2">
        <w:rPr>
          <w:rFonts w:ascii="Tahoma" w:hAnsi="Tahoma" w:cs="Tahoma"/>
          <w:b/>
        </w:rPr>
        <w:t xml:space="preserve">Ekonomski in finančni položaj </w:t>
      </w:r>
    </w:p>
    <w:p w14:paraId="3872EBEA" w14:textId="77777777" w:rsidR="00431CA7" w:rsidRPr="000B60A2" w:rsidRDefault="00431CA7" w:rsidP="00D1268F">
      <w:pPr>
        <w:keepNext/>
        <w:keepLines/>
        <w:tabs>
          <w:tab w:val="left" w:pos="-6237"/>
          <w:tab w:val="left" w:pos="9354"/>
        </w:tabs>
        <w:ind w:right="-2"/>
        <w:jc w:val="both"/>
        <w:rPr>
          <w:rFonts w:ascii="Tahoma" w:hAnsi="Tahoma" w:cs="Tahoma"/>
        </w:rPr>
      </w:pPr>
    </w:p>
    <w:p w14:paraId="2BD13551" w14:textId="77777777" w:rsidR="00431CA7" w:rsidRPr="000B60A2" w:rsidRDefault="00431CA7" w:rsidP="00D1268F">
      <w:pPr>
        <w:keepNext/>
        <w:keepLines/>
        <w:tabs>
          <w:tab w:val="left" w:pos="567"/>
        </w:tabs>
        <w:jc w:val="both"/>
        <w:rPr>
          <w:rFonts w:ascii="Tahoma" w:hAnsi="Tahoma" w:cs="Tahoma"/>
          <w:b/>
        </w:rPr>
      </w:pPr>
      <w:r w:rsidRPr="000B60A2">
        <w:rPr>
          <w:rFonts w:ascii="Tahoma" w:hAnsi="Tahoma" w:cs="Tahoma"/>
          <w:b/>
        </w:rPr>
        <w:t>IZJAVLJAMO,</w:t>
      </w:r>
      <w:r w:rsidRPr="000B60A2">
        <w:rPr>
          <w:rFonts w:ascii="Tahoma" w:hAnsi="Tahoma" w:cs="Tahoma"/>
        </w:rPr>
        <w:t xml:space="preserve"> da smo ekonomsko in finančno sposobni za izvedbo predmeta javnega naročila oz. da izpolnjujemo zahtevane pogoje naročnika iz točke 3.2.2. razpisne dokumentacije.</w:t>
      </w:r>
    </w:p>
    <w:p w14:paraId="13F73EF1" w14:textId="77777777" w:rsidR="00431CA7" w:rsidRPr="000B60A2" w:rsidRDefault="00431CA7" w:rsidP="00D1268F">
      <w:pPr>
        <w:keepNext/>
        <w:keepLines/>
        <w:tabs>
          <w:tab w:val="left" w:pos="-6237"/>
          <w:tab w:val="left" w:pos="9354"/>
        </w:tabs>
        <w:ind w:right="-2"/>
        <w:jc w:val="both"/>
        <w:rPr>
          <w:rFonts w:ascii="Tahoma" w:hAnsi="Tahoma" w:cs="Tahoma"/>
        </w:rPr>
      </w:pPr>
    </w:p>
    <w:p w14:paraId="0F366737" w14:textId="49F7923A" w:rsidR="00431CA7" w:rsidRPr="000B60A2" w:rsidRDefault="00431CA7" w:rsidP="00D1268F">
      <w:pPr>
        <w:keepNext/>
        <w:keepLines/>
        <w:numPr>
          <w:ilvl w:val="2"/>
          <w:numId w:val="29"/>
        </w:numPr>
        <w:tabs>
          <w:tab w:val="left" w:pos="426"/>
          <w:tab w:val="left" w:pos="9354"/>
        </w:tabs>
        <w:spacing w:line="276" w:lineRule="auto"/>
        <w:ind w:right="-2"/>
        <w:jc w:val="both"/>
        <w:rPr>
          <w:rFonts w:ascii="Tahoma" w:hAnsi="Tahoma" w:cs="Tahoma"/>
          <w:b/>
        </w:rPr>
      </w:pPr>
      <w:r>
        <w:rPr>
          <w:rFonts w:ascii="Tahoma" w:hAnsi="Tahoma" w:cs="Tahoma"/>
          <w:b/>
        </w:rPr>
        <w:t>Dovoljenja oziroma potrdila</w:t>
      </w:r>
    </w:p>
    <w:p w14:paraId="35225D48" w14:textId="77777777" w:rsidR="00431CA7" w:rsidRPr="000B60A2" w:rsidRDefault="00431CA7" w:rsidP="00D1268F">
      <w:pPr>
        <w:keepNext/>
        <w:keepLines/>
        <w:tabs>
          <w:tab w:val="left" w:pos="-6237"/>
          <w:tab w:val="left" w:pos="9354"/>
        </w:tabs>
        <w:ind w:right="-2"/>
        <w:jc w:val="both"/>
        <w:rPr>
          <w:rFonts w:ascii="Tahoma" w:hAnsi="Tahoma" w:cs="Tahoma"/>
        </w:rPr>
      </w:pPr>
    </w:p>
    <w:p w14:paraId="026164C2" w14:textId="622B9424" w:rsidR="00431CA7" w:rsidRPr="000B60A2" w:rsidRDefault="00431CA7" w:rsidP="00D1268F">
      <w:pPr>
        <w:keepNext/>
        <w:keepLines/>
        <w:jc w:val="both"/>
        <w:rPr>
          <w:rFonts w:ascii="Tahoma" w:hAnsi="Tahoma" w:cs="Tahoma"/>
        </w:rPr>
      </w:pPr>
      <w:r w:rsidRPr="000B60A2">
        <w:rPr>
          <w:rFonts w:ascii="Tahoma" w:hAnsi="Tahoma" w:cs="Tahoma"/>
          <w:b/>
        </w:rPr>
        <w:t xml:space="preserve">IZJAVLJAMO, </w:t>
      </w:r>
      <w:r w:rsidRPr="000B60A2">
        <w:rPr>
          <w:rFonts w:ascii="Tahoma" w:hAnsi="Tahoma" w:cs="Tahoma"/>
        </w:rPr>
        <w:t>da</w:t>
      </w:r>
      <w:r w:rsidRPr="000B60A2">
        <w:rPr>
          <w:rFonts w:ascii="Tahoma" w:hAnsi="Tahoma" w:cs="Tahoma"/>
          <w:b/>
        </w:rPr>
        <w:t xml:space="preserve"> </w:t>
      </w:r>
      <w:r w:rsidRPr="000B60A2">
        <w:rPr>
          <w:rFonts w:ascii="Tahoma" w:hAnsi="Tahoma" w:cs="Tahoma"/>
        </w:rPr>
        <w:t>razpolagamo</w:t>
      </w:r>
      <w:r w:rsidR="00A43897">
        <w:rPr>
          <w:rFonts w:ascii="Tahoma" w:hAnsi="Tahoma" w:cs="Tahoma"/>
        </w:rPr>
        <w:t xml:space="preserve"> z vsemi</w:t>
      </w:r>
      <w:r w:rsidRPr="000B60A2">
        <w:rPr>
          <w:rFonts w:ascii="Tahoma" w:hAnsi="Tahoma" w:cs="Tahoma"/>
        </w:rPr>
        <w:t xml:space="preserve"> </w:t>
      </w:r>
      <w:r w:rsidRPr="00C8579C">
        <w:rPr>
          <w:rFonts w:ascii="Tahoma" w:hAnsi="Tahoma" w:cs="Tahoma"/>
          <w:bCs/>
        </w:rPr>
        <w:t>potrebn</w:t>
      </w:r>
      <w:r w:rsidR="00A43897">
        <w:rPr>
          <w:rFonts w:ascii="Tahoma" w:hAnsi="Tahoma" w:cs="Tahoma"/>
          <w:bCs/>
        </w:rPr>
        <w:t>imi</w:t>
      </w:r>
      <w:r w:rsidRPr="00C8579C">
        <w:rPr>
          <w:rFonts w:ascii="Tahoma" w:hAnsi="Tahoma" w:cs="Tahoma"/>
          <w:bCs/>
        </w:rPr>
        <w:t xml:space="preserve"> dovoljenj</w:t>
      </w:r>
      <w:r w:rsidR="00A43897">
        <w:rPr>
          <w:rFonts w:ascii="Tahoma" w:hAnsi="Tahoma" w:cs="Tahoma"/>
          <w:bCs/>
        </w:rPr>
        <w:t>i</w:t>
      </w:r>
      <w:r w:rsidRPr="00C8579C">
        <w:rPr>
          <w:rFonts w:ascii="Tahoma" w:hAnsi="Tahoma" w:cs="Tahoma"/>
          <w:bCs/>
        </w:rPr>
        <w:t xml:space="preserve"> </w:t>
      </w:r>
      <w:r>
        <w:rPr>
          <w:rFonts w:ascii="Tahoma" w:hAnsi="Tahoma" w:cs="Tahoma"/>
          <w:bCs/>
        </w:rPr>
        <w:t>oziroma potrdil</w:t>
      </w:r>
      <w:r w:rsidR="00A43897">
        <w:rPr>
          <w:rFonts w:ascii="Tahoma" w:hAnsi="Tahoma" w:cs="Tahoma"/>
          <w:bCs/>
        </w:rPr>
        <w:t>i</w:t>
      </w:r>
      <w:r>
        <w:rPr>
          <w:rFonts w:ascii="Tahoma" w:hAnsi="Tahoma" w:cs="Tahoma"/>
          <w:bCs/>
        </w:rPr>
        <w:t xml:space="preserve"> </w:t>
      </w:r>
      <w:r w:rsidRPr="00C8579C">
        <w:rPr>
          <w:rFonts w:ascii="Tahoma" w:hAnsi="Tahoma" w:cs="Tahoma"/>
          <w:bCs/>
        </w:rPr>
        <w:t>pristojnih institucij za izvajanje dejavnosti ravnanja z odpadki, ki so predmet tega javnega naročila</w:t>
      </w:r>
      <w:r w:rsidRPr="000B60A2">
        <w:rPr>
          <w:rFonts w:ascii="Tahoma" w:hAnsi="Tahoma" w:cs="Tahoma"/>
        </w:rPr>
        <w:t>.</w:t>
      </w:r>
    </w:p>
    <w:p w14:paraId="0CCAE41F" w14:textId="77777777" w:rsidR="00431CA7" w:rsidRDefault="00431CA7" w:rsidP="00D1268F">
      <w:pPr>
        <w:keepNext/>
        <w:keepLines/>
        <w:tabs>
          <w:tab w:val="left" w:pos="426"/>
          <w:tab w:val="left" w:pos="9354"/>
        </w:tabs>
        <w:ind w:right="-2"/>
        <w:jc w:val="both"/>
        <w:rPr>
          <w:rFonts w:ascii="Tahoma" w:hAnsi="Tahoma" w:cs="Tahoma"/>
        </w:rPr>
      </w:pPr>
    </w:p>
    <w:p w14:paraId="3351F7B6" w14:textId="77777777" w:rsidR="00AF04F7" w:rsidRDefault="00AF04F7" w:rsidP="00D1268F">
      <w:pPr>
        <w:keepNext/>
        <w:keepLines/>
        <w:tabs>
          <w:tab w:val="left" w:pos="426"/>
          <w:tab w:val="left" w:pos="9354"/>
        </w:tabs>
        <w:ind w:right="-2"/>
        <w:jc w:val="both"/>
        <w:rPr>
          <w:rFonts w:ascii="Tahoma" w:hAnsi="Tahoma" w:cs="Tahoma"/>
        </w:rPr>
      </w:pPr>
    </w:p>
    <w:p w14:paraId="6A98DE53" w14:textId="77777777" w:rsidR="00AF04F7" w:rsidRPr="000B60A2" w:rsidRDefault="00AF04F7" w:rsidP="00D1268F">
      <w:pPr>
        <w:keepNext/>
        <w:keepLines/>
        <w:tabs>
          <w:tab w:val="left" w:pos="426"/>
          <w:tab w:val="left" w:pos="9354"/>
        </w:tabs>
        <w:ind w:right="-2"/>
        <w:jc w:val="both"/>
        <w:rPr>
          <w:rFonts w:ascii="Tahoma" w:hAnsi="Tahoma" w:cs="Tahoma"/>
        </w:rPr>
      </w:pPr>
    </w:p>
    <w:p w14:paraId="5E9E3547" w14:textId="77777777" w:rsidR="00431CA7" w:rsidRPr="000B60A2" w:rsidRDefault="00431CA7" w:rsidP="00D1268F">
      <w:pPr>
        <w:keepNext/>
        <w:keepLines/>
        <w:numPr>
          <w:ilvl w:val="0"/>
          <w:numId w:val="29"/>
        </w:numPr>
        <w:jc w:val="both"/>
        <w:rPr>
          <w:rFonts w:ascii="Tahoma" w:hAnsi="Tahoma" w:cs="Tahoma"/>
          <w:b/>
          <w:sz w:val="22"/>
        </w:rPr>
      </w:pPr>
      <w:r w:rsidRPr="000B60A2">
        <w:rPr>
          <w:rFonts w:ascii="Tahoma" w:hAnsi="Tahoma" w:cs="Tahoma"/>
          <w:b/>
          <w:sz w:val="22"/>
        </w:rPr>
        <w:lastRenderedPageBreak/>
        <w:t>IZJAVA O SPREJEMANJU FINANČNIH ZAVAROVANJ</w:t>
      </w:r>
    </w:p>
    <w:p w14:paraId="766ED196" w14:textId="77777777" w:rsidR="00431CA7" w:rsidRPr="000B60A2" w:rsidRDefault="00431CA7" w:rsidP="00D1268F">
      <w:pPr>
        <w:keepNext/>
        <w:keepLines/>
        <w:tabs>
          <w:tab w:val="left" w:pos="426"/>
          <w:tab w:val="left" w:pos="9354"/>
        </w:tabs>
        <w:ind w:right="-2"/>
        <w:jc w:val="both"/>
        <w:rPr>
          <w:rFonts w:ascii="Tahoma" w:hAnsi="Tahoma" w:cs="Tahoma"/>
        </w:rPr>
      </w:pPr>
    </w:p>
    <w:p w14:paraId="146B5DCF" w14:textId="4CEA68FB" w:rsidR="00431CA7" w:rsidRPr="000B60A2" w:rsidRDefault="00431CA7" w:rsidP="00D1268F">
      <w:pPr>
        <w:keepNext/>
        <w:keepLines/>
        <w:tabs>
          <w:tab w:val="left" w:pos="426"/>
          <w:tab w:val="left" w:pos="9354"/>
        </w:tabs>
        <w:ind w:right="-2"/>
        <w:jc w:val="both"/>
        <w:rPr>
          <w:rFonts w:ascii="Tahoma" w:hAnsi="Tahoma" w:cs="Tahoma"/>
        </w:rPr>
      </w:pPr>
      <w:r w:rsidRPr="000B60A2">
        <w:rPr>
          <w:rFonts w:ascii="Tahoma" w:hAnsi="Tahoma" w:cs="Tahoma"/>
          <w:b/>
        </w:rPr>
        <w:t>IZJAVLJAMO</w:t>
      </w:r>
      <w:r w:rsidRPr="000B60A2">
        <w:rPr>
          <w:rFonts w:ascii="Tahoma" w:hAnsi="Tahoma" w:cs="Tahoma"/>
        </w:rPr>
        <w:t xml:space="preserve">, da se strinjamo s pogoji in vsebino finančnega/ih zavarovanj/a v </w:t>
      </w:r>
      <w:r w:rsidR="008B0CD2">
        <w:rPr>
          <w:rFonts w:ascii="Tahoma" w:hAnsi="Tahoma" w:cs="Tahoma"/>
        </w:rPr>
        <w:t>Poglavju</w:t>
      </w:r>
      <w:r w:rsidR="008B0CD2" w:rsidRPr="000B60A2">
        <w:rPr>
          <w:rFonts w:ascii="Tahoma" w:hAnsi="Tahoma" w:cs="Tahoma"/>
        </w:rPr>
        <w:t xml:space="preserve"> </w:t>
      </w:r>
      <w:r w:rsidRPr="000B60A2">
        <w:rPr>
          <w:rFonts w:ascii="Tahoma" w:hAnsi="Tahoma" w:cs="Tahoma"/>
        </w:rPr>
        <w:t xml:space="preserve">4. razpisne dokumentacije, ter da bomo predložili naročniku zahtevana finančna zavarovanja v vsebini, višini in z rokom veljavnosti v skladu s </w:t>
      </w:r>
      <w:r w:rsidR="008B0CD2">
        <w:rPr>
          <w:rFonts w:ascii="Tahoma" w:hAnsi="Tahoma" w:cs="Tahoma"/>
        </w:rPr>
        <w:t>Poglavjem</w:t>
      </w:r>
      <w:r w:rsidR="008B0CD2" w:rsidRPr="000B60A2">
        <w:rPr>
          <w:rFonts w:ascii="Tahoma" w:hAnsi="Tahoma" w:cs="Tahoma"/>
        </w:rPr>
        <w:t xml:space="preserve"> </w:t>
      </w:r>
      <w:r w:rsidRPr="000B60A2">
        <w:rPr>
          <w:rFonts w:ascii="Tahoma" w:hAnsi="Tahoma" w:cs="Tahoma"/>
        </w:rPr>
        <w:t>4. razpisne dokumentacije, brez dodatnih zahtev in ugovorov.</w:t>
      </w:r>
    </w:p>
    <w:p w14:paraId="75FA7A7B" w14:textId="77777777" w:rsidR="00431CA7" w:rsidRPr="000B60A2" w:rsidRDefault="00431CA7" w:rsidP="00D1268F">
      <w:pPr>
        <w:keepNext/>
        <w:keepLines/>
        <w:tabs>
          <w:tab w:val="left" w:pos="426"/>
          <w:tab w:val="left" w:pos="9354"/>
        </w:tabs>
        <w:ind w:right="-2"/>
        <w:jc w:val="both"/>
        <w:rPr>
          <w:rFonts w:ascii="Tahoma" w:hAnsi="Tahoma" w:cs="Tahoma"/>
        </w:rPr>
      </w:pPr>
    </w:p>
    <w:p w14:paraId="2539A7F0" w14:textId="77777777" w:rsidR="00431CA7" w:rsidRPr="000B60A2" w:rsidRDefault="00431CA7" w:rsidP="00D1268F">
      <w:pPr>
        <w:keepNext/>
        <w:keepLines/>
        <w:numPr>
          <w:ilvl w:val="0"/>
          <w:numId w:val="29"/>
        </w:numPr>
        <w:jc w:val="both"/>
        <w:rPr>
          <w:rFonts w:ascii="Tahoma" w:hAnsi="Tahoma" w:cs="Tahoma"/>
          <w:b/>
          <w:sz w:val="22"/>
        </w:rPr>
      </w:pPr>
      <w:r w:rsidRPr="000B60A2">
        <w:rPr>
          <w:rFonts w:ascii="Tahoma" w:hAnsi="Tahoma" w:cs="Tahoma"/>
          <w:b/>
          <w:sz w:val="22"/>
        </w:rPr>
        <w:t>IZJAVA O SPREJEMANJU OSTALIH POGOJEV/ZAHTEV RAZPISNE DOKUMENTACIJE</w:t>
      </w:r>
    </w:p>
    <w:p w14:paraId="2FEC615A" w14:textId="77777777" w:rsidR="00431CA7" w:rsidRPr="000B60A2" w:rsidRDefault="00431CA7" w:rsidP="00D1268F">
      <w:pPr>
        <w:keepNext/>
        <w:keepLines/>
        <w:tabs>
          <w:tab w:val="left" w:pos="426"/>
          <w:tab w:val="left" w:pos="9354"/>
        </w:tabs>
        <w:ind w:right="-2"/>
        <w:jc w:val="both"/>
        <w:rPr>
          <w:rFonts w:ascii="Tahoma" w:hAnsi="Tahoma" w:cs="Tahoma"/>
        </w:rPr>
      </w:pPr>
    </w:p>
    <w:p w14:paraId="1A5F9842" w14:textId="77777777" w:rsidR="00431CA7" w:rsidRPr="000B60A2" w:rsidRDefault="00431CA7" w:rsidP="00D1268F">
      <w:pPr>
        <w:keepNext/>
        <w:keepLines/>
        <w:tabs>
          <w:tab w:val="left" w:pos="426"/>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5B00E20D" w14:textId="77777777" w:rsidR="00431CA7" w:rsidRPr="000B60A2" w:rsidRDefault="00431CA7" w:rsidP="00D1268F">
      <w:pPr>
        <w:keepNext/>
        <w:keepLines/>
        <w:tabs>
          <w:tab w:val="left" w:pos="426"/>
          <w:tab w:val="left" w:pos="9354"/>
        </w:tabs>
        <w:ind w:right="-2"/>
        <w:jc w:val="both"/>
        <w:rPr>
          <w:rFonts w:ascii="Tahoma" w:hAnsi="Tahoma" w:cs="Tahoma"/>
        </w:rPr>
      </w:pPr>
    </w:p>
    <w:p w14:paraId="4BECE0DE" w14:textId="77777777" w:rsidR="00431CA7" w:rsidRDefault="00431CA7" w:rsidP="00D1268F">
      <w:pPr>
        <w:keepNext/>
        <w:keepLines/>
        <w:tabs>
          <w:tab w:val="left" w:pos="426"/>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da so v ponudbeno ceno vključeni vsi materialni in nematerialni stroški, ki bodo potrebni za izvedbo predmeta naročila, v skladu z vsemi zahtevami in pogoji naročnika.</w:t>
      </w:r>
    </w:p>
    <w:p w14:paraId="6B9E00FB" w14:textId="77777777" w:rsidR="00AA0D68" w:rsidRDefault="00AA0D68" w:rsidP="00D1268F">
      <w:pPr>
        <w:keepNext/>
        <w:keepLines/>
        <w:tabs>
          <w:tab w:val="left" w:pos="426"/>
          <w:tab w:val="left" w:pos="9354"/>
        </w:tabs>
        <w:ind w:right="-2"/>
        <w:jc w:val="both"/>
        <w:rPr>
          <w:rFonts w:ascii="Tahoma" w:hAnsi="Tahoma" w:cs="Tahoma"/>
        </w:rPr>
      </w:pPr>
    </w:p>
    <w:p w14:paraId="27987AEC" w14:textId="61F96AE1" w:rsidR="00AA0D68" w:rsidRPr="000B60A2" w:rsidRDefault="00AA0D68" w:rsidP="00D1268F">
      <w:pPr>
        <w:keepNext/>
        <w:keepLines/>
        <w:tabs>
          <w:tab w:val="left" w:pos="426"/>
          <w:tab w:val="left" w:pos="9354"/>
        </w:tabs>
        <w:ind w:right="-2"/>
        <w:jc w:val="both"/>
        <w:rPr>
          <w:rFonts w:ascii="Tahoma" w:hAnsi="Tahoma" w:cs="Tahoma"/>
        </w:rPr>
      </w:pPr>
      <w:r w:rsidRPr="00AA0D68">
        <w:rPr>
          <w:rFonts w:ascii="Tahoma" w:hAnsi="Tahoma" w:cs="Tahoma"/>
          <w:b/>
        </w:rPr>
        <w:t>IZJAVLJAMO,</w:t>
      </w:r>
      <w:r>
        <w:rPr>
          <w:rFonts w:ascii="Tahoma" w:hAnsi="Tahoma" w:cs="Tahoma"/>
        </w:rPr>
        <w:t xml:space="preserve"> da bomo v primeru izbora, prevzeli celotno, v ponudbenem predračunu podano maksimalno količino pepela in žlindre, oziroma da bomo, v primeru, da bomo izbrani za </w:t>
      </w:r>
      <w:r w:rsidR="00275CBA">
        <w:rPr>
          <w:rFonts w:ascii="Tahoma" w:hAnsi="Tahoma" w:cs="Tahoma"/>
        </w:rPr>
        <w:t>prevoz in prevzem</w:t>
      </w:r>
      <w:r>
        <w:rPr>
          <w:rFonts w:ascii="Tahoma" w:hAnsi="Tahoma" w:cs="Tahoma"/>
        </w:rPr>
        <w:t xml:space="preserve"> le dela </w:t>
      </w:r>
      <w:r w:rsidR="0066175C">
        <w:rPr>
          <w:rFonts w:ascii="Tahoma" w:hAnsi="Tahoma" w:cs="Tahoma"/>
        </w:rPr>
        <w:t xml:space="preserve">ponujene </w:t>
      </w:r>
      <w:r>
        <w:rPr>
          <w:rFonts w:ascii="Tahoma" w:hAnsi="Tahoma" w:cs="Tahoma"/>
        </w:rPr>
        <w:t>količine, ki sm</w:t>
      </w:r>
      <w:r w:rsidRPr="00AA0D68">
        <w:rPr>
          <w:rFonts w:ascii="Tahoma" w:hAnsi="Tahoma" w:cs="Tahoma"/>
        </w:rPr>
        <w:t>o j</w:t>
      </w:r>
      <w:r>
        <w:rPr>
          <w:rFonts w:ascii="Tahoma" w:hAnsi="Tahoma" w:cs="Tahoma"/>
        </w:rPr>
        <w:t>o podali v ponudbenem predračunu</w:t>
      </w:r>
      <w:r w:rsidRPr="00AA0D68">
        <w:rPr>
          <w:rFonts w:ascii="Tahoma" w:hAnsi="Tahoma" w:cs="Tahoma"/>
        </w:rPr>
        <w:t xml:space="preserve"> </w:t>
      </w:r>
      <w:r>
        <w:rPr>
          <w:rFonts w:ascii="Tahoma" w:hAnsi="Tahoma" w:cs="Tahoma"/>
        </w:rPr>
        <w:t>le-to prevzeli</w:t>
      </w:r>
      <w:r w:rsidRPr="00AA0D68">
        <w:rPr>
          <w:rFonts w:ascii="Tahoma" w:hAnsi="Tahoma" w:cs="Tahoma"/>
        </w:rPr>
        <w:t>,</w:t>
      </w:r>
      <w:r>
        <w:rPr>
          <w:rFonts w:ascii="Tahoma" w:hAnsi="Tahoma" w:cs="Tahoma"/>
        </w:rPr>
        <w:t xml:space="preserve"> brez uveljavljanja dodatnih stroškov.</w:t>
      </w:r>
      <w:r w:rsidRPr="00AA0D68">
        <w:rPr>
          <w:rFonts w:ascii="Tahoma" w:hAnsi="Tahoma" w:cs="Tahoma"/>
        </w:rPr>
        <w:t xml:space="preserve"> </w:t>
      </w:r>
    </w:p>
    <w:p w14:paraId="597B7DD0" w14:textId="77777777" w:rsidR="00431CA7" w:rsidRPr="000B60A2" w:rsidRDefault="00431CA7" w:rsidP="00D1268F">
      <w:pPr>
        <w:keepNext/>
        <w:keepLines/>
        <w:tabs>
          <w:tab w:val="left" w:pos="426"/>
          <w:tab w:val="left" w:pos="9354"/>
        </w:tabs>
        <w:ind w:right="-2"/>
        <w:jc w:val="both"/>
        <w:rPr>
          <w:rFonts w:ascii="Tahoma" w:hAnsi="Tahoma" w:cs="Tahoma"/>
        </w:rPr>
      </w:pPr>
    </w:p>
    <w:p w14:paraId="7196743E" w14:textId="77777777" w:rsidR="00431CA7" w:rsidRPr="000B60A2" w:rsidRDefault="00431CA7" w:rsidP="00D1268F">
      <w:pPr>
        <w:keepNext/>
        <w:keepLines/>
        <w:numPr>
          <w:ilvl w:val="0"/>
          <w:numId w:val="29"/>
        </w:numPr>
        <w:jc w:val="both"/>
        <w:rPr>
          <w:rFonts w:ascii="Tahoma" w:hAnsi="Tahoma" w:cs="Tahoma"/>
          <w:b/>
          <w:sz w:val="22"/>
        </w:rPr>
      </w:pPr>
      <w:r w:rsidRPr="000B60A2">
        <w:rPr>
          <w:rFonts w:ascii="Tahoma" w:hAnsi="Tahoma" w:cs="Tahoma"/>
          <w:b/>
          <w:sz w:val="22"/>
        </w:rPr>
        <w:t>IZJAVA O STRINJANJU Z OSNUTKOM OKVIRNEGA SPORAZUMA</w:t>
      </w:r>
    </w:p>
    <w:p w14:paraId="33F66D01" w14:textId="77777777" w:rsidR="00431CA7" w:rsidRPr="000B60A2" w:rsidRDefault="00431CA7" w:rsidP="00D1268F">
      <w:pPr>
        <w:keepNext/>
        <w:keepLines/>
        <w:tabs>
          <w:tab w:val="left" w:pos="426"/>
        </w:tabs>
        <w:jc w:val="both"/>
        <w:rPr>
          <w:rFonts w:ascii="Tahoma" w:hAnsi="Tahoma" w:cs="Tahoma"/>
          <w:b/>
        </w:rPr>
      </w:pPr>
    </w:p>
    <w:p w14:paraId="0FC08A38" w14:textId="77777777" w:rsidR="00431CA7" w:rsidRPr="000B60A2" w:rsidRDefault="00431CA7" w:rsidP="00D1268F">
      <w:pPr>
        <w:keepNext/>
        <w:keepLines/>
        <w:jc w:val="both"/>
        <w:rPr>
          <w:rFonts w:ascii="Tahoma" w:hAnsi="Tahoma" w:cs="Tahoma"/>
        </w:rPr>
      </w:pPr>
      <w:r w:rsidRPr="000B60A2">
        <w:rPr>
          <w:rFonts w:ascii="Tahoma" w:hAnsi="Tahoma" w:cs="Tahoma"/>
          <w:b/>
        </w:rPr>
        <w:t xml:space="preserve">IZJAVLJAMO, </w:t>
      </w:r>
      <w:r w:rsidRPr="000B60A2">
        <w:rPr>
          <w:rFonts w:ascii="Tahoma" w:hAnsi="Tahoma" w:cs="Tahoma"/>
        </w:rPr>
        <w:t>da se strinjamo z opredeljenimi določili osnutka okvirnega sporazuma in ga bomo v primeru, da bomo izbrani za izvajanje predmeta javnega naročila, podpisali brez dodatnih zahtev in ugovorov.</w:t>
      </w:r>
    </w:p>
    <w:p w14:paraId="0FF18093" w14:textId="77777777" w:rsidR="00431CA7" w:rsidRPr="000B60A2" w:rsidRDefault="00431CA7" w:rsidP="00D1268F">
      <w:pPr>
        <w:keepNext/>
        <w:keepLines/>
        <w:tabs>
          <w:tab w:val="left" w:pos="426"/>
          <w:tab w:val="left" w:pos="9354"/>
        </w:tabs>
        <w:ind w:right="-2"/>
        <w:jc w:val="both"/>
        <w:rPr>
          <w:rFonts w:ascii="Tahoma" w:hAnsi="Tahoma" w:cs="Tahoma"/>
        </w:rPr>
      </w:pPr>
    </w:p>
    <w:p w14:paraId="3EDE3110" w14:textId="77777777" w:rsidR="00431CA7" w:rsidRDefault="00431CA7" w:rsidP="00D1268F">
      <w:pPr>
        <w:keepNext/>
        <w:keepLines/>
        <w:ind w:firstLine="284"/>
        <w:jc w:val="both"/>
        <w:rPr>
          <w:rFonts w:ascii="Tahoma" w:hAnsi="Tahoma" w:cs="Tahoma"/>
          <w:i/>
          <w:u w:val="single"/>
        </w:rPr>
      </w:pPr>
      <w:r w:rsidRPr="000B60A2">
        <w:rPr>
          <w:rFonts w:ascii="Tahoma" w:hAnsi="Tahoma" w:cs="Tahoma"/>
          <w:i/>
          <w:u w:val="single"/>
        </w:rPr>
        <w:t>Vse izjave podajamo pod kazensko in materialno odgovornostjo.</w:t>
      </w:r>
    </w:p>
    <w:p w14:paraId="6C43EC59" w14:textId="122BE49C" w:rsidR="00431CA7" w:rsidRDefault="00431CA7" w:rsidP="00D1268F">
      <w:pPr>
        <w:keepNext/>
        <w:keepLines/>
        <w:rPr>
          <w:rFonts w:ascii="Tahoma" w:hAnsi="Tahoma" w:cs="Tahoma"/>
          <w:sz w:val="18"/>
          <w:szCs w:val="18"/>
        </w:rPr>
      </w:pPr>
    </w:p>
    <w:p w14:paraId="5AC7818B" w14:textId="77777777" w:rsidR="00BA6541" w:rsidRPr="001C64D2" w:rsidRDefault="00BA6541" w:rsidP="00D1268F">
      <w:pPr>
        <w:pStyle w:val="Blokbesedila"/>
        <w:keepNext/>
        <w:keepLines/>
        <w:tabs>
          <w:tab w:val="left" w:pos="0"/>
        </w:tabs>
        <w:ind w:left="0" w:right="-2"/>
        <w:jc w:val="both"/>
        <w:rPr>
          <w:rFonts w:ascii="Tahoma" w:hAnsi="Tahoma" w:cs="Tahoma"/>
          <w:b/>
          <w:sz w:val="18"/>
        </w:rPr>
      </w:pPr>
      <w:r w:rsidRPr="001C64D2">
        <w:rPr>
          <w:rFonts w:ascii="Tahoma" w:hAnsi="Tahoma" w:cs="Tahoma"/>
          <w:b/>
          <w:sz w:val="18"/>
        </w:rPr>
        <w:t>S podpisom te izjave izjavljamo, da smo v celoti seznanjeni z vsebino razpisne dokumentacije ter vsemi njenimi popravki in dopolnitvami oz. spremembami ter da se strinjamo in sprejemamo tudi vse ostale pogoje in zahteve predmetne razpisne dokumentacije, vključno z vsebino pogodbe/okvirnega sporazuma, pisnega sporazuma o varstvenih ukrepih ter prevzemamo kazensko in materialno odgovornost, da so vsi podatki in dokumenti, podani v ponudbi, resnični, in da priložene listine ustrezajo originalu.</w:t>
      </w:r>
    </w:p>
    <w:p w14:paraId="0DB3699B" w14:textId="77777777" w:rsidR="00BA6541" w:rsidRPr="001C64D2" w:rsidRDefault="00BA6541" w:rsidP="00D1268F">
      <w:pPr>
        <w:keepNext/>
        <w:keepLines/>
        <w:ind w:left="426" w:hanging="426"/>
        <w:jc w:val="both"/>
        <w:rPr>
          <w:rFonts w:ascii="Tahoma" w:hAnsi="Tahoma" w:cs="Tahoma"/>
          <w:sz w:val="18"/>
        </w:rPr>
      </w:pPr>
    </w:p>
    <w:p w14:paraId="36E71D6D" w14:textId="77777777" w:rsidR="00BA6541" w:rsidRPr="001C64D2" w:rsidRDefault="00BA6541" w:rsidP="00D1268F">
      <w:pPr>
        <w:pStyle w:val="Blokbesedila"/>
        <w:keepNext/>
        <w:keepLines/>
        <w:tabs>
          <w:tab w:val="left" w:pos="0"/>
        </w:tabs>
        <w:ind w:left="0" w:right="-2"/>
        <w:jc w:val="both"/>
        <w:rPr>
          <w:rFonts w:ascii="Tahoma" w:hAnsi="Tahoma" w:cs="Tahoma"/>
          <w:b/>
          <w:sz w:val="18"/>
        </w:rPr>
      </w:pPr>
      <w:r w:rsidRPr="001C64D2">
        <w:rPr>
          <w:rFonts w:ascii="Tahoma" w:hAnsi="Tahoma" w:cs="Tahoma"/>
          <w:b/>
          <w:sz w:val="18"/>
        </w:rPr>
        <w:t xml:space="preserve">S podpisom te izjave dajemo soglasje, da naročnik </w:t>
      </w:r>
    </w:p>
    <w:p w14:paraId="5B60A853" w14:textId="44E5072D" w:rsidR="00BA6541" w:rsidRPr="001C64D2" w:rsidRDefault="00BA6541" w:rsidP="00D1268F">
      <w:pPr>
        <w:pStyle w:val="Blokbesedila"/>
        <w:keepNext/>
        <w:keepLines/>
        <w:numPr>
          <w:ilvl w:val="0"/>
          <w:numId w:val="7"/>
        </w:numPr>
        <w:tabs>
          <w:tab w:val="left" w:pos="0"/>
        </w:tabs>
        <w:ind w:right="-2"/>
        <w:jc w:val="both"/>
        <w:rPr>
          <w:rFonts w:ascii="Tahoma" w:hAnsi="Tahoma" w:cs="Tahoma"/>
          <w:b/>
          <w:color w:val="000000" w:themeColor="text1"/>
          <w:sz w:val="18"/>
        </w:rPr>
      </w:pPr>
      <w:r w:rsidRPr="001C64D2">
        <w:rPr>
          <w:rFonts w:ascii="Tahoma" w:hAnsi="Tahoma" w:cs="Tahoma"/>
          <w:b/>
          <w:sz w:val="18"/>
        </w:rPr>
        <w:t xml:space="preserve">v zvezi z oddajo javnega naročila št. </w:t>
      </w:r>
      <w:r w:rsidRPr="001C64D2">
        <w:rPr>
          <w:rFonts w:ascii="Tahoma" w:hAnsi="Tahoma" w:cs="Tahoma"/>
          <w:b/>
          <w:color w:val="000000" w:themeColor="text1"/>
          <w:sz w:val="18"/>
          <w:lang w:val="x-none"/>
        </w:rPr>
        <w:t>JPE-SAL-179/20 – Prevzem in prevoz pepela in žlindre</w:t>
      </w:r>
      <w:r w:rsidRPr="001C64D2">
        <w:rPr>
          <w:rFonts w:ascii="Tahoma" w:hAnsi="Tahoma" w:cs="Tahoma"/>
          <w:b/>
          <w:color w:val="000000" w:themeColor="text1"/>
          <w:sz w:val="18"/>
        </w:rPr>
        <w:t xml:space="preserve"> </w:t>
      </w:r>
      <w:r w:rsidRPr="001C64D2">
        <w:rPr>
          <w:rFonts w:ascii="Tahoma" w:hAnsi="Tahoma" w:cs="Tahoma"/>
          <w:b/>
          <w:sz w:val="18"/>
        </w:rPr>
        <w:t xml:space="preserve">pridobi podatke za preveritev ponudbe/ zahtev iz tč. 3.1. razpisne dokumentacije v skladu z 89. členom ZJN-3 v enotnem informacijskem sistemu – </w:t>
      </w:r>
      <w:proofErr w:type="spellStart"/>
      <w:r w:rsidRPr="001C64D2">
        <w:rPr>
          <w:rFonts w:ascii="Tahoma" w:hAnsi="Tahoma" w:cs="Tahoma"/>
          <w:b/>
          <w:sz w:val="18"/>
        </w:rPr>
        <w:t>eDosje</w:t>
      </w:r>
      <w:proofErr w:type="spellEnd"/>
      <w:r w:rsidRPr="001C64D2">
        <w:rPr>
          <w:rFonts w:ascii="Tahoma" w:hAnsi="Tahoma" w:cs="Tahoma"/>
          <w:b/>
          <w:sz w:val="18"/>
        </w:rPr>
        <w:t xml:space="preserve"> iz devetega odstavka 77. člena ZJN-3 ter se tudi zavezujemo, da bomo na zahtevo naročnika predložiti dodatna pooblastila za preveritev podatkov iz uradnih evidenc,</w:t>
      </w:r>
    </w:p>
    <w:p w14:paraId="26266E2B" w14:textId="00DE18F3" w:rsidR="00BA6541" w:rsidRPr="001C64D2" w:rsidRDefault="00BA6541" w:rsidP="00D1268F">
      <w:pPr>
        <w:pStyle w:val="Blokbesedila"/>
        <w:keepNext/>
        <w:keepLines/>
        <w:numPr>
          <w:ilvl w:val="0"/>
          <w:numId w:val="7"/>
        </w:numPr>
        <w:tabs>
          <w:tab w:val="left" w:pos="0"/>
        </w:tabs>
        <w:ind w:right="-2"/>
        <w:jc w:val="both"/>
        <w:rPr>
          <w:rFonts w:ascii="Tahoma" w:hAnsi="Tahoma" w:cs="Tahoma"/>
          <w:b/>
          <w:color w:val="000000" w:themeColor="text1"/>
          <w:sz w:val="18"/>
        </w:rPr>
      </w:pPr>
      <w:r w:rsidRPr="001C64D2">
        <w:rPr>
          <w:rFonts w:ascii="Tahoma" w:hAnsi="Tahoma" w:cs="Tahoma"/>
          <w:b/>
          <w:sz w:val="18"/>
        </w:rPr>
        <w:t xml:space="preserve">za potrebe preverjanja izpolnjevanja pogojev (zahtev iz tč. 3.1. razpisne dokumentacije) v postopku oddaje javnega naročila št. </w:t>
      </w:r>
      <w:r w:rsidRPr="001C64D2">
        <w:rPr>
          <w:rFonts w:ascii="Tahoma" w:hAnsi="Tahoma" w:cs="Tahoma"/>
          <w:b/>
          <w:color w:val="000000" w:themeColor="text1"/>
          <w:sz w:val="18"/>
          <w:lang w:val="x-none"/>
        </w:rPr>
        <w:t>JPE-SAL-179/20 – Prevzem in prevoz pepela in žlindre</w:t>
      </w:r>
      <w:r w:rsidRPr="001C64D2">
        <w:rPr>
          <w:rFonts w:ascii="Tahoma" w:hAnsi="Tahoma" w:cs="Tahoma"/>
          <w:b/>
          <w:color w:val="000000" w:themeColor="text1"/>
          <w:sz w:val="18"/>
        </w:rPr>
        <w:t xml:space="preserve"> </w:t>
      </w:r>
      <w:r w:rsidRPr="001C64D2">
        <w:rPr>
          <w:rFonts w:ascii="Tahoma" w:hAnsi="Tahoma" w:cs="Tahoma"/>
          <w:b/>
          <w:sz w:val="18"/>
        </w:rPr>
        <w:t>od Ministrstva za pravosodje pridobi potrdilo iz kazenske evidence za pravne in fizične osebe.</w:t>
      </w:r>
    </w:p>
    <w:p w14:paraId="38EDE91F" w14:textId="77777777" w:rsidR="00BA6541" w:rsidRDefault="00BA6541" w:rsidP="00D1268F">
      <w:pPr>
        <w:keepNext/>
        <w:keepLines/>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A43897" w:rsidRPr="00CE1BAD" w14:paraId="2476F654" w14:textId="77777777" w:rsidTr="0043089F">
        <w:trPr>
          <w:trHeight w:val="235"/>
        </w:trPr>
        <w:tc>
          <w:tcPr>
            <w:tcW w:w="2835" w:type="dxa"/>
            <w:tcBorders>
              <w:bottom w:val="single" w:sz="4" w:space="0" w:color="auto"/>
            </w:tcBorders>
          </w:tcPr>
          <w:p w14:paraId="50AC4D33" w14:textId="77777777" w:rsidR="00A43897" w:rsidRPr="00CE1BAD" w:rsidRDefault="00A43897" w:rsidP="00D1268F">
            <w:pPr>
              <w:keepNext/>
              <w:keepLines/>
              <w:jc w:val="both"/>
              <w:rPr>
                <w:rFonts w:ascii="Tahoma" w:hAnsi="Tahoma" w:cs="Tahoma"/>
                <w:snapToGrid w:val="0"/>
                <w:color w:val="000000"/>
              </w:rPr>
            </w:pPr>
          </w:p>
        </w:tc>
        <w:tc>
          <w:tcPr>
            <w:tcW w:w="2552" w:type="dxa"/>
          </w:tcPr>
          <w:p w14:paraId="7D1A702B" w14:textId="77777777" w:rsidR="00A43897" w:rsidRPr="00CE1BAD" w:rsidRDefault="00A43897" w:rsidP="00D1268F">
            <w:pPr>
              <w:keepNext/>
              <w:keepLines/>
              <w:jc w:val="center"/>
              <w:rPr>
                <w:rFonts w:ascii="Tahoma" w:hAnsi="Tahoma" w:cs="Tahoma"/>
                <w:snapToGrid w:val="0"/>
                <w:color w:val="000000"/>
              </w:rPr>
            </w:pPr>
          </w:p>
        </w:tc>
        <w:tc>
          <w:tcPr>
            <w:tcW w:w="4111" w:type="dxa"/>
            <w:tcBorders>
              <w:bottom w:val="single" w:sz="4" w:space="0" w:color="auto"/>
            </w:tcBorders>
          </w:tcPr>
          <w:p w14:paraId="7A4E2F3B" w14:textId="77777777" w:rsidR="00A43897" w:rsidRPr="00CE1BAD" w:rsidRDefault="00A43897" w:rsidP="00D1268F">
            <w:pPr>
              <w:keepNext/>
              <w:keepLines/>
              <w:jc w:val="both"/>
              <w:rPr>
                <w:rFonts w:ascii="Tahoma" w:hAnsi="Tahoma" w:cs="Tahoma"/>
                <w:snapToGrid w:val="0"/>
                <w:color w:val="000000"/>
                <w:sz w:val="28"/>
              </w:rPr>
            </w:pPr>
          </w:p>
        </w:tc>
      </w:tr>
      <w:tr w:rsidR="00A43897" w:rsidRPr="00CE1BAD" w14:paraId="3901178B" w14:textId="77777777" w:rsidTr="0043089F">
        <w:trPr>
          <w:trHeight w:val="235"/>
        </w:trPr>
        <w:tc>
          <w:tcPr>
            <w:tcW w:w="2835" w:type="dxa"/>
            <w:tcBorders>
              <w:top w:val="single" w:sz="4" w:space="0" w:color="auto"/>
            </w:tcBorders>
          </w:tcPr>
          <w:p w14:paraId="02D4ACCA" w14:textId="77777777" w:rsidR="00A43897" w:rsidRPr="00CE1BAD" w:rsidRDefault="00A43897" w:rsidP="00D1268F">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33F584AB" w14:textId="77777777" w:rsidR="00A43897" w:rsidRPr="00CE1BAD" w:rsidRDefault="00A43897" w:rsidP="00D1268F">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4111" w:type="dxa"/>
            <w:tcBorders>
              <w:top w:val="single" w:sz="4" w:space="0" w:color="auto"/>
            </w:tcBorders>
          </w:tcPr>
          <w:p w14:paraId="6CEF724E" w14:textId="77777777" w:rsidR="00A43897" w:rsidRPr="00CE1BAD" w:rsidRDefault="00A43897" w:rsidP="00D1268F">
            <w:pPr>
              <w:keepNext/>
              <w:keepLines/>
              <w:jc w:val="both"/>
              <w:rPr>
                <w:rFonts w:ascii="Tahoma" w:hAnsi="Tahoma" w:cs="Tahoma"/>
                <w:snapToGrid w:val="0"/>
                <w:color w:val="000000"/>
              </w:rPr>
            </w:pPr>
            <w:r w:rsidRPr="00CE1BAD">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rPr>
              <w:t>ponudnika</w:t>
            </w:r>
            <w:r w:rsidRPr="00CE1BAD">
              <w:rPr>
                <w:rFonts w:ascii="Tahoma" w:hAnsi="Tahoma" w:cs="Tahoma"/>
                <w:snapToGrid w:val="0"/>
                <w:color w:val="000000"/>
              </w:rPr>
              <w:t>)</w:t>
            </w:r>
          </w:p>
        </w:tc>
      </w:tr>
    </w:tbl>
    <w:p w14:paraId="037A4932" w14:textId="77777777" w:rsidR="00A43897" w:rsidRPr="000B60A2" w:rsidRDefault="00A43897" w:rsidP="00D1268F">
      <w:pPr>
        <w:keepNext/>
        <w:keepLines/>
        <w:spacing w:after="40"/>
        <w:jc w:val="both"/>
        <w:rPr>
          <w:rFonts w:ascii="Tahoma" w:hAnsi="Tahoma" w:cs="Tahoma"/>
          <w:i/>
          <w:sz w:val="18"/>
          <w:szCs w:val="18"/>
          <w:u w:val="single"/>
        </w:rPr>
      </w:pPr>
      <w:r w:rsidRPr="000B60A2">
        <w:rPr>
          <w:rFonts w:ascii="Tahoma" w:hAnsi="Tahoma" w:cs="Tahoma"/>
          <w:b/>
          <w:i/>
          <w:sz w:val="18"/>
          <w:szCs w:val="18"/>
          <w:u w:val="single"/>
        </w:rPr>
        <w:t>Opomba:</w:t>
      </w:r>
      <w:r w:rsidRPr="000B60A2">
        <w:rPr>
          <w:rFonts w:ascii="Tahoma" w:hAnsi="Tahoma" w:cs="Tahoma"/>
          <w:i/>
          <w:sz w:val="18"/>
          <w:szCs w:val="18"/>
          <w:u w:val="single"/>
        </w:rPr>
        <w:t xml:space="preserve"> </w:t>
      </w:r>
    </w:p>
    <w:p w14:paraId="0556A795" w14:textId="77777777" w:rsidR="00A43897" w:rsidRPr="000B60A2" w:rsidRDefault="00A43897" w:rsidP="00D1268F">
      <w:pPr>
        <w:keepNext/>
        <w:keepLines/>
        <w:jc w:val="both"/>
        <w:rPr>
          <w:rFonts w:ascii="Tahoma" w:hAnsi="Tahoma" w:cs="Tahoma"/>
          <w:i/>
          <w:iCs/>
          <w:sz w:val="18"/>
          <w:szCs w:val="22"/>
        </w:rPr>
      </w:pPr>
      <w:r w:rsidRPr="000B60A2">
        <w:rPr>
          <w:rFonts w:ascii="Tahoma" w:hAnsi="Tahoma" w:cs="Tahoma"/>
          <w:i/>
          <w:iCs/>
          <w:sz w:val="18"/>
          <w:szCs w:val="22"/>
        </w:rPr>
        <w:t>Izjavo izpolnijo in podpišejo tudi VSI posamezni člani skupine ponudnikov – partnerji v primeru skupne ponudbe.</w:t>
      </w:r>
    </w:p>
    <w:p w14:paraId="6ED3E39D" w14:textId="474C38D5" w:rsidR="00A43897" w:rsidRPr="000B60A2" w:rsidRDefault="00A43897" w:rsidP="00D1268F">
      <w:pPr>
        <w:keepNext/>
        <w:keepLines/>
        <w:tabs>
          <w:tab w:val="left" w:pos="8647"/>
          <w:tab w:val="left" w:pos="9354"/>
        </w:tabs>
        <w:ind w:right="-2"/>
        <w:jc w:val="both"/>
        <w:rPr>
          <w:rFonts w:ascii="Tahoma" w:hAnsi="Tahoma" w:cs="Tahoma"/>
          <w:b/>
          <w:sz w:val="18"/>
        </w:rPr>
      </w:pPr>
    </w:p>
    <w:p w14:paraId="51CFF40C" w14:textId="77777777" w:rsidR="00A43897" w:rsidRPr="000B60A2" w:rsidRDefault="00A43897" w:rsidP="00D1268F">
      <w:pPr>
        <w:keepNext/>
        <w:keepLines/>
        <w:spacing w:after="40"/>
        <w:jc w:val="both"/>
        <w:rPr>
          <w:rFonts w:ascii="Tahoma" w:hAnsi="Tahoma" w:cs="Tahoma"/>
          <w:b/>
          <w:i/>
          <w:sz w:val="18"/>
          <w:szCs w:val="18"/>
          <w:u w:val="single"/>
        </w:rPr>
      </w:pPr>
      <w:r w:rsidRPr="000B60A2">
        <w:rPr>
          <w:rFonts w:ascii="Tahoma" w:hAnsi="Tahoma" w:cs="Tahoma"/>
          <w:b/>
          <w:i/>
          <w:sz w:val="18"/>
          <w:szCs w:val="18"/>
          <w:u w:val="single"/>
        </w:rPr>
        <w:t xml:space="preserve">Navodilo: </w:t>
      </w:r>
    </w:p>
    <w:p w14:paraId="6BF3D282" w14:textId="061A8870" w:rsidR="00A43897" w:rsidRDefault="00A43897" w:rsidP="00D1268F">
      <w:pPr>
        <w:keepNext/>
        <w:keepLines/>
        <w:jc w:val="both"/>
        <w:rPr>
          <w:rFonts w:ascii="Tahoma" w:hAnsi="Tahoma" w:cs="Tahoma"/>
          <w:b/>
          <w:i/>
          <w:iCs/>
          <w:sz w:val="18"/>
          <w:szCs w:val="22"/>
          <w:u w:val="single"/>
        </w:rPr>
      </w:pPr>
      <w:r w:rsidRPr="000B60A2">
        <w:rPr>
          <w:rFonts w:ascii="Tahoma" w:hAnsi="Tahoma" w:cs="Tahoma"/>
          <w:b/>
          <w:i/>
          <w:iCs/>
          <w:sz w:val="18"/>
          <w:szCs w:val="22"/>
        </w:rPr>
        <w:t>Ponudnik</w:t>
      </w:r>
      <w:r w:rsidRPr="000B60A2">
        <w:rPr>
          <w:rFonts w:ascii="Tahoma" w:hAnsi="Tahoma" w:cs="Tahoma"/>
          <w:i/>
          <w:iCs/>
          <w:sz w:val="18"/>
          <w:szCs w:val="22"/>
        </w:rPr>
        <w:t xml:space="preserve"> </w:t>
      </w:r>
      <w:r w:rsidRPr="000B60A2">
        <w:rPr>
          <w:rFonts w:ascii="Tahoma" w:hAnsi="Tahoma" w:cs="Tahoma"/>
          <w:i/>
          <w:iCs/>
          <w:sz w:val="18"/>
          <w:szCs w:val="22"/>
          <w:u w:val="single"/>
        </w:rPr>
        <w:t>obrazec</w:t>
      </w:r>
      <w:r w:rsidRPr="000B60A2">
        <w:rPr>
          <w:rFonts w:ascii="Tahoma" w:hAnsi="Tahoma" w:cs="Tahoma"/>
          <w:b/>
          <w:i/>
          <w:iCs/>
          <w:sz w:val="18"/>
          <w:szCs w:val="22"/>
        </w:rPr>
        <w:t xml:space="preserve"> </w:t>
      </w:r>
      <w:r w:rsidRPr="000B60A2">
        <w:rPr>
          <w:rFonts w:ascii="Tahoma" w:hAnsi="Tahoma" w:cs="Tahoma"/>
          <w:i/>
          <w:iCs/>
          <w:sz w:val="18"/>
          <w:szCs w:val="22"/>
        </w:rPr>
        <w:t>v okviru sistema e-JN</w:t>
      </w:r>
      <w:r w:rsidRPr="000B60A2">
        <w:rPr>
          <w:rFonts w:ascii="Tahoma" w:hAnsi="Tahoma" w:cs="Tahoma"/>
          <w:b/>
          <w:i/>
          <w:iCs/>
          <w:sz w:val="18"/>
          <w:szCs w:val="22"/>
        </w:rPr>
        <w:t xml:space="preserve"> </w:t>
      </w:r>
      <w:r w:rsidRPr="000B60A2">
        <w:rPr>
          <w:rFonts w:ascii="Tahoma" w:hAnsi="Tahoma" w:cs="Tahoma"/>
          <w:b/>
          <w:i/>
          <w:iCs/>
          <w:sz w:val="18"/>
          <w:szCs w:val="22"/>
          <w:u w:val="single"/>
        </w:rPr>
        <w:t>naloži v razdelek »Izjava - ponudnik«!!!</w:t>
      </w:r>
      <w:r w:rsidR="00BA6541">
        <w:rPr>
          <w:rFonts w:ascii="Tahoma" w:hAnsi="Tahoma" w:cs="Tahoma"/>
          <w:b/>
          <w:i/>
          <w:iCs/>
          <w:sz w:val="18"/>
          <w:szCs w:val="22"/>
          <w:u w:val="single"/>
        </w:rPr>
        <w:t xml:space="preserve"> </w:t>
      </w:r>
    </w:p>
    <w:p w14:paraId="03DFA91C" w14:textId="77777777" w:rsidR="00A43897" w:rsidRPr="000B60A2" w:rsidRDefault="00A43897" w:rsidP="00D1268F">
      <w:pPr>
        <w:keepNext/>
        <w:keepLines/>
        <w:jc w:val="both"/>
      </w:pPr>
      <w:r w:rsidRPr="000B60A2">
        <w:rPr>
          <w:rFonts w:ascii="Tahoma" w:hAnsi="Tahoma" w:cs="Tahoma"/>
          <w:i/>
          <w:iCs/>
          <w:sz w:val="18"/>
          <w:szCs w:val="22"/>
        </w:rPr>
        <w:t xml:space="preserve">Za </w:t>
      </w:r>
      <w:r w:rsidRPr="000B60A2">
        <w:rPr>
          <w:rFonts w:ascii="Tahoma" w:hAnsi="Tahoma" w:cs="Tahoma"/>
          <w:b/>
          <w:i/>
          <w:iCs/>
          <w:sz w:val="18"/>
          <w:szCs w:val="22"/>
        </w:rPr>
        <w:t>posameznega člana skupine ponudnikov</w:t>
      </w:r>
      <w:r w:rsidRPr="000B60A2">
        <w:rPr>
          <w:rFonts w:ascii="Tahoma" w:hAnsi="Tahoma" w:cs="Tahoma"/>
          <w:i/>
          <w:iCs/>
          <w:sz w:val="18"/>
          <w:szCs w:val="22"/>
        </w:rPr>
        <w:t xml:space="preserve"> v okviru skupne ponudbe (partnerja) ponudnik </w:t>
      </w:r>
      <w:r w:rsidRPr="000B60A2">
        <w:rPr>
          <w:rFonts w:ascii="Tahoma" w:hAnsi="Tahoma" w:cs="Tahoma"/>
          <w:i/>
          <w:iCs/>
          <w:sz w:val="18"/>
          <w:szCs w:val="22"/>
          <w:u w:val="single"/>
        </w:rPr>
        <w:t>obrazec</w:t>
      </w:r>
      <w:r w:rsidRPr="000B60A2">
        <w:rPr>
          <w:rFonts w:ascii="Tahoma" w:hAnsi="Tahoma" w:cs="Tahoma"/>
          <w:b/>
          <w:i/>
          <w:iCs/>
          <w:sz w:val="18"/>
          <w:szCs w:val="22"/>
        </w:rPr>
        <w:t xml:space="preserve"> </w:t>
      </w:r>
      <w:r w:rsidRPr="000B60A2">
        <w:rPr>
          <w:rFonts w:ascii="Tahoma" w:hAnsi="Tahoma" w:cs="Tahoma"/>
          <w:i/>
          <w:iCs/>
          <w:sz w:val="18"/>
          <w:szCs w:val="22"/>
        </w:rPr>
        <w:t>v okviru sistema e-JN</w:t>
      </w:r>
      <w:r w:rsidRPr="000B60A2">
        <w:rPr>
          <w:rFonts w:ascii="Tahoma" w:hAnsi="Tahoma" w:cs="Tahoma"/>
          <w:b/>
          <w:i/>
          <w:iCs/>
          <w:sz w:val="18"/>
          <w:szCs w:val="22"/>
        </w:rPr>
        <w:t xml:space="preserve"> </w:t>
      </w:r>
      <w:r w:rsidRPr="000B60A2">
        <w:rPr>
          <w:rFonts w:ascii="Tahoma" w:hAnsi="Tahoma" w:cs="Tahoma"/>
          <w:b/>
          <w:i/>
          <w:iCs/>
          <w:sz w:val="18"/>
          <w:szCs w:val="22"/>
          <w:u w:val="single"/>
        </w:rPr>
        <w:t>naloži v razdelek »Izjava – ostali sodelujoči«!!!</w:t>
      </w:r>
    </w:p>
    <w:p w14:paraId="015F0D56" w14:textId="77777777" w:rsidR="001C64D2" w:rsidRDefault="001C64D2" w:rsidP="00D1268F">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20823" w:rsidRPr="00C8579C" w14:paraId="091C06A6" w14:textId="77777777" w:rsidTr="00620823">
        <w:tc>
          <w:tcPr>
            <w:tcW w:w="8150" w:type="dxa"/>
          </w:tcPr>
          <w:p w14:paraId="437CD4D9" w14:textId="46749403" w:rsidR="00620823" w:rsidRPr="00C8579C" w:rsidRDefault="00620823" w:rsidP="00D1268F">
            <w:pPr>
              <w:keepNext/>
              <w:keepLines/>
              <w:jc w:val="both"/>
              <w:rPr>
                <w:rFonts w:ascii="Tahoma" w:hAnsi="Tahoma" w:cs="Tahoma"/>
              </w:rPr>
            </w:pPr>
            <w:r w:rsidRPr="00C8579C">
              <w:rPr>
                <w:rFonts w:ascii="Tahoma" w:hAnsi="Tahoma" w:cs="Tahoma"/>
                <w:bCs/>
                <w:i/>
                <w:noProof/>
                <w:sz w:val="18"/>
                <w:szCs w:val="18"/>
              </w:rPr>
              <w:lastRenderedPageBreak/>
              <w:br w:type="page"/>
            </w:r>
            <w:r w:rsidR="00A43897" w:rsidRPr="000B60A2">
              <w:rPr>
                <w:rFonts w:ascii="Tahoma" w:hAnsi="Tahoma" w:cs="Tahoma"/>
              </w:rPr>
              <w:t>IZJAVA O IZPOLNJEVANJU SPOSOBNOSTI PODIZVAJALCA/SUBJEKTA</w:t>
            </w:r>
            <w:r w:rsidR="00A43897" w:rsidRPr="000B60A2">
              <w:rPr>
                <w:rFonts w:ascii="Tahoma" w:hAnsi="Tahoma" w:cs="Tahoma"/>
                <w:iCs/>
                <w:sz w:val="18"/>
                <w:szCs w:val="22"/>
              </w:rPr>
              <w:t xml:space="preserve"> </w:t>
            </w:r>
            <w:r w:rsidR="00A43897" w:rsidRPr="000B60A2">
              <w:rPr>
                <w:rFonts w:ascii="Tahoma" w:hAnsi="Tahoma" w:cs="Tahoma"/>
                <w:iCs/>
              </w:rPr>
              <w:t>KATERIH ZMOGLJIVOST UPORABLJA PONUDNIK</w:t>
            </w:r>
            <w:r w:rsidR="00A43897" w:rsidRPr="000B60A2">
              <w:rPr>
                <w:rFonts w:ascii="Tahoma" w:hAnsi="Tahoma" w:cs="Tahoma"/>
              </w:rPr>
              <w:t xml:space="preserve"> IN OSTALIH ZAHTEV/POGOJEV NAROČNIKA</w:t>
            </w:r>
          </w:p>
        </w:tc>
        <w:tc>
          <w:tcPr>
            <w:tcW w:w="1418" w:type="dxa"/>
          </w:tcPr>
          <w:p w14:paraId="26FE6957" w14:textId="70CCD5BA" w:rsidR="00620823" w:rsidRPr="00C8579C" w:rsidRDefault="00620823" w:rsidP="00D1268F">
            <w:pPr>
              <w:keepNext/>
              <w:keepLines/>
              <w:jc w:val="both"/>
              <w:rPr>
                <w:rFonts w:ascii="Tahoma" w:hAnsi="Tahoma" w:cs="Tahoma"/>
                <w:b/>
              </w:rPr>
            </w:pPr>
            <w:r w:rsidRPr="00C8579C">
              <w:rPr>
                <w:rFonts w:ascii="Tahoma" w:hAnsi="Tahoma" w:cs="Tahoma"/>
                <w:b/>
              </w:rPr>
              <w:t xml:space="preserve">Priloga </w:t>
            </w:r>
            <w:r w:rsidR="001B6B94">
              <w:rPr>
                <w:rFonts w:ascii="Tahoma" w:hAnsi="Tahoma" w:cs="Tahoma"/>
                <w:b/>
              </w:rPr>
              <w:t>3</w:t>
            </w:r>
            <w:r w:rsidRPr="00C8579C">
              <w:rPr>
                <w:rFonts w:ascii="Tahoma" w:hAnsi="Tahoma" w:cs="Tahoma"/>
                <w:b/>
              </w:rPr>
              <w:t>/2</w:t>
            </w:r>
          </w:p>
        </w:tc>
      </w:tr>
    </w:tbl>
    <w:p w14:paraId="1337D231" w14:textId="77777777" w:rsidR="00620823" w:rsidRPr="00C8579C" w:rsidRDefault="00620823" w:rsidP="00D1268F">
      <w:pPr>
        <w:keepNext/>
        <w:keepLines/>
        <w:jc w:val="both"/>
        <w:rPr>
          <w:rFonts w:ascii="Tahoma" w:hAnsi="Tahoma" w:cs="Tahoma"/>
        </w:rPr>
      </w:pPr>
    </w:p>
    <w:p w14:paraId="0C545BC8" w14:textId="6F39A026" w:rsidR="00A43897" w:rsidRPr="000B60A2" w:rsidRDefault="00A43897" w:rsidP="00D1268F">
      <w:pPr>
        <w:keepNext/>
        <w:keepLines/>
        <w:spacing w:line="276" w:lineRule="auto"/>
        <w:jc w:val="both"/>
        <w:rPr>
          <w:rFonts w:ascii="Tahoma" w:hAnsi="Tahoma" w:cs="Tahoma"/>
        </w:rPr>
      </w:pPr>
      <w:r w:rsidRPr="000B60A2">
        <w:rPr>
          <w:rFonts w:ascii="Tahoma" w:hAnsi="Tahoma" w:cs="Tahoma"/>
        </w:rPr>
        <w:t>Podizvajalec/subjekt: ____________________________________</w:t>
      </w:r>
      <w:r>
        <w:rPr>
          <w:rFonts w:ascii="Tahoma" w:hAnsi="Tahoma" w:cs="Tahoma"/>
        </w:rPr>
        <w:t>_____________________</w:t>
      </w:r>
      <w:r w:rsidR="001C64D2">
        <w:rPr>
          <w:rFonts w:ascii="Tahoma" w:hAnsi="Tahoma" w:cs="Tahoma"/>
        </w:rPr>
        <w:t>__________</w:t>
      </w:r>
      <w:r w:rsidRPr="000B60A2">
        <w:rPr>
          <w:rFonts w:ascii="Tahoma" w:hAnsi="Tahoma" w:cs="Tahoma"/>
        </w:rPr>
        <w:t>,</w:t>
      </w:r>
      <w:r w:rsidR="00BA6541">
        <w:rPr>
          <w:rFonts w:ascii="Tahoma" w:hAnsi="Tahoma" w:cs="Tahoma"/>
        </w:rPr>
        <w:t xml:space="preserve"> matična št.: ___________________________ ,</w:t>
      </w:r>
      <w:r w:rsidR="00BA6541" w:rsidRPr="000B60A2">
        <w:rPr>
          <w:rFonts w:ascii="Tahoma" w:hAnsi="Tahoma" w:cs="Tahoma"/>
        </w:rPr>
        <w:t xml:space="preserve"> </w:t>
      </w:r>
      <w:r w:rsidRPr="000B60A2">
        <w:rPr>
          <w:rFonts w:ascii="Tahoma" w:hAnsi="Tahoma" w:cs="Tahoma"/>
        </w:rPr>
        <w:t xml:space="preserve">ki nastopamo kot podizvajalec oziroma kot subjekt, katerih zmogljivosti bo uporabljal ponudnik, ki oddaja ponudbo za javno naročilo </w:t>
      </w:r>
      <w:r w:rsidR="002D020E">
        <w:rPr>
          <w:rFonts w:ascii="Tahoma" w:hAnsi="Tahoma" w:cs="Tahoma"/>
          <w:b/>
          <w:lang w:val="x-none"/>
        </w:rPr>
        <w:t>JPE-SAL-179/20</w:t>
      </w:r>
      <w:r w:rsidRPr="00620823">
        <w:rPr>
          <w:rFonts w:ascii="Tahoma" w:hAnsi="Tahoma" w:cs="Tahoma"/>
          <w:b/>
          <w:lang w:val="x-none"/>
        </w:rPr>
        <w:t xml:space="preserve"> – </w:t>
      </w:r>
      <w:r w:rsidR="00A838AF">
        <w:rPr>
          <w:rFonts w:ascii="Tahoma" w:hAnsi="Tahoma" w:cs="Tahoma"/>
          <w:b/>
          <w:lang w:val="x-none"/>
        </w:rPr>
        <w:t>Prevzem in prevoz pepela in žlindre</w:t>
      </w:r>
      <w:r w:rsidRPr="000B60A2">
        <w:rPr>
          <w:rFonts w:ascii="Tahoma" w:hAnsi="Tahoma" w:cs="Tahoma"/>
          <w:color w:val="000000"/>
        </w:rPr>
        <w:t xml:space="preserve">, </w:t>
      </w:r>
      <w:r w:rsidRPr="000B60A2">
        <w:rPr>
          <w:rFonts w:ascii="Tahoma" w:hAnsi="Tahoma" w:cs="Tahoma"/>
          <w:color w:val="000000"/>
          <w:u w:val="single"/>
        </w:rPr>
        <w:t>podajamo naslednje izjave</w:t>
      </w:r>
      <w:r w:rsidRPr="000B60A2">
        <w:rPr>
          <w:rFonts w:ascii="Tahoma" w:hAnsi="Tahoma" w:cs="Tahoma"/>
          <w:color w:val="000000"/>
        </w:rPr>
        <w:t xml:space="preserve">: </w:t>
      </w:r>
    </w:p>
    <w:p w14:paraId="1B51ADDF" w14:textId="77777777" w:rsidR="00A43897" w:rsidRPr="000B60A2" w:rsidRDefault="00A43897" w:rsidP="00D1268F">
      <w:pPr>
        <w:keepNext/>
        <w:keepLines/>
        <w:tabs>
          <w:tab w:val="left" w:pos="8647"/>
          <w:tab w:val="left" w:pos="9354"/>
        </w:tabs>
        <w:ind w:right="-2"/>
        <w:jc w:val="both"/>
        <w:rPr>
          <w:rFonts w:ascii="Tahoma" w:hAnsi="Tahoma" w:cs="Tahoma"/>
        </w:rPr>
      </w:pPr>
    </w:p>
    <w:p w14:paraId="29D75DEC" w14:textId="77777777" w:rsidR="00A43897" w:rsidRPr="000B60A2" w:rsidRDefault="00A43897" w:rsidP="00D1268F">
      <w:pPr>
        <w:keepNext/>
        <w:keepLines/>
        <w:numPr>
          <w:ilvl w:val="0"/>
          <w:numId w:val="30"/>
        </w:numPr>
        <w:spacing w:line="276" w:lineRule="auto"/>
        <w:jc w:val="both"/>
        <w:rPr>
          <w:rFonts w:ascii="Tahoma" w:hAnsi="Tahoma" w:cs="Tahoma"/>
          <w:b/>
          <w:sz w:val="22"/>
        </w:rPr>
      </w:pPr>
      <w:r w:rsidRPr="000B60A2">
        <w:rPr>
          <w:rFonts w:ascii="Tahoma" w:hAnsi="Tahoma" w:cs="Tahoma"/>
          <w:b/>
          <w:sz w:val="22"/>
        </w:rPr>
        <w:t>IZJAVA O SPREJEMANJU POGOJEV RAZPISNE DOKUMENTACIJE</w:t>
      </w:r>
    </w:p>
    <w:p w14:paraId="463AFF60" w14:textId="77777777" w:rsidR="00A43897" w:rsidRPr="000B60A2" w:rsidRDefault="00A43897" w:rsidP="00D1268F">
      <w:pPr>
        <w:keepNext/>
        <w:keepLines/>
        <w:tabs>
          <w:tab w:val="left" w:pos="8647"/>
          <w:tab w:val="left" w:pos="9354"/>
        </w:tabs>
        <w:ind w:right="-2"/>
        <w:jc w:val="both"/>
        <w:rPr>
          <w:rFonts w:ascii="Tahoma" w:hAnsi="Tahoma" w:cs="Tahoma"/>
        </w:rPr>
      </w:pPr>
    </w:p>
    <w:p w14:paraId="6063DB24" w14:textId="6CABA242" w:rsidR="00A43897" w:rsidRPr="000B60A2" w:rsidRDefault="00A43897" w:rsidP="00D1268F">
      <w:pPr>
        <w:keepNext/>
        <w:keepLines/>
        <w:tabs>
          <w:tab w:val="left" w:pos="567"/>
        </w:tabs>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se strinjamo z </w:t>
      </w:r>
      <w:r w:rsidRPr="000B60A2">
        <w:rPr>
          <w:rFonts w:ascii="Tahoma" w:hAnsi="Tahoma" w:cs="Tahoma"/>
          <w:b/>
        </w:rPr>
        <w:t>vsemi</w:t>
      </w:r>
      <w:r w:rsidRPr="000B60A2">
        <w:rPr>
          <w:rFonts w:ascii="Tahoma" w:hAnsi="Tahoma" w:cs="Tahoma"/>
        </w:rPr>
        <w:t xml:space="preserve"> pogoji in zahtevami razpisne dokumentacije (opisi, določila, zahteve, pogoji, </w:t>
      </w:r>
      <w:proofErr w:type="spellStart"/>
      <w:r w:rsidRPr="000B60A2">
        <w:rPr>
          <w:rFonts w:ascii="Tahoma" w:hAnsi="Tahoma" w:cs="Tahoma"/>
        </w:rPr>
        <w:t>itd</w:t>
      </w:r>
      <w:proofErr w:type="spellEnd"/>
      <w:r w:rsidRPr="000B60A2">
        <w:rPr>
          <w:rFonts w:ascii="Tahoma" w:hAnsi="Tahoma" w:cs="Tahoma"/>
        </w:rPr>
        <w:t xml:space="preserve">…) javnega naročila </w:t>
      </w:r>
      <w:r w:rsidR="002D020E">
        <w:rPr>
          <w:rFonts w:ascii="Tahoma" w:hAnsi="Tahoma" w:cs="Tahoma"/>
          <w:b/>
          <w:lang w:val="x-none"/>
        </w:rPr>
        <w:t>JPE-SAL-179/20</w:t>
      </w:r>
      <w:r w:rsidRPr="00620823">
        <w:rPr>
          <w:rFonts w:ascii="Tahoma" w:hAnsi="Tahoma" w:cs="Tahoma"/>
          <w:b/>
          <w:lang w:val="x-none"/>
        </w:rPr>
        <w:t xml:space="preserve"> – </w:t>
      </w:r>
      <w:r w:rsidR="00A838AF">
        <w:rPr>
          <w:rFonts w:ascii="Tahoma" w:hAnsi="Tahoma" w:cs="Tahoma"/>
          <w:b/>
          <w:lang w:val="x-none"/>
        </w:rPr>
        <w:t>Prevzem in prevoz pepela in žlindre</w:t>
      </w:r>
      <w:r w:rsidRPr="000B60A2">
        <w:rPr>
          <w:rFonts w:ascii="Tahoma" w:hAnsi="Tahoma" w:cs="Tahoma"/>
        </w:rPr>
        <w:t xml:space="preserve">, </w:t>
      </w:r>
      <w:r w:rsidRPr="000B60A2">
        <w:rPr>
          <w:rFonts w:ascii="Tahoma" w:hAnsi="Tahoma" w:cs="Tahoma"/>
          <w:u w:val="single"/>
        </w:rPr>
        <w:t>ki se nanašajo na podizvajalca/e oz. na subjekt/e, katerih zmogljivosti bo uporabljal ponudnik</w:t>
      </w:r>
      <w:r w:rsidRPr="009F61A2">
        <w:rPr>
          <w:rFonts w:ascii="Tahoma" w:hAnsi="Tahoma" w:cs="Tahoma"/>
        </w:rPr>
        <w:t xml:space="preserve"> oziroma izpolnjujemo le te.</w:t>
      </w:r>
    </w:p>
    <w:p w14:paraId="71DAE90A" w14:textId="77777777" w:rsidR="00A43897" w:rsidRPr="000B60A2" w:rsidRDefault="00A43897" w:rsidP="00D1268F">
      <w:pPr>
        <w:keepNext/>
        <w:keepLines/>
        <w:tabs>
          <w:tab w:val="left" w:pos="8647"/>
          <w:tab w:val="left" w:pos="9354"/>
        </w:tabs>
        <w:ind w:right="-2"/>
        <w:jc w:val="both"/>
        <w:rPr>
          <w:rFonts w:ascii="Tahoma" w:hAnsi="Tahoma" w:cs="Tahoma"/>
        </w:rPr>
      </w:pPr>
    </w:p>
    <w:p w14:paraId="762B1339" w14:textId="77777777" w:rsidR="00A43897" w:rsidRPr="000B60A2" w:rsidRDefault="00A43897" w:rsidP="00D1268F">
      <w:pPr>
        <w:keepNext/>
        <w:keepLines/>
        <w:numPr>
          <w:ilvl w:val="0"/>
          <w:numId w:val="30"/>
        </w:numPr>
        <w:spacing w:line="276" w:lineRule="auto"/>
        <w:jc w:val="both"/>
        <w:rPr>
          <w:rFonts w:ascii="Tahoma" w:hAnsi="Tahoma" w:cs="Tahoma"/>
          <w:b/>
          <w:sz w:val="22"/>
        </w:rPr>
      </w:pPr>
      <w:r w:rsidRPr="000B60A2">
        <w:rPr>
          <w:rFonts w:ascii="Tahoma" w:hAnsi="Tahoma" w:cs="Tahoma"/>
          <w:b/>
          <w:sz w:val="22"/>
        </w:rPr>
        <w:t>TEHNIČNA SPECIFIKACIJA</w:t>
      </w:r>
      <w:r w:rsidRPr="000B60A2">
        <w:rPr>
          <w:rFonts w:ascii="Tahoma" w:hAnsi="Tahoma" w:cs="Tahoma"/>
          <w:b/>
        </w:rPr>
        <w:t xml:space="preserve"> </w:t>
      </w:r>
      <w:r w:rsidRPr="000B60A2">
        <w:rPr>
          <w:rFonts w:ascii="Tahoma" w:hAnsi="Tahoma" w:cs="Tahoma"/>
          <w:b/>
          <w:sz w:val="22"/>
        </w:rPr>
        <w:t>IN PONUDBENI POGOJI IN ZAHTEVE</w:t>
      </w:r>
    </w:p>
    <w:p w14:paraId="6D8D75CE" w14:textId="77777777" w:rsidR="00A43897" w:rsidRPr="000B60A2" w:rsidRDefault="00A43897" w:rsidP="00D1268F">
      <w:pPr>
        <w:keepNext/>
        <w:keepLines/>
        <w:tabs>
          <w:tab w:val="left" w:pos="8647"/>
          <w:tab w:val="left" w:pos="9354"/>
        </w:tabs>
        <w:ind w:right="-2"/>
        <w:jc w:val="both"/>
        <w:rPr>
          <w:rFonts w:ascii="Tahoma" w:hAnsi="Tahoma" w:cs="Tahoma"/>
        </w:rPr>
      </w:pPr>
    </w:p>
    <w:p w14:paraId="66ED42AA" w14:textId="41A30CC4" w:rsidR="00A43897" w:rsidRPr="000B60A2" w:rsidRDefault="00A43897" w:rsidP="00D1268F">
      <w:pPr>
        <w:keepNext/>
        <w:keepLines/>
        <w:tabs>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0B60A2">
        <w:rPr>
          <w:rFonts w:ascii="Tahoma" w:hAnsi="Tahoma" w:cs="Tahoma"/>
          <w:u w:val="single"/>
        </w:rPr>
        <w:t>ki se nanašajo na podizvajalca/e oz. na subjekt/e, katerih zmogljivosti bo uporabljal ponudnik.</w:t>
      </w:r>
    </w:p>
    <w:p w14:paraId="37236414" w14:textId="77777777" w:rsidR="00A43897" w:rsidRPr="000B60A2" w:rsidRDefault="00A43897" w:rsidP="00D1268F">
      <w:pPr>
        <w:keepNext/>
        <w:keepLines/>
        <w:tabs>
          <w:tab w:val="left" w:pos="8647"/>
          <w:tab w:val="left" w:pos="9354"/>
        </w:tabs>
        <w:ind w:right="-2"/>
        <w:jc w:val="both"/>
        <w:rPr>
          <w:rFonts w:ascii="Tahoma" w:hAnsi="Tahoma" w:cs="Tahoma"/>
        </w:rPr>
      </w:pPr>
    </w:p>
    <w:p w14:paraId="63C31174" w14:textId="77777777" w:rsidR="00A43897" w:rsidRPr="000B60A2" w:rsidRDefault="00A43897" w:rsidP="00D1268F">
      <w:pPr>
        <w:keepNext/>
        <w:keepLines/>
        <w:numPr>
          <w:ilvl w:val="0"/>
          <w:numId w:val="30"/>
        </w:numPr>
        <w:tabs>
          <w:tab w:val="left" w:pos="8647"/>
          <w:tab w:val="left" w:pos="9354"/>
        </w:tabs>
        <w:spacing w:line="276" w:lineRule="auto"/>
        <w:ind w:right="-2"/>
        <w:jc w:val="both"/>
        <w:rPr>
          <w:rFonts w:ascii="Tahoma" w:hAnsi="Tahoma" w:cs="Tahoma"/>
          <w:b/>
          <w:sz w:val="22"/>
        </w:rPr>
      </w:pPr>
      <w:r w:rsidRPr="000B60A2">
        <w:rPr>
          <w:rFonts w:ascii="Tahoma" w:hAnsi="Tahoma" w:cs="Tahoma"/>
          <w:b/>
          <w:sz w:val="22"/>
        </w:rPr>
        <w:t>UGOTAVLJANJE SPOSOBNOSTI PONUDNIKA</w:t>
      </w:r>
    </w:p>
    <w:p w14:paraId="4D818634" w14:textId="77777777" w:rsidR="00A43897" w:rsidRPr="000B60A2" w:rsidRDefault="00A43897" w:rsidP="00D1268F">
      <w:pPr>
        <w:keepNext/>
        <w:keepLines/>
        <w:tabs>
          <w:tab w:val="left" w:pos="8647"/>
          <w:tab w:val="left" w:pos="9354"/>
        </w:tabs>
        <w:ind w:right="-2"/>
        <w:jc w:val="both"/>
        <w:rPr>
          <w:rFonts w:ascii="Tahoma" w:hAnsi="Tahoma" w:cs="Tahoma"/>
        </w:rPr>
      </w:pPr>
    </w:p>
    <w:p w14:paraId="7D06446A" w14:textId="77777777" w:rsidR="00A43897" w:rsidRPr="000B60A2" w:rsidRDefault="00A43897" w:rsidP="00D1268F">
      <w:pPr>
        <w:keepNext/>
        <w:keepLines/>
        <w:tabs>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0B60A2">
        <w:rPr>
          <w:rFonts w:ascii="Tahoma" w:hAnsi="Tahoma" w:cs="Tahoma"/>
          <w:u w:val="single"/>
        </w:rPr>
        <w:t xml:space="preserve">ki se nanašajo na podizvajalca/e oz. na subjekt/e, katerih zmogljivosti bo uporabljal ponudnik. </w:t>
      </w:r>
    </w:p>
    <w:p w14:paraId="747B9A4E" w14:textId="77777777" w:rsidR="00A43897" w:rsidRPr="000B60A2" w:rsidRDefault="00A43897" w:rsidP="00D1268F">
      <w:pPr>
        <w:keepNext/>
        <w:keepLines/>
        <w:tabs>
          <w:tab w:val="left" w:pos="8647"/>
          <w:tab w:val="left" w:pos="9354"/>
        </w:tabs>
        <w:ind w:right="-2"/>
        <w:jc w:val="both"/>
        <w:rPr>
          <w:rFonts w:ascii="Tahoma" w:hAnsi="Tahoma" w:cs="Tahoma"/>
        </w:rPr>
      </w:pPr>
    </w:p>
    <w:p w14:paraId="44DB8FA8" w14:textId="77777777" w:rsidR="00A43897" w:rsidRPr="000B60A2" w:rsidRDefault="00A43897" w:rsidP="00D1268F">
      <w:pPr>
        <w:keepNext/>
        <w:keepLines/>
        <w:numPr>
          <w:ilvl w:val="1"/>
          <w:numId w:val="30"/>
        </w:numPr>
        <w:tabs>
          <w:tab w:val="left" w:pos="8647"/>
          <w:tab w:val="left" w:pos="9354"/>
        </w:tabs>
        <w:spacing w:line="276" w:lineRule="auto"/>
        <w:ind w:right="-2"/>
        <w:jc w:val="both"/>
        <w:rPr>
          <w:rFonts w:ascii="Tahoma" w:hAnsi="Tahoma" w:cs="Tahoma"/>
          <w:b/>
        </w:rPr>
      </w:pPr>
      <w:r w:rsidRPr="000B60A2">
        <w:rPr>
          <w:rFonts w:ascii="Tahoma" w:hAnsi="Tahoma" w:cs="Tahoma"/>
          <w:b/>
        </w:rPr>
        <w:t>Ugotavljanje sposobnosti (razlogi za izključitev</w:t>
      </w:r>
      <w:r w:rsidRPr="000B60A2">
        <w:rPr>
          <w:rFonts w:ascii="Tahoma" w:hAnsi="Tahoma" w:cs="Tahoma"/>
          <w:b/>
          <w:sz w:val="22"/>
          <w:szCs w:val="24"/>
        </w:rPr>
        <w:t xml:space="preserve"> </w:t>
      </w:r>
      <w:r w:rsidRPr="000B60A2">
        <w:rPr>
          <w:rFonts w:ascii="Tahoma" w:hAnsi="Tahoma" w:cs="Tahoma"/>
          <w:b/>
        </w:rPr>
        <w:t>iz sodelovanja v postopku javnega naročanja)</w:t>
      </w:r>
    </w:p>
    <w:p w14:paraId="3622FA78" w14:textId="77777777" w:rsidR="00A43897" w:rsidRPr="000B60A2" w:rsidRDefault="00A43897" w:rsidP="00D1268F">
      <w:pPr>
        <w:keepNext/>
        <w:keepLines/>
        <w:tabs>
          <w:tab w:val="left" w:pos="8647"/>
          <w:tab w:val="left" w:pos="9354"/>
        </w:tabs>
        <w:ind w:right="-2"/>
        <w:jc w:val="both"/>
        <w:rPr>
          <w:rFonts w:ascii="Tahoma" w:hAnsi="Tahoma" w:cs="Tahoma"/>
          <w:b/>
        </w:rPr>
      </w:pPr>
    </w:p>
    <w:p w14:paraId="76EFB0A5" w14:textId="77777777" w:rsidR="00A43897" w:rsidRPr="000B60A2" w:rsidRDefault="00A43897" w:rsidP="00D1268F">
      <w:pPr>
        <w:keepNext/>
        <w:keepLines/>
        <w:tabs>
          <w:tab w:val="left" w:pos="8647"/>
          <w:tab w:val="left" w:pos="9354"/>
        </w:tabs>
        <w:ind w:right="-2"/>
        <w:jc w:val="both"/>
        <w:rPr>
          <w:rFonts w:ascii="Tahoma" w:hAnsi="Tahoma" w:cs="Tahoma"/>
          <w:b/>
        </w:rPr>
      </w:pPr>
      <w:r w:rsidRPr="000B60A2">
        <w:rPr>
          <w:rFonts w:ascii="Tahoma" w:hAnsi="Tahoma" w:cs="Tahoma"/>
          <w:b/>
        </w:rPr>
        <w:t xml:space="preserve">IZJAVLJAMO, </w:t>
      </w:r>
      <w:r w:rsidRPr="000B60A2">
        <w:rPr>
          <w:rFonts w:ascii="Tahoma" w:hAnsi="Tahoma" w:cs="Tahoma"/>
        </w:rPr>
        <w:t>da</w:t>
      </w:r>
      <w:r w:rsidRPr="000B60A2">
        <w:rPr>
          <w:rFonts w:ascii="Tahoma" w:hAnsi="Tahoma" w:cs="Tahoma"/>
          <w:b/>
        </w:rPr>
        <w:t xml:space="preserve"> </w:t>
      </w:r>
      <w:r w:rsidRPr="000B60A2">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6458AF16" w14:textId="77777777" w:rsidR="00A43897" w:rsidRPr="000B60A2" w:rsidRDefault="00A43897" w:rsidP="00D1268F">
      <w:pPr>
        <w:keepNext/>
        <w:keepLines/>
        <w:tabs>
          <w:tab w:val="left" w:pos="8647"/>
          <w:tab w:val="left" w:pos="9354"/>
        </w:tabs>
        <w:ind w:right="-2"/>
        <w:jc w:val="both"/>
        <w:rPr>
          <w:rFonts w:ascii="Tahoma" w:hAnsi="Tahoma" w:cs="Tahoma"/>
        </w:rPr>
      </w:pPr>
    </w:p>
    <w:p w14:paraId="3941D6A7" w14:textId="77777777" w:rsidR="00A43897" w:rsidRPr="000B60A2" w:rsidRDefault="00A43897" w:rsidP="00D1268F">
      <w:pPr>
        <w:keepNext/>
        <w:keepLines/>
        <w:numPr>
          <w:ilvl w:val="1"/>
          <w:numId w:val="30"/>
        </w:numPr>
        <w:tabs>
          <w:tab w:val="left" w:pos="8647"/>
          <w:tab w:val="left" w:pos="9354"/>
        </w:tabs>
        <w:spacing w:line="276" w:lineRule="auto"/>
        <w:ind w:right="-2"/>
        <w:jc w:val="both"/>
        <w:rPr>
          <w:rFonts w:ascii="Tahoma" w:hAnsi="Tahoma" w:cs="Tahoma"/>
          <w:b/>
        </w:rPr>
      </w:pPr>
      <w:r w:rsidRPr="000B60A2">
        <w:rPr>
          <w:rFonts w:ascii="Tahoma" w:hAnsi="Tahoma" w:cs="Tahoma"/>
          <w:b/>
        </w:rPr>
        <w:t>Pogoji za sodelovanje</w:t>
      </w:r>
    </w:p>
    <w:p w14:paraId="2DD4A195" w14:textId="77777777" w:rsidR="00A43897" w:rsidRPr="000B60A2" w:rsidRDefault="00A43897" w:rsidP="00D1268F">
      <w:pPr>
        <w:keepNext/>
        <w:keepLines/>
        <w:tabs>
          <w:tab w:val="left" w:pos="426"/>
          <w:tab w:val="left" w:pos="9354"/>
        </w:tabs>
        <w:ind w:right="-2" w:firstLine="708"/>
        <w:jc w:val="both"/>
        <w:rPr>
          <w:rFonts w:ascii="Tahoma" w:hAnsi="Tahoma" w:cs="Tahoma"/>
        </w:rPr>
      </w:pPr>
    </w:p>
    <w:p w14:paraId="51478D98" w14:textId="77777777" w:rsidR="00A43897" w:rsidRPr="000B60A2" w:rsidRDefault="00A43897" w:rsidP="00D1268F">
      <w:pPr>
        <w:keepNext/>
        <w:keepLines/>
        <w:tabs>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0B60A2">
        <w:rPr>
          <w:rFonts w:ascii="Tahoma" w:hAnsi="Tahoma" w:cs="Tahoma"/>
          <w:u w:val="single"/>
        </w:rPr>
        <w:t>ki se nanašajo na podizvajalca/e oz. na subjekt/e, katerih zmogljivosti bo uporabljal ponudnik.</w:t>
      </w:r>
    </w:p>
    <w:p w14:paraId="410FF076" w14:textId="77777777" w:rsidR="00A43897" w:rsidRPr="000B60A2" w:rsidRDefault="00A43897" w:rsidP="00D1268F">
      <w:pPr>
        <w:keepNext/>
        <w:keepLines/>
        <w:tabs>
          <w:tab w:val="left" w:pos="9354"/>
        </w:tabs>
        <w:ind w:right="-2"/>
        <w:jc w:val="both"/>
        <w:rPr>
          <w:rFonts w:ascii="Tahoma" w:hAnsi="Tahoma" w:cs="Tahoma"/>
        </w:rPr>
      </w:pPr>
    </w:p>
    <w:p w14:paraId="1B88BC75" w14:textId="77777777" w:rsidR="00A43897" w:rsidRPr="000B60A2" w:rsidRDefault="00A43897" w:rsidP="00D1268F">
      <w:pPr>
        <w:keepNext/>
        <w:keepLines/>
        <w:numPr>
          <w:ilvl w:val="2"/>
          <w:numId w:val="30"/>
        </w:numPr>
        <w:tabs>
          <w:tab w:val="left" w:pos="426"/>
          <w:tab w:val="left" w:pos="9354"/>
        </w:tabs>
        <w:spacing w:line="276" w:lineRule="auto"/>
        <w:ind w:right="-2"/>
        <w:jc w:val="both"/>
        <w:rPr>
          <w:rFonts w:ascii="Tahoma" w:hAnsi="Tahoma" w:cs="Tahoma"/>
          <w:b/>
        </w:rPr>
      </w:pPr>
      <w:r w:rsidRPr="000B60A2">
        <w:rPr>
          <w:rFonts w:ascii="Tahoma" w:hAnsi="Tahoma" w:cs="Tahoma"/>
          <w:b/>
        </w:rPr>
        <w:t>Ustreznost za opravljanje poklicne dejavnosti</w:t>
      </w:r>
    </w:p>
    <w:p w14:paraId="67B282F5" w14:textId="77777777" w:rsidR="00A43897" w:rsidRPr="000B60A2" w:rsidRDefault="00A43897" w:rsidP="00D1268F">
      <w:pPr>
        <w:keepNext/>
        <w:keepLines/>
        <w:tabs>
          <w:tab w:val="left" w:pos="-6237"/>
          <w:tab w:val="left" w:pos="9354"/>
        </w:tabs>
        <w:ind w:right="-2"/>
        <w:jc w:val="both"/>
        <w:rPr>
          <w:rFonts w:ascii="Tahoma" w:hAnsi="Tahoma" w:cs="Tahoma"/>
          <w:b/>
          <w:szCs w:val="24"/>
        </w:rPr>
      </w:pPr>
    </w:p>
    <w:p w14:paraId="4656E285" w14:textId="77777777" w:rsidR="00A43897" w:rsidRPr="000B60A2" w:rsidRDefault="00A43897" w:rsidP="00D1268F">
      <w:pPr>
        <w:keepNext/>
        <w:keepLines/>
        <w:tabs>
          <w:tab w:val="left" w:pos="-6237"/>
          <w:tab w:val="left" w:pos="9354"/>
        </w:tabs>
        <w:ind w:right="-2"/>
        <w:jc w:val="both"/>
        <w:rPr>
          <w:rFonts w:ascii="Tahoma" w:hAnsi="Tahoma" w:cs="Tahoma"/>
        </w:rPr>
      </w:pPr>
      <w:r w:rsidRPr="000B60A2">
        <w:rPr>
          <w:rFonts w:ascii="Tahoma" w:hAnsi="Tahoma" w:cs="Tahoma"/>
          <w:b/>
          <w:szCs w:val="24"/>
        </w:rPr>
        <w:t>IZJAVLJAMO</w:t>
      </w:r>
      <w:r w:rsidRPr="000B60A2">
        <w:rPr>
          <w:rFonts w:ascii="Tahoma" w:hAnsi="Tahoma" w:cs="Tahoma"/>
          <w:szCs w:val="24"/>
        </w:rPr>
        <w:t>,</w:t>
      </w:r>
      <w:r w:rsidRPr="000B60A2">
        <w:rPr>
          <w:rFonts w:ascii="Tahoma" w:hAnsi="Tahoma" w:cs="Tahoma"/>
          <w:b/>
          <w:szCs w:val="24"/>
        </w:rPr>
        <w:t xml:space="preserve"> </w:t>
      </w:r>
      <w:r w:rsidRPr="000B60A2">
        <w:rPr>
          <w:rFonts w:ascii="Tahoma" w:hAnsi="Tahoma" w:cs="Tahoma"/>
          <w:szCs w:val="24"/>
        </w:rPr>
        <w:t xml:space="preserve">da </w:t>
      </w:r>
      <w:r w:rsidRPr="000B60A2">
        <w:rPr>
          <w:rFonts w:ascii="Tahoma" w:hAnsi="Tahoma" w:cs="Tahoma"/>
        </w:rPr>
        <w:t>(glede na dejavnosti, ki so predmet javnega naročila in jih bo v okviru ponudbe posamezni podizvajalec/subjekt izvajal)</w:t>
      </w:r>
      <w:r w:rsidRPr="000B60A2">
        <w:rPr>
          <w:rFonts w:ascii="Tahoma" w:hAnsi="Tahoma" w:cs="Tahoma"/>
          <w:szCs w:val="24"/>
        </w:rPr>
        <w:t xml:space="preserve"> </w:t>
      </w:r>
      <w:r w:rsidRPr="000B60A2">
        <w:rPr>
          <w:rFonts w:ascii="Tahoma" w:hAnsi="Tahoma" w:cs="Tahoma"/>
        </w:rPr>
        <w:t>smo sposobni za opravljanje poklicne dejavnosti oziroma imamo registrirano dejavnost oziroma smo vpisani v enega od poklicnih ali poslovnih registrov, ki se vodijo v državi članici, v kateri imamo sedež oz. izpolnjujemo zahtevane pogoje naročnika iz točke 3.2.1. razpisne dokumentacije.</w:t>
      </w:r>
    </w:p>
    <w:p w14:paraId="0E3CE947" w14:textId="77777777" w:rsidR="00A43897" w:rsidRPr="000B60A2" w:rsidRDefault="00A43897" w:rsidP="00D1268F">
      <w:pPr>
        <w:keepNext/>
        <w:keepLines/>
        <w:tabs>
          <w:tab w:val="left" w:pos="-6237"/>
          <w:tab w:val="left" w:pos="9354"/>
        </w:tabs>
        <w:ind w:right="-2"/>
        <w:jc w:val="both"/>
        <w:rPr>
          <w:rFonts w:ascii="Tahoma" w:hAnsi="Tahoma" w:cs="Tahoma"/>
        </w:rPr>
      </w:pPr>
    </w:p>
    <w:p w14:paraId="51CDFDEB" w14:textId="77777777" w:rsidR="00A43897" w:rsidRDefault="00A43897" w:rsidP="00D1268F">
      <w:pPr>
        <w:keepNext/>
        <w:keepLines/>
        <w:tabs>
          <w:tab w:val="left" w:pos="-6237"/>
          <w:tab w:val="left" w:pos="9354"/>
        </w:tabs>
        <w:ind w:right="-2"/>
        <w:jc w:val="both"/>
        <w:rPr>
          <w:rFonts w:ascii="Tahoma" w:hAnsi="Tahoma" w:cs="Tahoma"/>
        </w:rPr>
      </w:pPr>
    </w:p>
    <w:p w14:paraId="4C913651" w14:textId="77777777" w:rsidR="00E56476" w:rsidRPr="000B60A2" w:rsidRDefault="00E56476" w:rsidP="00D1268F">
      <w:pPr>
        <w:keepNext/>
        <w:keepLines/>
        <w:tabs>
          <w:tab w:val="left" w:pos="-6237"/>
          <w:tab w:val="left" w:pos="9354"/>
        </w:tabs>
        <w:ind w:right="-2"/>
        <w:jc w:val="both"/>
        <w:rPr>
          <w:rFonts w:ascii="Tahoma" w:hAnsi="Tahoma" w:cs="Tahoma"/>
        </w:rPr>
      </w:pPr>
    </w:p>
    <w:p w14:paraId="2E56A9A5" w14:textId="57FC4FBE" w:rsidR="00A43897" w:rsidRPr="000B60A2" w:rsidRDefault="00A43897" w:rsidP="00D1268F">
      <w:pPr>
        <w:keepNext/>
        <w:keepLines/>
        <w:numPr>
          <w:ilvl w:val="2"/>
          <w:numId w:val="31"/>
        </w:numPr>
        <w:tabs>
          <w:tab w:val="left" w:pos="426"/>
          <w:tab w:val="left" w:pos="9354"/>
        </w:tabs>
        <w:spacing w:line="276" w:lineRule="auto"/>
        <w:ind w:right="-2"/>
        <w:jc w:val="both"/>
        <w:rPr>
          <w:rFonts w:ascii="Tahoma" w:hAnsi="Tahoma" w:cs="Tahoma"/>
          <w:b/>
        </w:rPr>
      </w:pPr>
      <w:r>
        <w:rPr>
          <w:rFonts w:ascii="Tahoma" w:hAnsi="Tahoma" w:cs="Tahoma"/>
          <w:b/>
        </w:rPr>
        <w:lastRenderedPageBreak/>
        <w:t>Dovoljenja oziroma potrdila</w:t>
      </w:r>
    </w:p>
    <w:p w14:paraId="4DB6F568" w14:textId="77777777" w:rsidR="00A43897" w:rsidRPr="000B60A2" w:rsidRDefault="00A43897" w:rsidP="00D1268F">
      <w:pPr>
        <w:keepNext/>
        <w:keepLines/>
        <w:tabs>
          <w:tab w:val="left" w:pos="-6237"/>
          <w:tab w:val="left" w:pos="9354"/>
        </w:tabs>
        <w:ind w:right="-2"/>
        <w:jc w:val="both"/>
        <w:rPr>
          <w:rFonts w:ascii="Tahoma" w:hAnsi="Tahoma" w:cs="Tahoma"/>
        </w:rPr>
      </w:pPr>
    </w:p>
    <w:p w14:paraId="7EF18825" w14:textId="1C6DCC1D" w:rsidR="00A43897" w:rsidRPr="000B60A2" w:rsidRDefault="00A43897" w:rsidP="00D1268F">
      <w:pPr>
        <w:keepNext/>
        <w:keepLines/>
        <w:tabs>
          <w:tab w:val="left" w:pos="426"/>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da (glede na dejavnosti, ki so predmet javnega naročila in jih bo v okviru ponudbe posamezni podizvajalec/subjekt izvajal) razpolagamo</w:t>
      </w:r>
      <w:r>
        <w:rPr>
          <w:rFonts w:ascii="Tahoma" w:hAnsi="Tahoma" w:cs="Tahoma"/>
        </w:rPr>
        <w:t xml:space="preserve"> z vsemi</w:t>
      </w:r>
      <w:r w:rsidRPr="000B60A2">
        <w:rPr>
          <w:rFonts w:ascii="Tahoma" w:hAnsi="Tahoma" w:cs="Tahoma"/>
        </w:rPr>
        <w:t xml:space="preserve"> </w:t>
      </w:r>
      <w:r w:rsidRPr="00C8579C">
        <w:rPr>
          <w:rFonts w:ascii="Tahoma" w:hAnsi="Tahoma" w:cs="Tahoma"/>
          <w:bCs/>
        </w:rPr>
        <w:t>potrebn</w:t>
      </w:r>
      <w:r>
        <w:rPr>
          <w:rFonts w:ascii="Tahoma" w:hAnsi="Tahoma" w:cs="Tahoma"/>
          <w:bCs/>
        </w:rPr>
        <w:t>imi</w:t>
      </w:r>
      <w:r w:rsidRPr="00C8579C">
        <w:rPr>
          <w:rFonts w:ascii="Tahoma" w:hAnsi="Tahoma" w:cs="Tahoma"/>
          <w:bCs/>
        </w:rPr>
        <w:t xml:space="preserve"> dovoljenj</w:t>
      </w:r>
      <w:r>
        <w:rPr>
          <w:rFonts w:ascii="Tahoma" w:hAnsi="Tahoma" w:cs="Tahoma"/>
          <w:bCs/>
        </w:rPr>
        <w:t>i</w:t>
      </w:r>
      <w:r w:rsidRPr="00C8579C">
        <w:rPr>
          <w:rFonts w:ascii="Tahoma" w:hAnsi="Tahoma" w:cs="Tahoma"/>
          <w:bCs/>
        </w:rPr>
        <w:t xml:space="preserve"> </w:t>
      </w:r>
      <w:r>
        <w:rPr>
          <w:rFonts w:ascii="Tahoma" w:hAnsi="Tahoma" w:cs="Tahoma"/>
          <w:bCs/>
        </w:rPr>
        <w:t xml:space="preserve">oziroma potrdili </w:t>
      </w:r>
      <w:r w:rsidRPr="00C8579C">
        <w:rPr>
          <w:rFonts w:ascii="Tahoma" w:hAnsi="Tahoma" w:cs="Tahoma"/>
          <w:bCs/>
        </w:rPr>
        <w:t>pristojnih institucij za izvajanje dejavnosti ravnanja z odpadki, ki so predmet tega javnega naročila</w:t>
      </w:r>
      <w:r w:rsidRPr="000B60A2">
        <w:rPr>
          <w:rFonts w:ascii="Tahoma" w:hAnsi="Tahoma" w:cs="Tahoma"/>
        </w:rPr>
        <w:t xml:space="preserve"> iz točke 3.2.3.</w:t>
      </w:r>
      <w:r>
        <w:rPr>
          <w:rFonts w:ascii="Tahoma" w:hAnsi="Tahoma" w:cs="Tahoma"/>
        </w:rPr>
        <w:t xml:space="preserve"> </w:t>
      </w:r>
      <w:r w:rsidRPr="000B60A2">
        <w:rPr>
          <w:rFonts w:ascii="Tahoma" w:hAnsi="Tahoma" w:cs="Tahoma"/>
        </w:rPr>
        <w:t xml:space="preserve">razpisne dokumentacije razpisne dokumentacije, </w:t>
      </w:r>
      <w:r w:rsidRPr="000B60A2">
        <w:rPr>
          <w:rFonts w:ascii="Tahoma" w:hAnsi="Tahoma" w:cs="Tahoma"/>
          <w:u w:val="single"/>
        </w:rPr>
        <w:t>ki se nanašajo na podizvajalca/e oz. na subjekt/e, katerih zmogljivosti bo uporabljal ponudnik</w:t>
      </w:r>
      <w:r w:rsidRPr="000B60A2">
        <w:rPr>
          <w:rFonts w:ascii="Tahoma" w:hAnsi="Tahoma" w:cs="Tahoma"/>
        </w:rPr>
        <w:t xml:space="preserve">. </w:t>
      </w:r>
    </w:p>
    <w:p w14:paraId="1300ECD4" w14:textId="77777777" w:rsidR="00A43897" w:rsidRPr="000B60A2" w:rsidRDefault="00A43897" w:rsidP="00D1268F">
      <w:pPr>
        <w:keepNext/>
        <w:keepLines/>
        <w:tabs>
          <w:tab w:val="left" w:pos="426"/>
          <w:tab w:val="left" w:pos="9354"/>
        </w:tabs>
        <w:ind w:right="-2"/>
        <w:jc w:val="both"/>
        <w:rPr>
          <w:rFonts w:ascii="Tahoma" w:hAnsi="Tahoma" w:cs="Tahoma"/>
        </w:rPr>
      </w:pPr>
    </w:p>
    <w:p w14:paraId="258A3E62" w14:textId="77777777" w:rsidR="00A43897" w:rsidRPr="000B60A2" w:rsidRDefault="00A43897" w:rsidP="00D1268F">
      <w:pPr>
        <w:keepNext/>
        <w:keepLines/>
        <w:numPr>
          <w:ilvl w:val="0"/>
          <w:numId w:val="31"/>
        </w:numPr>
        <w:spacing w:line="276" w:lineRule="auto"/>
        <w:jc w:val="both"/>
        <w:rPr>
          <w:rFonts w:ascii="Tahoma" w:hAnsi="Tahoma" w:cs="Tahoma"/>
          <w:b/>
          <w:sz w:val="22"/>
        </w:rPr>
      </w:pPr>
      <w:r w:rsidRPr="000B60A2">
        <w:rPr>
          <w:rFonts w:ascii="Tahoma" w:hAnsi="Tahoma" w:cs="Tahoma"/>
          <w:b/>
          <w:sz w:val="22"/>
        </w:rPr>
        <w:t>IZJAVA O SPREJEMANJU OSTALIH POGOJEV/ZAHTEV RAZPISNE DOKUMENTACIJE</w:t>
      </w:r>
    </w:p>
    <w:p w14:paraId="43880660" w14:textId="77777777" w:rsidR="00A43897" w:rsidRPr="000B60A2" w:rsidRDefault="00A43897" w:rsidP="00D1268F">
      <w:pPr>
        <w:keepNext/>
        <w:keepLines/>
        <w:tabs>
          <w:tab w:val="left" w:pos="426"/>
          <w:tab w:val="left" w:pos="9354"/>
        </w:tabs>
        <w:ind w:right="-2"/>
        <w:jc w:val="both"/>
        <w:rPr>
          <w:rFonts w:ascii="Tahoma" w:hAnsi="Tahoma" w:cs="Tahoma"/>
        </w:rPr>
      </w:pPr>
    </w:p>
    <w:p w14:paraId="5469635F" w14:textId="77777777" w:rsidR="00A43897" w:rsidRPr="000B60A2" w:rsidRDefault="00A43897" w:rsidP="00D1268F">
      <w:pPr>
        <w:keepNext/>
        <w:keepLines/>
        <w:tabs>
          <w:tab w:val="left" w:pos="426"/>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da nismo uvrščeni v evidenco poslovnih subjektov katerim je prepovedano poslovanje z naročnikom na podlagi 35. člena Zakona o integriteti in preprečevanju korupcije (Ur. l. RS, št. 69/11-UPB).</w:t>
      </w:r>
    </w:p>
    <w:p w14:paraId="6A160CD3" w14:textId="77777777" w:rsidR="00A43897" w:rsidRPr="000B60A2" w:rsidRDefault="00A43897" w:rsidP="00D1268F">
      <w:pPr>
        <w:keepNext/>
        <w:keepLines/>
        <w:tabs>
          <w:tab w:val="left" w:pos="426"/>
          <w:tab w:val="left" w:pos="9354"/>
        </w:tabs>
        <w:ind w:right="-2"/>
        <w:jc w:val="both"/>
        <w:rPr>
          <w:rFonts w:ascii="Tahoma" w:hAnsi="Tahoma" w:cs="Tahoma"/>
          <w:b/>
        </w:rPr>
      </w:pPr>
    </w:p>
    <w:p w14:paraId="6AF6E845" w14:textId="77777777" w:rsidR="00A43897" w:rsidRPr="000B60A2" w:rsidRDefault="00A43897" w:rsidP="00D1268F">
      <w:pPr>
        <w:keepNext/>
        <w:keepLines/>
        <w:tabs>
          <w:tab w:val="left" w:pos="426"/>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0B60A2">
        <w:rPr>
          <w:rFonts w:ascii="Tahoma" w:hAnsi="Tahoma" w:cs="Tahoma"/>
        </w:rPr>
        <w:t>eDosje</w:t>
      </w:r>
      <w:proofErr w:type="spellEnd"/>
      <w:r w:rsidRPr="000B60A2">
        <w:rPr>
          <w:rFonts w:ascii="Tahoma" w:hAnsi="Tahoma" w:cs="Tahoma"/>
        </w:rPr>
        <w:t xml:space="preserve"> iz devetega odstavka 77. člena ZJN-3, ter se tudi zavezujemo, da bomo na zahtevo naročnika predložiti dodatna pooblastila za preveritev podatkov iz uradnih evidenc.</w:t>
      </w:r>
    </w:p>
    <w:p w14:paraId="1D39954E" w14:textId="46DCF6F3" w:rsidR="00A43897" w:rsidRDefault="00A43897" w:rsidP="00D1268F">
      <w:pPr>
        <w:keepNext/>
        <w:keepLines/>
        <w:tabs>
          <w:tab w:val="left" w:pos="426"/>
          <w:tab w:val="left" w:pos="9354"/>
        </w:tabs>
        <w:ind w:right="-2"/>
        <w:jc w:val="both"/>
        <w:rPr>
          <w:rFonts w:ascii="Tahoma" w:hAnsi="Tahoma" w:cs="Tahoma"/>
        </w:rPr>
      </w:pPr>
    </w:p>
    <w:p w14:paraId="25FA98C1" w14:textId="68C9EACB" w:rsidR="00BA6541" w:rsidRDefault="00BA6541" w:rsidP="00D1268F">
      <w:pPr>
        <w:keepNext/>
        <w:keepLines/>
        <w:tabs>
          <w:tab w:val="left" w:pos="426"/>
          <w:tab w:val="left" w:pos="9354"/>
        </w:tabs>
        <w:ind w:right="-2"/>
        <w:jc w:val="both"/>
        <w:rPr>
          <w:rFonts w:ascii="Tahoma" w:hAnsi="Tahoma" w:cs="Tahoma"/>
        </w:rPr>
      </w:pPr>
    </w:p>
    <w:p w14:paraId="01C7AE12" w14:textId="77777777" w:rsidR="00BA6541" w:rsidRPr="006B345A" w:rsidRDefault="00BA6541" w:rsidP="00D1268F">
      <w:pPr>
        <w:pStyle w:val="Blokbesedila"/>
        <w:keepNext/>
        <w:keepLines/>
        <w:tabs>
          <w:tab w:val="left" w:pos="0"/>
        </w:tabs>
        <w:ind w:left="0" w:right="-2"/>
        <w:jc w:val="both"/>
        <w:rPr>
          <w:rFonts w:ascii="Tahoma" w:hAnsi="Tahoma" w:cs="Tahoma"/>
          <w:b/>
          <w:sz w:val="18"/>
        </w:rPr>
      </w:pPr>
      <w:r w:rsidRPr="006B345A">
        <w:rPr>
          <w:rFonts w:ascii="Tahoma" w:hAnsi="Tahoma" w:cs="Tahoma"/>
          <w:b/>
          <w:sz w:val="18"/>
        </w:rPr>
        <w:t>S podpisom te izjave sprejemamo tudi vse ostale pogoje in zahteve predmetne razpisne dokumentacije, vključno z vsebino pogodbe/okvirnega sporazuma, pisnega sporazuma o varstvenih ukrepih ter prevzemamo kazensko in materialno odgovornost, da so vsi podatki in dokumenti, podani v ponudbi, resnični, in da priložene listine ustrezajo originalu.</w:t>
      </w:r>
    </w:p>
    <w:p w14:paraId="646DA12F" w14:textId="77777777" w:rsidR="00BA6541" w:rsidRPr="006B345A" w:rsidRDefault="00BA6541" w:rsidP="00D1268F">
      <w:pPr>
        <w:keepNext/>
        <w:keepLines/>
        <w:ind w:left="426" w:hanging="426"/>
        <w:jc w:val="both"/>
        <w:rPr>
          <w:rFonts w:ascii="Tahoma" w:hAnsi="Tahoma" w:cs="Tahoma"/>
          <w:sz w:val="18"/>
        </w:rPr>
      </w:pPr>
    </w:p>
    <w:p w14:paraId="5CCD6E34" w14:textId="77777777" w:rsidR="00BA6541" w:rsidRPr="006B345A" w:rsidRDefault="00BA6541" w:rsidP="00D1268F">
      <w:pPr>
        <w:pStyle w:val="Blokbesedila"/>
        <w:keepNext/>
        <w:keepLines/>
        <w:tabs>
          <w:tab w:val="left" w:pos="0"/>
        </w:tabs>
        <w:ind w:left="0" w:right="-2"/>
        <w:jc w:val="both"/>
        <w:rPr>
          <w:rFonts w:ascii="Tahoma" w:hAnsi="Tahoma" w:cs="Tahoma"/>
          <w:b/>
          <w:sz w:val="18"/>
        </w:rPr>
      </w:pPr>
      <w:r w:rsidRPr="006B345A">
        <w:rPr>
          <w:rFonts w:ascii="Tahoma" w:hAnsi="Tahoma" w:cs="Tahoma"/>
          <w:b/>
          <w:sz w:val="18"/>
        </w:rPr>
        <w:t xml:space="preserve">S podpisom te izjave dajemo soglasje, da naročnik </w:t>
      </w:r>
    </w:p>
    <w:p w14:paraId="5009A179" w14:textId="77777777" w:rsidR="00BA6541" w:rsidRPr="006B345A" w:rsidRDefault="00BA6541" w:rsidP="00D1268F">
      <w:pPr>
        <w:pStyle w:val="Blokbesedila"/>
        <w:keepNext/>
        <w:keepLines/>
        <w:numPr>
          <w:ilvl w:val="0"/>
          <w:numId w:val="7"/>
        </w:numPr>
        <w:tabs>
          <w:tab w:val="left" w:pos="0"/>
        </w:tabs>
        <w:ind w:right="-2"/>
        <w:jc w:val="both"/>
        <w:rPr>
          <w:rFonts w:ascii="Tahoma" w:hAnsi="Tahoma" w:cs="Tahoma"/>
          <w:b/>
          <w:color w:val="000000" w:themeColor="text1"/>
          <w:sz w:val="18"/>
        </w:rPr>
      </w:pPr>
      <w:r w:rsidRPr="006B345A">
        <w:rPr>
          <w:rFonts w:ascii="Tahoma" w:hAnsi="Tahoma" w:cs="Tahoma"/>
          <w:b/>
          <w:sz w:val="18"/>
        </w:rPr>
        <w:t xml:space="preserve">v zvezi z oddajo javnega naročila št. </w:t>
      </w:r>
      <w:r w:rsidRPr="006B345A">
        <w:rPr>
          <w:rFonts w:ascii="Tahoma" w:hAnsi="Tahoma" w:cs="Tahoma"/>
          <w:b/>
          <w:color w:val="000000" w:themeColor="text1"/>
          <w:sz w:val="18"/>
          <w:lang w:val="x-none"/>
        </w:rPr>
        <w:t>JPE-SAL-179/20 – Prevzem in prevoz pepela in žlindre</w:t>
      </w:r>
      <w:r w:rsidRPr="006B345A">
        <w:rPr>
          <w:rFonts w:ascii="Tahoma" w:hAnsi="Tahoma" w:cs="Tahoma"/>
          <w:b/>
          <w:color w:val="000000" w:themeColor="text1"/>
          <w:sz w:val="18"/>
        </w:rPr>
        <w:t xml:space="preserve"> </w:t>
      </w:r>
      <w:r w:rsidRPr="006B345A">
        <w:rPr>
          <w:rFonts w:ascii="Tahoma" w:hAnsi="Tahoma" w:cs="Tahoma"/>
          <w:b/>
          <w:sz w:val="18"/>
        </w:rPr>
        <w:t xml:space="preserve">pridobi podatke za preveritev ponudbe/ zahtev iz tč. 3.1. razpisne dokumentacije v skladu z 89. členom ZJN-3 v enotnem informacijskem sistemu – </w:t>
      </w:r>
      <w:proofErr w:type="spellStart"/>
      <w:r w:rsidRPr="006B345A">
        <w:rPr>
          <w:rFonts w:ascii="Tahoma" w:hAnsi="Tahoma" w:cs="Tahoma"/>
          <w:b/>
          <w:sz w:val="18"/>
        </w:rPr>
        <w:t>eDosje</w:t>
      </w:r>
      <w:proofErr w:type="spellEnd"/>
      <w:r w:rsidRPr="006B345A">
        <w:rPr>
          <w:rFonts w:ascii="Tahoma" w:hAnsi="Tahoma" w:cs="Tahoma"/>
          <w:b/>
          <w:sz w:val="18"/>
        </w:rPr>
        <w:t xml:space="preserve"> iz devetega odstavka 77. člena ZJN-3 ter se tudi zavezujemo, da bomo na zahtevo naročnika predložiti dodatna pooblastila za preveritev podatkov iz uradnih evidenc,</w:t>
      </w:r>
    </w:p>
    <w:p w14:paraId="1C847DF8" w14:textId="77777777" w:rsidR="00BA6541" w:rsidRPr="006B345A" w:rsidRDefault="00BA6541" w:rsidP="00D1268F">
      <w:pPr>
        <w:pStyle w:val="Blokbesedila"/>
        <w:keepNext/>
        <w:keepLines/>
        <w:numPr>
          <w:ilvl w:val="0"/>
          <w:numId w:val="7"/>
        </w:numPr>
        <w:tabs>
          <w:tab w:val="left" w:pos="0"/>
        </w:tabs>
        <w:ind w:right="-2"/>
        <w:jc w:val="both"/>
        <w:rPr>
          <w:rFonts w:ascii="Tahoma" w:hAnsi="Tahoma" w:cs="Tahoma"/>
          <w:b/>
          <w:color w:val="000000" w:themeColor="text1"/>
          <w:sz w:val="18"/>
        </w:rPr>
      </w:pPr>
      <w:r w:rsidRPr="006B345A">
        <w:rPr>
          <w:rFonts w:ascii="Tahoma" w:hAnsi="Tahoma" w:cs="Tahoma"/>
          <w:b/>
          <w:sz w:val="18"/>
        </w:rPr>
        <w:t xml:space="preserve">za potrebe preverjanja izpolnjevanja pogojev (zahtev iz tč. 3.1. razpisne dokumentacije) v postopku oddaje javnega naročila št. </w:t>
      </w:r>
      <w:r w:rsidRPr="006B345A">
        <w:rPr>
          <w:rFonts w:ascii="Tahoma" w:hAnsi="Tahoma" w:cs="Tahoma"/>
          <w:b/>
          <w:color w:val="000000" w:themeColor="text1"/>
          <w:sz w:val="18"/>
          <w:lang w:val="x-none"/>
        </w:rPr>
        <w:t>JPE-SAL-179/20 – Prevzem in prevoz pepela in žlindre</w:t>
      </w:r>
      <w:r w:rsidRPr="006B345A">
        <w:rPr>
          <w:rFonts w:ascii="Tahoma" w:hAnsi="Tahoma" w:cs="Tahoma"/>
          <w:b/>
          <w:color w:val="000000" w:themeColor="text1"/>
          <w:sz w:val="18"/>
        </w:rPr>
        <w:t xml:space="preserve"> </w:t>
      </w:r>
      <w:r w:rsidRPr="006B345A">
        <w:rPr>
          <w:rFonts w:ascii="Tahoma" w:hAnsi="Tahoma" w:cs="Tahoma"/>
          <w:b/>
          <w:sz w:val="18"/>
        </w:rPr>
        <w:t>od Ministrstva za pravosodje pridobi potrdilo iz kazenske evidence za pravne in fizične osebe.</w:t>
      </w:r>
    </w:p>
    <w:p w14:paraId="25416D80" w14:textId="77777777" w:rsidR="00BA6541" w:rsidRPr="000B60A2" w:rsidRDefault="00BA6541" w:rsidP="00D1268F">
      <w:pPr>
        <w:keepNext/>
        <w:keepLines/>
        <w:tabs>
          <w:tab w:val="left" w:pos="426"/>
          <w:tab w:val="left" w:pos="9354"/>
        </w:tabs>
        <w:ind w:right="-2"/>
        <w:jc w:val="both"/>
        <w:rPr>
          <w:rFonts w:ascii="Tahoma" w:hAnsi="Tahoma" w:cs="Tahoma"/>
        </w:rPr>
      </w:pPr>
    </w:p>
    <w:p w14:paraId="45219D17" w14:textId="77777777" w:rsidR="00A43897" w:rsidRPr="000B60A2" w:rsidRDefault="00A43897" w:rsidP="00D1268F">
      <w:pPr>
        <w:keepNext/>
        <w:keepLines/>
        <w:tabs>
          <w:tab w:val="left" w:pos="426"/>
          <w:tab w:val="left" w:pos="9354"/>
        </w:tabs>
        <w:ind w:right="-2"/>
        <w:jc w:val="both"/>
        <w:rPr>
          <w:rFonts w:ascii="Tahoma" w:hAnsi="Tahoma" w:cs="Tahoma"/>
        </w:rPr>
      </w:pPr>
    </w:p>
    <w:p w14:paraId="35944755" w14:textId="77777777" w:rsidR="00A43897" w:rsidRPr="000B60A2" w:rsidRDefault="00A43897" w:rsidP="00D1268F">
      <w:pPr>
        <w:keepNext/>
        <w:keepLines/>
        <w:ind w:firstLine="284"/>
        <w:jc w:val="both"/>
        <w:rPr>
          <w:rFonts w:ascii="Tahoma" w:hAnsi="Tahoma" w:cs="Tahoma"/>
          <w:i/>
          <w:u w:val="single"/>
        </w:rPr>
      </w:pPr>
      <w:r w:rsidRPr="000B60A2">
        <w:rPr>
          <w:rFonts w:ascii="Tahoma" w:hAnsi="Tahoma" w:cs="Tahoma"/>
          <w:i/>
          <w:u w:val="single"/>
        </w:rPr>
        <w:t>Vse izjave podajamo pod kazensko in materialno odgovornostjo.</w:t>
      </w:r>
    </w:p>
    <w:p w14:paraId="148168C4" w14:textId="77777777" w:rsidR="00A43897" w:rsidRPr="000B60A2" w:rsidRDefault="00A43897" w:rsidP="00D1268F">
      <w:pPr>
        <w:keepNext/>
        <w:keepLines/>
        <w:tabs>
          <w:tab w:val="left" w:pos="284"/>
        </w:tabs>
        <w:rPr>
          <w:rFonts w:ascii="Tahoma" w:hAnsi="Tahoma" w:cs="Tahoma"/>
          <w:b/>
        </w:rPr>
      </w:pPr>
    </w:p>
    <w:p w14:paraId="31B95741" w14:textId="77777777" w:rsidR="00A43897" w:rsidRPr="000B60A2" w:rsidRDefault="00A43897" w:rsidP="00D1268F">
      <w:pPr>
        <w:keepNext/>
        <w:keepLines/>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A43897" w:rsidRPr="000B60A2" w14:paraId="600F18AD" w14:textId="77777777" w:rsidTr="0043089F">
        <w:trPr>
          <w:trHeight w:val="235"/>
        </w:trPr>
        <w:tc>
          <w:tcPr>
            <w:tcW w:w="3401" w:type="dxa"/>
            <w:tcBorders>
              <w:top w:val="nil"/>
              <w:left w:val="nil"/>
              <w:bottom w:val="single" w:sz="4" w:space="0" w:color="auto"/>
              <w:right w:val="nil"/>
            </w:tcBorders>
          </w:tcPr>
          <w:p w14:paraId="2E5532C1" w14:textId="77777777" w:rsidR="00A43897" w:rsidRPr="000B60A2" w:rsidRDefault="00A43897" w:rsidP="00D1268F">
            <w:pPr>
              <w:keepNext/>
              <w:keepLines/>
              <w:jc w:val="both"/>
              <w:rPr>
                <w:rFonts w:ascii="Tahoma" w:hAnsi="Tahoma" w:cs="Tahoma"/>
                <w:snapToGrid w:val="0"/>
              </w:rPr>
            </w:pPr>
          </w:p>
        </w:tc>
        <w:tc>
          <w:tcPr>
            <w:tcW w:w="2976" w:type="dxa"/>
          </w:tcPr>
          <w:p w14:paraId="1588DD4C" w14:textId="77777777" w:rsidR="00A43897" w:rsidRPr="000B60A2" w:rsidRDefault="00A43897" w:rsidP="00D1268F">
            <w:pPr>
              <w:keepNext/>
              <w:keepLines/>
              <w:jc w:val="center"/>
              <w:rPr>
                <w:rFonts w:ascii="Tahoma" w:hAnsi="Tahoma" w:cs="Tahoma"/>
                <w:snapToGrid w:val="0"/>
              </w:rPr>
            </w:pPr>
          </w:p>
        </w:tc>
        <w:tc>
          <w:tcPr>
            <w:tcW w:w="3118" w:type="dxa"/>
            <w:tcBorders>
              <w:top w:val="nil"/>
              <w:left w:val="nil"/>
              <w:bottom w:val="single" w:sz="4" w:space="0" w:color="auto"/>
              <w:right w:val="nil"/>
            </w:tcBorders>
          </w:tcPr>
          <w:p w14:paraId="3E9E7584" w14:textId="77777777" w:rsidR="00A43897" w:rsidRPr="000B60A2" w:rsidRDefault="00A43897" w:rsidP="00D1268F">
            <w:pPr>
              <w:keepNext/>
              <w:keepLines/>
              <w:tabs>
                <w:tab w:val="left" w:pos="567"/>
                <w:tab w:val="num" w:pos="851"/>
                <w:tab w:val="left" w:pos="993"/>
              </w:tabs>
              <w:jc w:val="both"/>
              <w:rPr>
                <w:rFonts w:ascii="Tahoma" w:hAnsi="Tahoma" w:cs="Tahoma"/>
                <w:snapToGrid w:val="0"/>
                <w:sz w:val="28"/>
              </w:rPr>
            </w:pPr>
          </w:p>
        </w:tc>
      </w:tr>
      <w:tr w:rsidR="00A43897" w:rsidRPr="000B60A2" w14:paraId="6BBDD09D" w14:textId="77777777" w:rsidTr="0043089F">
        <w:trPr>
          <w:trHeight w:val="235"/>
        </w:trPr>
        <w:tc>
          <w:tcPr>
            <w:tcW w:w="3401" w:type="dxa"/>
            <w:tcBorders>
              <w:top w:val="single" w:sz="4" w:space="0" w:color="auto"/>
              <w:left w:val="nil"/>
              <w:bottom w:val="nil"/>
              <w:right w:val="nil"/>
            </w:tcBorders>
            <w:hideMark/>
          </w:tcPr>
          <w:p w14:paraId="3E3288E1" w14:textId="77777777" w:rsidR="00A43897" w:rsidRPr="000B60A2" w:rsidRDefault="00A43897" w:rsidP="00D1268F">
            <w:pPr>
              <w:keepNext/>
              <w:keepLines/>
              <w:jc w:val="center"/>
              <w:rPr>
                <w:rFonts w:ascii="Tahoma" w:hAnsi="Tahoma" w:cs="Tahoma"/>
                <w:snapToGrid w:val="0"/>
              </w:rPr>
            </w:pPr>
            <w:r w:rsidRPr="000B60A2">
              <w:rPr>
                <w:rFonts w:ascii="Tahoma" w:hAnsi="Tahoma" w:cs="Tahoma"/>
                <w:snapToGrid w:val="0"/>
              </w:rPr>
              <w:t>(kraj, datum)</w:t>
            </w:r>
          </w:p>
        </w:tc>
        <w:tc>
          <w:tcPr>
            <w:tcW w:w="2976" w:type="dxa"/>
            <w:hideMark/>
          </w:tcPr>
          <w:p w14:paraId="33B9E606" w14:textId="77777777" w:rsidR="00A43897" w:rsidRPr="000B60A2" w:rsidRDefault="00A43897" w:rsidP="00D1268F">
            <w:pPr>
              <w:keepNext/>
              <w:keepLines/>
              <w:jc w:val="center"/>
              <w:rPr>
                <w:rFonts w:ascii="Tahoma" w:hAnsi="Tahoma" w:cs="Tahoma"/>
                <w:snapToGrid w:val="0"/>
              </w:rPr>
            </w:pPr>
            <w:r w:rsidRPr="000B60A2">
              <w:rPr>
                <w:rFonts w:ascii="Tahoma" w:hAnsi="Tahoma" w:cs="Tahoma"/>
                <w:snapToGrid w:val="0"/>
              </w:rPr>
              <w:t>žig</w:t>
            </w:r>
          </w:p>
        </w:tc>
        <w:tc>
          <w:tcPr>
            <w:tcW w:w="3118" w:type="dxa"/>
            <w:tcBorders>
              <w:top w:val="single" w:sz="4" w:space="0" w:color="auto"/>
              <w:left w:val="nil"/>
              <w:bottom w:val="nil"/>
              <w:right w:val="nil"/>
            </w:tcBorders>
            <w:hideMark/>
          </w:tcPr>
          <w:p w14:paraId="7DBA3630" w14:textId="76E51C6D" w:rsidR="00A43897" w:rsidRPr="000B60A2" w:rsidRDefault="00A43897" w:rsidP="00D1268F">
            <w:pPr>
              <w:keepNext/>
              <w:keepLines/>
              <w:jc w:val="center"/>
              <w:rPr>
                <w:rFonts w:ascii="Tahoma" w:hAnsi="Tahoma" w:cs="Tahoma"/>
                <w:snapToGrid w:val="0"/>
              </w:rPr>
            </w:pPr>
            <w:r w:rsidRPr="000B60A2">
              <w:rPr>
                <w:rFonts w:ascii="Tahoma" w:hAnsi="Tahoma" w:cs="Tahoma"/>
                <w:snapToGrid w:val="0"/>
              </w:rPr>
              <w:t>(</w:t>
            </w:r>
            <w:r w:rsidRPr="0034267C">
              <w:rPr>
                <w:rFonts w:ascii="Tahoma" w:hAnsi="Tahoma" w:cs="Tahoma"/>
                <w:snapToGrid w:val="0"/>
              </w:rPr>
              <w:t xml:space="preserve">ime in priimek ter podpis odgovorne osebe </w:t>
            </w:r>
            <w:r>
              <w:rPr>
                <w:rFonts w:ascii="Tahoma" w:hAnsi="Tahoma" w:cs="Tahoma"/>
              </w:rPr>
              <w:t>podizvajalca/subjekta</w:t>
            </w:r>
            <w:r w:rsidRPr="000B60A2">
              <w:rPr>
                <w:rFonts w:ascii="Tahoma" w:hAnsi="Tahoma" w:cs="Tahoma"/>
                <w:snapToGrid w:val="0"/>
              </w:rPr>
              <w:t>)</w:t>
            </w:r>
          </w:p>
        </w:tc>
      </w:tr>
    </w:tbl>
    <w:p w14:paraId="64CDBFB5" w14:textId="1A666B65" w:rsidR="00A43897" w:rsidRPr="000B60A2" w:rsidRDefault="00A43897" w:rsidP="00D1268F">
      <w:pPr>
        <w:keepNext/>
        <w:keepLines/>
        <w:jc w:val="both"/>
        <w:rPr>
          <w:rFonts w:ascii="Tahoma" w:hAnsi="Tahoma" w:cs="Tahoma"/>
          <w:b/>
          <w:i/>
          <w:sz w:val="18"/>
          <w:szCs w:val="18"/>
          <w:u w:val="single"/>
        </w:rPr>
      </w:pPr>
    </w:p>
    <w:p w14:paraId="444078D7" w14:textId="77777777" w:rsidR="00A43897" w:rsidRPr="000B60A2" w:rsidRDefault="00A43897" w:rsidP="00D1268F">
      <w:pPr>
        <w:keepNext/>
        <w:keepLines/>
        <w:spacing w:after="40"/>
        <w:jc w:val="both"/>
        <w:rPr>
          <w:rFonts w:ascii="Tahoma" w:hAnsi="Tahoma" w:cs="Tahoma"/>
          <w:b/>
          <w:i/>
          <w:sz w:val="18"/>
          <w:szCs w:val="18"/>
          <w:u w:val="single"/>
        </w:rPr>
      </w:pPr>
      <w:r w:rsidRPr="000B60A2">
        <w:rPr>
          <w:rFonts w:ascii="Tahoma" w:hAnsi="Tahoma" w:cs="Tahoma"/>
          <w:b/>
          <w:i/>
          <w:sz w:val="18"/>
          <w:szCs w:val="18"/>
          <w:u w:val="single"/>
        </w:rPr>
        <w:t>Opomba:</w:t>
      </w:r>
    </w:p>
    <w:p w14:paraId="406FE729" w14:textId="33BE1407" w:rsidR="00A43897" w:rsidRDefault="00A43897" w:rsidP="00D1268F">
      <w:pPr>
        <w:keepNext/>
        <w:keepLines/>
        <w:jc w:val="both"/>
        <w:rPr>
          <w:rFonts w:ascii="Tahoma" w:hAnsi="Tahoma" w:cs="Tahoma"/>
          <w:sz w:val="18"/>
        </w:rPr>
      </w:pPr>
      <w:r w:rsidRPr="000B60A2">
        <w:rPr>
          <w:rFonts w:ascii="Tahoma" w:hAnsi="Tahoma" w:cs="Tahoma"/>
          <w:i/>
          <w:iCs/>
          <w:sz w:val="18"/>
        </w:rPr>
        <w:t xml:space="preserve">Izjavo izpolnijo in podpišejo </w:t>
      </w:r>
      <w:r w:rsidRPr="000B60A2">
        <w:rPr>
          <w:rFonts w:ascii="Tahoma" w:hAnsi="Tahoma" w:cs="Tahoma"/>
          <w:b/>
          <w:i/>
          <w:iCs/>
          <w:sz w:val="18"/>
        </w:rPr>
        <w:t>VSI</w:t>
      </w:r>
      <w:r w:rsidRPr="000B60A2">
        <w:rPr>
          <w:rFonts w:ascii="Tahoma" w:hAnsi="Tahoma" w:cs="Tahoma"/>
          <w:i/>
          <w:iCs/>
          <w:sz w:val="18"/>
        </w:rPr>
        <w:t xml:space="preserve"> </w:t>
      </w:r>
      <w:r w:rsidRPr="000B60A2">
        <w:rPr>
          <w:rFonts w:ascii="Tahoma" w:hAnsi="Tahoma" w:cs="Tahoma"/>
          <w:i/>
          <w:iCs/>
          <w:sz w:val="18"/>
          <w:u w:val="single"/>
        </w:rPr>
        <w:t>podizvajalci</w:t>
      </w:r>
      <w:r w:rsidRPr="000B60A2">
        <w:rPr>
          <w:rFonts w:ascii="Tahoma" w:hAnsi="Tahoma" w:cs="Tahoma"/>
          <w:i/>
          <w:iCs/>
          <w:sz w:val="18"/>
        </w:rPr>
        <w:t xml:space="preserve"> (če ponudnik izvaja javno naročilo s podizvajalci) in morebitni </w:t>
      </w:r>
      <w:r w:rsidRPr="000B60A2">
        <w:rPr>
          <w:rFonts w:ascii="Tahoma" w:hAnsi="Tahoma" w:cs="Tahoma"/>
          <w:i/>
          <w:iCs/>
          <w:sz w:val="18"/>
          <w:u w:val="single"/>
        </w:rPr>
        <w:t>subjekti, katerih zmogljivost uporablja ponudnik</w:t>
      </w:r>
      <w:r w:rsidRPr="000B60A2">
        <w:rPr>
          <w:rFonts w:ascii="Tahoma" w:hAnsi="Tahoma" w:cs="Tahoma"/>
          <w:i/>
          <w:iCs/>
          <w:sz w:val="18"/>
        </w:rPr>
        <w:t xml:space="preserve"> (v kolikor bo ponudnik uporabil zmogljivosti drugih subjektov za izvedbo javnega naročila).</w:t>
      </w:r>
    </w:p>
    <w:p w14:paraId="1E132331" w14:textId="77777777" w:rsidR="00BA6541" w:rsidRPr="00BA6541" w:rsidRDefault="00BA6541" w:rsidP="00D1268F">
      <w:pPr>
        <w:keepNext/>
        <w:keepLines/>
        <w:jc w:val="both"/>
        <w:rPr>
          <w:rFonts w:ascii="Tahoma" w:hAnsi="Tahoma" w:cs="Tahoma"/>
          <w:sz w:val="18"/>
        </w:rPr>
      </w:pPr>
    </w:p>
    <w:p w14:paraId="2003F8A6" w14:textId="77777777" w:rsidR="00A43897" w:rsidRPr="000B60A2" w:rsidRDefault="00A43897" w:rsidP="00D1268F">
      <w:pPr>
        <w:keepNext/>
        <w:keepLines/>
        <w:spacing w:after="40"/>
        <w:jc w:val="both"/>
        <w:rPr>
          <w:rFonts w:ascii="Tahoma" w:hAnsi="Tahoma" w:cs="Tahoma"/>
          <w:b/>
          <w:i/>
          <w:sz w:val="18"/>
          <w:szCs w:val="18"/>
          <w:u w:val="single"/>
        </w:rPr>
      </w:pPr>
      <w:r w:rsidRPr="000B60A2">
        <w:rPr>
          <w:rFonts w:ascii="Tahoma" w:hAnsi="Tahoma" w:cs="Tahoma"/>
          <w:b/>
          <w:i/>
          <w:sz w:val="18"/>
          <w:szCs w:val="18"/>
          <w:u w:val="single"/>
        </w:rPr>
        <w:t>Navodilo:</w:t>
      </w:r>
    </w:p>
    <w:p w14:paraId="5366A93B" w14:textId="77777777" w:rsidR="00A43897" w:rsidRPr="000B60A2" w:rsidRDefault="00A43897" w:rsidP="00D1268F">
      <w:pPr>
        <w:keepNext/>
        <w:keepLines/>
        <w:jc w:val="both"/>
      </w:pPr>
      <w:r w:rsidRPr="000B60A2">
        <w:rPr>
          <w:rFonts w:ascii="Tahoma" w:hAnsi="Tahoma" w:cs="Tahoma"/>
          <w:i/>
          <w:iCs/>
          <w:sz w:val="18"/>
          <w:szCs w:val="22"/>
        </w:rPr>
        <w:t xml:space="preserve">Ponudnik </w:t>
      </w:r>
      <w:r w:rsidRPr="000B60A2">
        <w:rPr>
          <w:rFonts w:ascii="Tahoma" w:hAnsi="Tahoma" w:cs="Tahoma"/>
          <w:i/>
          <w:iCs/>
          <w:sz w:val="18"/>
          <w:szCs w:val="22"/>
          <w:u w:val="single"/>
        </w:rPr>
        <w:t>obrazec</w:t>
      </w:r>
      <w:r w:rsidRPr="000B60A2">
        <w:rPr>
          <w:rFonts w:ascii="Tahoma" w:hAnsi="Tahoma" w:cs="Tahoma"/>
          <w:b/>
          <w:i/>
          <w:iCs/>
          <w:sz w:val="18"/>
          <w:szCs w:val="22"/>
        </w:rPr>
        <w:t xml:space="preserve"> </w:t>
      </w:r>
      <w:r w:rsidRPr="000B60A2">
        <w:rPr>
          <w:rFonts w:ascii="Tahoma" w:hAnsi="Tahoma" w:cs="Tahoma"/>
          <w:i/>
          <w:iCs/>
          <w:sz w:val="18"/>
          <w:szCs w:val="22"/>
        </w:rPr>
        <w:t>v okviru sistema e-JN</w:t>
      </w:r>
      <w:r w:rsidRPr="000B60A2">
        <w:rPr>
          <w:rFonts w:ascii="Tahoma" w:hAnsi="Tahoma" w:cs="Tahoma"/>
          <w:b/>
          <w:i/>
          <w:iCs/>
          <w:sz w:val="18"/>
          <w:szCs w:val="22"/>
        </w:rPr>
        <w:t xml:space="preserve"> </w:t>
      </w:r>
      <w:r w:rsidRPr="000B60A2">
        <w:rPr>
          <w:rFonts w:ascii="Tahoma" w:hAnsi="Tahoma" w:cs="Tahoma"/>
          <w:b/>
          <w:i/>
          <w:iCs/>
          <w:sz w:val="18"/>
          <w:szCs w:val="22"/>
          <w:u w:val="single"/>
        </w:rPr>
        <w:t>naloži v razdelek »Izjava – ostali sodelujoči«!!!</w:t>
      </w:r>
    </w:p>
    <w:p w14:paraId="53A83B93" w14:textId="110D9706" w:rsidR="00420701" w:rsidRDefault="00420701" w:rsidP="00D1268F">
      <w:pPr>
        <w:keepNext/>
        <w:keepLines/>
        <w:rPr>
          <w:rFonts w:ascii="Tahoma" w:hAnsi="Tahoma" w:cs="Tahoma"/>
          <w:b/>
          <w:bCs/>
          <w:i/>
          <w:noProof/>
          <w:sz w:val="18"/>
          <w:szCs w:val="18"/>
        </w:rPr>
      </w:pPr>
    </w:p>
    <w:p w14:paraId="4E80877E" w14:textId="77777777" w:rsidR="00A43897" w:rsidRDefault="00A43897" w:rsidP="00D1268F">
      <w:pPr>
        <w:keepNext/>
        <w:keepLines/>
        <w:rPr>
          <w:rFonts w:ascii="Tahoma" w:hAnsi="Tahoma" w:cs="Tahoma"/>
          <w:b/>
          <w:bCs/>
          <w:i/>
          <w:noProof/>
          <w:sz w:val="18"/>
          <w:szCs w:val="18"/>
        </w:rPr>
      </w:pPr>
    </w:p>
    <w:p w14:paraId="33DADD64" w14:textId="77777777" w:rsidR="00A43897" w:rsidRDefault="00A43897" w:rsidP="00D1268F">
      <w:pPr>
        <w:keepNext/>
        <w:keepLines/>
        <w:rPr>
          <w:rFonts w:ascii="Tahoma" w:hAnsi="Tahoma" w:cs="Tahoma"/>
          <w:b/>
          <w:bCs/>
          <w:i/>
          <w:noProof/>
          <w:sz w:val="18"/>
          <w:szCs w:val="18"/>
        </w:rPr>
      </w:pPr>
    </w:p>
    <w:p w14:paraId="7D1EB761" w14:textId="77777777" w:rsidR="006B345A" w:rsidRDefault="006B345A" w:rsidP="00D1268F">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20823" w:rsidRPr="00C8579C" w14:paraId="6FDB3C8D" w14:textId="77777777" w:rsidTr="00620823">
        <w:tc>
          <w:tcPr>
            <w:tcW w:w="8150" w:type="dxa"/>
          </w:tcPr>
          <w:p w14:paraId="272DBE51" w14:textId="154E6FAB" w:rsidR="00620823" w:rsidRPr="00C8579C" w:rsidRDefault="00620823" w:rsidP="00D1268F">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00BA6541">
              <w:rPr>
                <w:rStyle w:val="Sprotnaopomba-sklic"/>
                <w:rFonts w:ascii="Tahoma" w:hAnsi="Tahoma" w:cs="Tahoma"/>
              </w:rPr>
              <w:footnoteReference w:id="2"/>
            </w:r>
          </w:p>
        </w:tc>
        <w:tc>
          <w:tcPr>
            <w:tcW w:w="1418" w:type="dxa"/>
          </w:tcPr>
          <w:p w14:paraId="20EAEEE3" w14:textId="3E0C8ADE" w:rsidR="00620823" w:rsidRPr="00C8579C" w:rsidRDefault="00620823" w:rsidP="00D1268F">
            <w:pPr>
              <w:keepNext/>
              <w:keepLines/>
              <w:jc w:val="both"/>
              <w:rPr>
                <w:rFonts w:ascii="Tahoma" w:hAnsi="Tahoma" w:cs="Tahoma"/>
                <w:b/>
              </w:rPr>
            </w:pPr>
            <w:r w:rsidRPr="00C8579C">
              <w:rPr>
                <w:rFonts w:ascii="Tahoma" w:hAnsi="Tahoma" w:cs="Tahoma"/>
                <w:b/>
              </w:rPr>
              <w:t xml:space="preserve">Priloga </w:t>
            </w:r>
            <w:r w:rsidR="001B6B94">
              <w:rPr>
                <w:rFonts w:ascii="Tahoma" w:hAnsi="Tahoma" w:cs="Tahoma"/>
                <w:b/>
              </w:rPr>
              <w:t>3</w:t>
            </w:r>
            <w:r w:rsidRPr="00C8579C">
              <w:rPr>
                <w:rFonts w:ascii="Tahoma" w:hAnsi="Tahoma" w:cs="Tahoma"/>
                <w:b/>
              </w:rPr>
              <w:t>/3</w:t>
            </w:r>
          </w:p>
        </w:tc>
      </w:tr>
    </w:tbl>
    <w:p w14:paraId="42C3886C" w14:textId="77777777" w:rsidR="004E3FA0" w:rsidRPr="005B4A18" w:rsidRDefault="004E3FA0" w:rsidP="00D1268F">
      <w:pPr>
        <w:keepNext/>
        <w:keepLines/>
        <w:tabs>
          <w:tab w:val="left" w:pos="284"/>
        </w:tabs>
        <w:rPr>
          <w:rFonts w:ascii="Tahoma" w:hAnsi="Tahoma" w:cs="Tahoma"/>
          <w:b/>
        </w:rPr>
      </w:pPr>
    </w:p>
    <w:p w14:paraId="62558274" w14:textId="77777777" w:rsidR="004E3FA0" w:rsidRPr="005B4A18" w:rsidRDefault="004E3FA0" w:rsidP="00D1268F">
      <w:pPr>
        <w:keepNext/>
        <w:keepLines/>
        <w:spacing w:line="360" w:lineRule="auto"/>
        <w:jc w:val="both"/>
        <w:rPr>
          <w:rFonts w:ascii="Tahoma" w:hAnsi="Tahoma" w:cs="Tahoma"/>
          <w:i/>
        </w:rPr>
      </w:pPr>
      <w:r w:rsidRPr="005B4A18">
        <w:rPr>
          <w:rFonts w:ascii="Tahoma" w:hAnsi="Tahoma" w:cs="Tahoma"/>
          <w:i/>
        </w:rPr>
        <w:t>Podatki o pravni osebi (gospodarskem subjektu):</w:t>
      </w:r>
    </w:p>
    <w:p w14:paraId="057A9993" w14:textId="77777777" w:rsidR="004E3FA0" w:rsidRPr="005B4A18" w:rsidRDefault="004E3FA0" w:rsidP="00D1268F">
      <w:pPr>
        <w:keepNext/>
        <w:keepLines/>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4B62526D" w14:textId="77777777" w:rsidR="004E3FA0" w:rsidRPr="005B4A18" w:rsidRDefault="004E3FA0" w:rsidP="00D1268F">
      <w:pPr>
        <w:keepNext/>
        <w:keepLines/>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1600F804" w14:textId="77777777" w:rsidR="004E3FA0" w:rsidRPr="005B4A18" w:rsidRDefault="004E3FA0" w:rsidP="00D1268F">
      <w:pPr>
        <w:keepNext/>
        <w:keepLines/>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3E3771D1" w14:textId="77777777" w:rsidR="004E3FA0" w:rsidRPr="005B4A18" w:rsidRDefault="004E3FA0" w:rsidP="00D1268F">
      <w:pPr>
        <w:keepNext/>
        <w:keepLines/>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701639E3" w14:textId="77777777" w:rsidR="004E3FA0" w:rsidRPr="005B4A18" w:rsidRDefault="004E3FA0" w:rsidP="00D1268F">
      <w:pPr>
        <w:keepNext/>
        <w:keepLines/>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1FB7A6F0" w14:textId="77777777" w:rsidR="004E3FA0" w:rsidRPr="005B4A18" w:rsidRDefault="004E3FA0" w:rsidP="00D1268F">
      <w:pPr>
        <w:keepNext/>
        <w:keepLines/>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638C0733" w14:textId="77777777" w:rsidR="004E3FA0" w:rsidRPr="005B4A18" w:rsidRDefault="004E3FA0" w:rsidP="00D1268F">
      <w:pPr>
        <w:keepNext/>
        <w:keepLines/>
        <w:ind w:right="1"/>
        <w:jc w:val="both"/>
        <w:rPr>
          <w:rFonts w:ascii="Tahoma" w:hAnsi="Tahoma" w:cs="Tahoma"/>
        </w:rPr>
      </w:pPr>
    </w:p>
    <w:p w14:paraId="0DFD0A58" w14:textId="012B05F9" w:rsidR="004E3FA0" w:rsidRPr="005B4A18" w:rsidRDefault="004E3FA0" w:rsidP="00D1268F">
      <w:pPr>
        <w:keepNext/>
        <w:keepLines/>
        <w:ind w:right="1"/>
        <w:jc w:val="both"/>
        <w:rPr>
          <w:rFonts w:ascii="Tahoma" w:hAnsi="Tahoma" w:cs="Tahoma"/>
        </w:rPr>
      </w:pPr>
      <w:r w:rsidRPr="005B4A18">
        <w:rPr>
          <w:rFonts w:ascii="Tahoma" w:hAnsi="Tahoma" w:cs="Tahoma"/>
        </w:rPr>
        <w:t xml:space="preserve">V zvezi z javnim naročilom </w:t>
      </w:r>
      <w:r w:rsidR="002D020E">
        <w:rPr>
          <w:rFonts w:ascii="Tahoma" w:hAnsi="Tahoma" w:cs="Tahoma"/>
          <w:b/>
          <w:noProof/>
        </w:rPr>
        <w:t>JPE-SAL-179/20</w:t>
      </w:r>
      <w:r w:rsidRPr="00BA3F91">
        <w:rPr>
          <w:rFonts w:ascii="Tahoma" w:hAnsi="Tahoma" w:cs="Tahoma"/>
          <w:b/>
          <w:noProof/>
        </w:rPr>
        <w:t xml:space="preserve"> </w:t>
      </w:r>
      <w:r w:rsidRPr="00BA3F91">
        <w:rPr>
          <w:rFonts w:ascii="Tahoma" w:hAnsi="Tahoma" w:cs="Tahoma"/>
          <w:b/>
          <w:color w:val="000000"/>
        </w:rPr>
        <w:t xml:space="preserve">– </w:t>
      </w:r>
      <w:r w:rsidR="00A838AF">
        <w:rPr>
          <w:rFonts w:ascii="Tahoma" w:hAnsi="Tahoma" w:cs="Tahoma"/>
          <w:b/>
        </w:rPr>
        <w:t>Prevzem in prevoz pepela in žlindre</w:t>
      </w:r>
      <w:r w:rsidR="00620823">
        <w:rPr>
          <w:rFonts w:ascii="Tahoma" w:hAnsi="Tahoma" w:cs="Tahoma"/>
          <w:b/>
        </w:rPr>
        <w:t xml:space="preserve"> </w:t>
      </w:r>
      <w:r w:rsidRPr="005B4A18">
        <w:rPr>
          <w:rFonts w:ascii="Tahoma" w:hAnsi="Tahoma" w:cs="Tahoma"/>
        </w:rPr>
        <w:t xml:space="preserve">posredujemo na osnovi šestega odstavka 14. člena </w:t>
      </w:r>
      <w:proofErr w:type="spellStart"/>
      <w:r w:rsidRPr="005B4A18">
        <w:rPr>
          <w:rFonts w:ascii="Tahoma" w:hAnsi="Tahoma" w:cs="Tahoma"/>
        </w:rPr>
        <w:t>ZIntPK</w:t>
      </w:r>
      <w:proofErr w:type="spellEnd"/>
      <w:r w:rsidRPr="005B4A1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3F828B24" w14:textId="77777777" w:rsidR="004E3FA0" w:rsidRPr="005B4A18" w:rsidRDefault="004E3FA0" w:rsidP="00D1268F">
      <w:pPr>
        <w:keepNext/>
        <w:keepLines/>
        <w:jc w:val="both"/>
        <w:rPr>
          <w:rFonts w:ascii="Tahoma" w:hAnsi="Tahoma" w:cs="Tahoma"/>
        </w:rPr>
      </w:pPr>
    </w:p>
    <w:p w14:paraId="0E20AE43" w14:textId="77777777" w:rsidR="004E3FA0" w:rsidRPr="005B4A18" w:rsidRDefault="004E3FA0" w:rsidP="00D1268F">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14:paraId="16C9ED13" w14:textId="77777777" w:rsidR="004E3FA0" w:rsidRPr="005B4A18" w:rsidRDefault="004E3FA0" w:rsidP="00D1268F">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2126"/>
      </w:tblGrid>
      <w:tr w:rsidR="004E3FA0" w:rsidRPr="005B4A18" w14:paraId="1A7AA3EA" w14:textId="77777777" w:rsidTr="00E56476">
        <w:tc>
          <w:tcPr>
            <w:tcW w:w="533" w:type="dxa"/>
            <w:shd w:val="clear" w:color="auto" w:fill="auto"/>
          </w:tcPr>
          <w:p w14:paraId="5B98B63C" w14:textId="77777777" w:rsidR="004E3FA0" w:rsidRPr="005B4A18" w:rsidRDefault="004E3FA0" w:rsidP="00D1268F">
            <w:pPr>
              <w:keepNext/>
              <w:keepLines/>
              <w:jc w:val="both"/>
              <w:rPr>
                <w:rFonts w:ascii="Tahoma" w:hAnsi="Tahoma" w:cs="Tahoma"/>
                <w:b/>
              </w:rPr>
            </w:pPr>
            <w:r w:rsidRPr="005B4A18">
              <w:rPr>
                <w:rFonts w:ascii="Tahoma" w:hAnsi="Tahoma" w:cs="Tahoma"/>
                <w:b/>
              </w:rPr>
              <w:t>Št.</w:t>
            </w:r>
          </w:p>
        </w:tc>
        <w:tc>
          <w:tcPr>
            <w:tcW w:w="3403" w:type="dxa"/>
            <w:shd w:val="clear" w:color="auto" w:fill="auto"/>
          </w:tcPr>
          <w:p w14:paraId="0C940ED1" w14:textId="77777777" w:rsidR="004E3FA0" w:rsidRPr="005B4A18" w:rsidRDefault="004E3FA0" w:rsidP="00D1268F">
            <w:pPr>
              <w:keepNext/>
              <w:keepLines/>
              <w:jc w:val="both"/>
              <w:rPr>
                <w:rFonts w:ascii="Tahoma" w:hAnsi="Tahoma" w:cs="Tahoma"/>
                <w:b/>
              </w:rPr>
            </w:pPr>
            <w:r w:rsidRPr="005B4A18">
              <w:rPr>
                <w:rFonts w:ascii="Tahoma" w:hAnsi="Tahoma" w:cs="Tahoma"/>
                <w:b/>
              </w:rPr>
              <w:t>Naziv</w:t>
            </w:r>
          </w:p>
        </w:tc>
        <w:tc>
          <w:tcPr>
            <w:tcW w:w="3402" w:type="dxa"/>
          </w:tcPr>
          <w:p w14:paraId="2709146F" w14:textId="77777777" w:rsidR="004E3FA0" w:rsidRPr="005B4A18" w:rsidRDefault="004E3FA0" w:rsidP="00D1268F">
            <w:pPr>
              <w:keepNext/>
              <w:keepLines/>
              <w:jc w:val="both"/>
              <w:rPr>
                <w:rFonts w:ascii="Tahoma" w:hAnsi="Tahoma" w:cs="Tahoma"/>
                <w:b/>
              </w:rPr>
            </w:pPr>
            <w:r w:rsidRPr="005B4A18">
              <w:rPr>
                <w:rFonts w:ascii="Tahoma" w:hAnsi="Tahoma" w:cs="Tahoma"/>
                <w:b/>
              </w:rPr>
              <w:t>Sedež</w:t>
            </w:r>
          </w:p>
        </w:tc>
        <w:tc>
          <w:tcPr>
            <w:tcW w:w="2126" w:type="dxa"/>
            <w:shd w:val="clear" w:color="auto" w:fill="auto"/>
          </w:tcPr>
          <w:p w14:paraId="2261BC1F" w14:textId="77777777" w:rsidR="004E3FA0" w:rsidRPr="005B4A18" w:rsidRDefault="004E3FA0" w:rsidP="00D1268F">
            <w:pPr>
              <w:keepNext/>
              <w:keepLines/>
              <w:jc w:val="both"/>
              <w:rPr>
                <w:rFonts w:ascii="Tahoma" w:hAnsi="Tahoma" w:cs="Tahoma"/>
                <w:b/>
              </w:rPr>
            </w:pPr>
            <w:r w:rsidRPr="005B4A18">
              <w:rPr>
                <w:rFonts w:ascii="Tahoma" w:hAnsi="Tahoma" w:cs="Tahoma"/>
                <w:b/>
              </w:rPr>
              <w:t>Delež lastništva v %</w:t>
            </w:r>
          </w:p>
        </w:tc>
      </w:tr>
      <w:tr w:rsidR="004E3FA0" w:rsidRPr="005B4A18" w14:paraId="277F37CA" w14:textId="77777777" w:rsidTr="00E56476">
        <w:tc>
          <w:tcPr>
            <w:tcW w:w="533" w:type="dxa"/>
            <w:shd w:val="clear" w:color="auto" w:fill="auto"/>
          </w:tcPr>
          <w:p w14:paraId="6DEF19C1" w14:textId="77777777" w:rsidR="004E3FA0" w:rsidRPr="005B4A18" w:rsidRDefault="004E3FA0" w:rsidP="00D1268F">
            <w:pPr>
              <w:keepNext/>
              <w:keepLines/>
              <w:jc w:val="both"/>
              <w:rPr>
                <w:rFonts w:ascii="Tahoma" w:hAnsi="Tahoma" w:cs="Tahoma"/>
                <w:b/>
              </w:rPr>
            </w:pPr>
            <w:r w:rsidRPr="005B4A18">
              <w:rPr>
                <w:rFonts w:ascii="Tahoma" w:hAnsi="Tahoma" w:cs="Tahoma"/>
                <w:b/>
              </w:rPr>
              <w:t>1.</w:t>
            </w:r>
          </w:p>
        </w:tc>
        <w:tc>
          <w:tcPr>
            <w:tcW w:w="3403" w:type="dxa"/>
            <w:shd w:val="clear" w:color="auto" w:fill="auto"/>
          </w:tcPr>
          <w:p w14:paraId="08BBE17A" w14:textId="77777777" w:rsidR="004E3FA0" w:rsidRPr="005B4A18" w:rsidRDefault="004E3FA0" w:rsidP="00D1268F">
            <w:pPr>
              <w:keepNext/>
              <w:keepLines/>
              <w:jc w:val="both"/>
              <w:rPr>
                <w:rFonts w:ascii="Tahoma" w:hAnsi="Tahoma" w:cs="Tahoma"/>
                <w:b/>
              </w:rPr>
            </w:pPr>
          </w:p>
        </w:tc>
        <w:tc>
          <w:tcPr>
            <w:tcW w:w="3402" w:type="dxa"/>
          </w:tcPr>
          <w:p w14:paraId="2AC5A936" w14:textId="77777777" w:rsidR="004E3FA0" w:rsidRPr="005B4A18" w:rsidRDefault="004E3FA0" w:rsidP="00D1268F">
            <w:pPr>
              <w:keepNext/>
              <w:keepLines/>
              <w:jc w:val="both"/>
              <w:rPr>
                <w:rFonts w:ascii="Tahoma" w:hAnsi="Tahoma" w:cs="Tahoma"/>
                <w:b/>
              </w:rPr>
            </w:pPr>
          </w:p>
        </w:tc>
        <w:tc>
          <w:tcPr>
            <w:tcW w:w="2126" w:type="dxa"/>
            <w:shd w:val="clear" w:color="auto" w:fill="auto"/>
          </w:tcPr>
          <w:p w14:paraId="7BF956AD" w14:textId="77777777" w:rsidR="004E3FA0" w:rsidRPr="005B4A18" w:rsidRDefault="004E3FA0" w:rsidP="00D1268F">
            <w:pPr>
              <w:keepNext/>
              <w:keepLines/>
              <w:jc w:val="both"/>
              <w:rPr>
                <w:rFonts w:ascii="Tahoma" w:hAnsi="Tahoma" w:cs="Tahoma"/>
                <w:b/>
              </w:rPr>
            </w:pPr>
          </w:p>
        </w:tc>
      </w:tr>
      <w:tr w:rsidR="004E3FA0" w:rsidRPr="005B4A18" w14:paraId="7C13A180" w14:textId="77777777" w:rsidTr="00E56476">
        <w:tc>
          <w:tcPr>
            <w:tcW w:w="533" w:type="dxa"/>
            <w:shd w:val="clear" w:color="auto" w:fill="auto"/>
          </w:tcPr>
          <w:p w14:paraId="568C0D7C" w14:textId="77777777" w:rsidR="004E3FA0" w:rsidRPr="005B4A18" w:rsidRDefault="004E3FA0" w:rsidP="00D1268F">
            <w:pPr>
              <w:keepNext/>
              <w:keepLines/>
              <w:jc w:val="both"/>
              <w:rPr>
                <w:rFonts w:ascii="Tahoma" w:hAnsi="Tahoma" w:cs="Tahoma"/>
                <w:b/>
              </w:rPr>
            </w:pPr>
            <w:r w:rsidRPr="005B4A18">
              <w:rPr>
                <w:rFonts w:ascii="Tahoma" w:hAnsi="Tahoma" w:cs="Tahoma"/>
                <w:b/>
              </w:rPr>
              <w:t>2.</w:t>
            </w:r>
          </w:p>
        </w:tc>
        <w:tc>
          <w:tcPr>
            <w:tcW w:w="3403" w:type="dxa"/>
            <w:shd w:val="clear" w:color="auto" w:fill="auto"/>
          </w:tcPr>
          <w:p w14:paraId="55EE245D" w14:textId="77777777" w:rsidR="004E3FA0" w:rsidRPr="005B4A18" w:rsidRDefault="004E3FA0" w:rsidP="00D1268F">
            <w:pPr>
              <w:keepNext/>
              <w:keepLines/>
              <w:jc w:val="both"/>
              <w:rPr>
                <w:rFonts w:ascii="Tahoma" w:hAnsi="Tahoma" w:cs="Tahoma"/>
                <w:b/>
              </w:rPr>
            </w:pPr>
          </w:p>
        </w:tc>
        <w:tc>
          <w:tcPr>
            <w:tcW w:w="3402" w:type="dxa"/>
          </w:tcPr>
          <w:p w14:paraId="2BF5E737" w14:textId="77777777" w:rsidR="004E3FA0" w:rsidRPr="005B4A18" w:rsidRDefault="004E3FA0" w:rsidP="00D1268F">
            <w:pPr>
              <w:keepNext/>
              <w:keepLines/>
              <w:jc w:val="both"/>
              <w:rPr>
                <w:rFonts w:ascii="Tahoma" w:hAnsi="Tahoma" w:cs="Tahoma"/>
                <w:b/>
              </w:rPr>
            </w:pPr>
          </w:p>
        </w:tc>
        <w:tc>
          <w:tcPr>
            <w:tcW w:w="2126" w:type="dxa"/>
            <w:shd w:val="clear" w:color="auto" w:fill="auto"/>
          </w:tcPr>
          <w:p w14:paraId="13B4043F" w14:textId="77777777" w:rsidR="004E3FA0" w:rsidRPr="005B4A18" w:rsidRDefault="004E3FA0" w:rsidP="00D1268F">
            <w:pPr>
              <w:keepNext/>
              <w:keepLines/>
              <w:jc w:val="both"/>
              <w:rPr>
                <w:rFonts w:ascii="Tahoma" w:hAnsi="Tahoma" w:cs="Tahoma"/>
                <w:b/>
              </w:rPr>
            </w:pPr>
          </w:p>
        </w:tc>
      </w:tr>
      <w:tr w:rsidR="004E3FA0" w:rsidRPr="005B4A18" w14:paraId="4C5631B0" w14:textId="77777777" w:rsidTr="00E56476">
        <w:tc>
          <w:tcPr>
            <w:tcW w:w="533" w:type="dxa"/>
            <w:shd w:val="clear" w:color="auto" w:fill="auto"/>
          </w:tcPr>
          <w:p w14:paraId="1827A9AF" w14:textId="77777777" w:rsidR="004E3FA0" w:rsidRPr="005B4A18" w:rsidRDefault="004E3FA0" w:rsidP="00D1268F">
            <w:pPr>
              <w:keepNext/>
              <w:keepLines/>
              <w:jc w:val="both"/>
              <w:rPr>
                <w:rFonts w:ascii="Tahoma" w:hAnsi="Tahoma" w:cs="Tahoma"/>
                <w:b/>
              </w:rPr>
            </w:pPr>
            <w:r w:rsidRPr="005B4A18">
              <w:rPr>
                <w:rFonts w:ascii="Tahoma" w:hAnsi="Tahoma" w:cs="Tahoma"/>
                <w:b/>
              </w:rPr>
              <w:t>3.</w:t>
            </w:r>
          </w:p>
        </w:tc>
        <w:tc>
          <w:tcPr>
            <w:tcW w:w="3403" w:type="dxa"/>
            <w:shd w:val="clear" w:color="auto" w:fill="auto"/>
          </w:tcPr>
          <w:p w14:paraId="44A54D8E" w14:textId="77777777" w:rsidR="004E3FA0" w:rsidRPr="005B4A18" w:rsidRDefault="004E3FA0" w:rsidP="00D1268F">
            <w:pPr>
              <w:keepNext/>
              <w:keepLines/>
              <w:jc w:val="both"/>
              <w:rPr>
                <w:rFonts w:ascii="Tahoma" w:hAnsi="Tahoma" w:cs="Tahoma"/>
                <w:b/>
              </w:rPr>
            </w:pPr>
          </w:p>
        </w:tc>
        <w:tc>
          <w:tcPr>
            <w:tcW w:w="3402" w:type="dxa"/>
          </w:tcPr>
          <w:p w14:paraId="149D1628" w14:textId="77777777" w:rsidR="004E3FA0" w:rsidRPr="005B4A18" w:rsidRDefault="004E3FA0" w:rsidP="00D1268F">
            <w:pPr>
              <w:keepNext/>
              <w:keepLines/>
              <w:jc w:val="both"/>
              <w:rPr>
                <w:rFonts w:ascii="Tahoma" w:hAnsi="Tahoma" w:cs="Tahoma"/>
                <w:b/>
              </w:rPr>
            </w:pPr>
          </w:p>
        </w:tc>
        <w:tc>
          <w:tcPr>
            <w:tcW w:w="2126" w:type="dxa"/>
            <w:shd w:val="clear" w:color="auto" w:fill="auto"/>
          </w:tcPr>
          <w:p w14:paraId="6967C0A4" w14:textId="77777777" w:rsidR="004E3FA0" w:rsidRPr="005B4A18" w:rsidRDefault="004E3FA0" w:rsidP="00D1268F">
            <w:pPr>
              <w:keepNext/>
              <w:keepLines/>
              <w:jc w:val="both"/>
              <w:rPr>
                <w:rFonts w:ascii="Tahoma" w:hAnsi="Tahoma" w:cs="Tahoma"/>
                <w:b/>
              </w:rPr>
            </w:pPr>
          </w:p>
        </w:tc>
      </w:tr>
      <w:tr w:rsidR="004E3FA0" w:rsidRPr="005B4A18" w14:paraId="7B005A99" w14:textId="77777777" w:rsidTr="00E56476">
        <w:tc>
          <w:tcPr>
            <w:tcW w:w="533" w:type="dxa"/>
            <w:shd w:val="clear" w:color="auto" w:fill="auto"/>
          </w:tcPr>
          <w:p w14:paraId="21BD0C2C" w14:textId="77777777" w:rsidR="004E3FA0" w:rsidRPr="005B4A18" w:rsidRDefault="004E3FA0" w:rsidP="00D1268F">
            <w:pPr>
              <w:keepNext/>
              <w:keepLines/>
              <w:jc w:val="both"/>
              <w:rPr>
                <w:rFonts w:ascii="Tahoma" w:hAnsi="Tahoma" w:cs="Tahoma"/>
                <w:b/>
              </w:rPr>
            </w:pPr>
            <w:r w:rsidRPr="005B4A18">
              <w:rPr>
                <w:rFonts w:ascii="Tahoma" w:hAnsi="Tahoma" w:cs="Tahoma"/>
                <w:b/>
              </w:rPr>
              <w:t>….</w:t>
            </w:r>
          </w:p>
        </w:tc>
        <w:tc>
          <w:tcPr>
            <w:tcW w:w="3403" w:type="dxa"/>
            <w:shd w:val="clear" w:color="auto" w:fill="auto"/>
          </w:tcPr>
          <w:p w14:paraId="6C88C8A7" w14:textId="77777777" w:rsidR="004E3FA0" w:rsidRPr="005B4A18" w:rsidRDefault="004E3FA0" w:rsidP="00D1268F">
            <w:pPr>
              <w:keepNext/>
              <w:keepLines/>
              <w:jc w:val="both"/>
              <w:rPr>
                <w:rFonts w:ascii="Tahoma" w:hAnsi="Tahoma" w:cs="Tahoma"/>
                <w:b/>
              </w:rPr>
            </w:pPr>
          </w:p>
        </w:tc>
        <w:tc>
          <w:tcPr>
            <w:tcW w:w="3402" w:type="dxa"/>
          </w:tcPr>
          <w:p w14:paraId="5686923F" w14:textId="77777777" w:rsidR="004E3FA0" w:rsidRPr="005B4A18" w:rsidRDefault="004E3FA0" w:rsidP="00D1268F">
            <w:pPr>
              <w:keepNext/>
              <w:keepLines/>
              <w:jc w:val="both"/>
              <w:rPr>
                <w:rFonts w:ascii="Tahoma" w:hAnsi="Tahoma" w:cs="Tahoma"/>
                <w:b/>
              </w:rPr>
            </w:pPr>
          </w:p>
        </w:tc>
        <w:tc>
          <w:tcPr>
            <w:tcW w:w="2126" w:type="dxa"/>
            <w:shd w:val="clear" w:color="auto" w:fill="auto"/>
          </w:tcPr>
          <w:p w14:paraId="03A5642A" w14:textId="77777777" w:rsidR="004E3FA0" w:rsidRPr="005B4A18" w:rsidRDefault="004E3FA0" w:rsidP="00D1268F">
            <w:pPr>
              <w:keepNext/>
              <w:keepLines/>
              <w:jc w:val="both"/>
              <w:rPr>
                <w:rFonts w:ascii="Tahoma" w:hAnsi="Tahoma" w:cs="Tahoma"/>
                <w:b/>
              </w:rPr>
            </w:pPr>
          </w:p>
        </w:tc>
      </w:tr>
    </w:tbl>
    <w:p w14:paraId="57A09A63" w14:textId="77777777" w:rsidR="004E3FA0" w:rsidRPr="005B4A18" w:rsidRDefault="004E3FA0" w:rsidP="00D1268F">
      <w:pPr>
        <w:keepNext/>
        <w:keepLines/>
        <w:jc w:val="both"/>
        <w:rPr>
          <w:rFonts w:ascii="Tahoma" w:hAnsi="Tahoma" w:cs="Tahoma"/>
          <w:b/>
        </w:rPr>
      </w:pPr>
    </w:p>
    <w:p w14:paraId="474FBD14" w14:textId="77777777" w:rsidR="004E3FA0" w:rsidRPr="005B4A18" w:rsidRDefault="004E3FA0" w:rsidP="00D1268F">
      <w:pPr>
        <w:keepNext/>
        <w:keepLines/>
        <w:jc w:val="both"/>
        <w:rPr>
          <w:rFonts w:ascii="Tahoma" w:hAnsi="Tahoma" w:cs="Tahoma"/>
          <w:b/>
        </w:rPr>
      </w:pPr>
    </w:p>
    <w:p w14:paraId="59157E6F" w14:textId="77777777" w:rsidR="004E3FA0" w:rsidRPr="005B4A18" w:rsidRDefault="004E3FA0" w:rsidP="00D1268F">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14:paraId="28A03DD2" w14:textId="77777777" w:rsidR="004E3FA0" w:rsidRPr="005B4A18" w:rsidRDefault="004E3FA0" w:rsidP="00D1268F">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E3FA0" w:rsidRPr="005B4A18" w14:paraId="65B0E550" w14:textId="77777777" w:rsidTr="00F37E31">
        <w:tc>
          <w:tcPr>
            <w:tcW w:w="534" w:type="dxa"/>
            <w:shd w:val="clear" w:color="auto" w:fill="auto"/>
          </w:tcPr>
          <w:p w14:paraId="26705E6F" w14:textId="77777777" w:rsidR="004E3FA0" w:rsidRPr="005B4A18" w:rsidRDefault="004E3FA0" w:rsidP="00D1268F">
            <w:pPr>
              <w:keepNext/>
              <w:keepLines/>
              <w:jc w:val="both"/>
              <w:rPr>
                <w:rFonts w:ascii="Tahoma" w:hAnsi="Tahoma" w:cs="Tahoma"/>
                <w:b/>
              </w:rPr>
            </w:pPr>
            <w:r w:rsidRPr="005B4A18">
              <w:rPr>
                <w:rFonts w:ascii="Tahoma" w:hAnsi="Tahoma" w:cs="Tahoma"/>
                <w:b/>
              </w:rPr>
              <w:t>Št.</w:t>
            </w:r>
          </w:p>
        </w:tc>
        <w:tc>
          <w:tcPr>
            <w:tcW w:w="3402" w:type="dxa"/>
            <w:shd w:val="clear" w:color="auto" w:fill="auto"/>
          </w:tcPr>
          <w:p w14:paraId="3FE38431" w14:textId="77777777" w:rsidR="004E3FA0" w:rsidRPr="005B4A18" w:rsidRDefault="004E3FA0" w:rsidP="00D1268F">
            <w:pPr>
              <w:keepNext/>
              <w:keepLines/>
              <w:jc w:val="both"/>
              <w:rPr>
                <w:rFonts w:ascii="Tahoma" w:hAnsi="Tahoma" w:cs="Tahoma"/>
                <w:b/>
              </w:rPr>
            </w:pPr>
            <w:r w:rsidRPr="005B4A18">
              <w:rPr>
                <w:rFonts w:ascii="Tahoma" w:hAnsi="Tahoma" w:cs="Tahoma"/>
                <w:b/>
              </w:rPr>
              <w:t>Ime in priimek</w:t>
            </w:r>
          </w:p>
        </w:tc>
        <w:tc>
          <w:tcPr>
            <w:tcW w:w="3685" w:type="dxa"/>
            <w:shd w:val="clear" w:color="auto" w:fill="auto"/>
          </w:tcPr>
          <w:p w14:paraId="16532AAA" w14:textId="77777777" w:rsidR="004E3FA0" w:rsidRPr="005B4A18" w:rsidRDefault="004E3FA0" w:rsidP="00D1268F">
            <w:pPr>
              <w:keepNext/>
              <w:keepLines/>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0F986D97" w14:textId="77777777" w:rsidR="004E3FA0" w:rsidRPr="005B4A18" w:rsidRDefault="004E3FA0" w:rsidP="00D1268F">
            <w:pPr>
              <w:keepNext/>
              <w:keepLines/>
              <w:jc w:val="both"/>
              <w:rPr>
                <w:rFonts w:ascii="Tahoma" w:hAnsi="Tahoma" w:cs="Tahoma"/>
                <w:b/>
              </w:rPr>
            </w:pPr>
            <w:r w:rsidRPr="005B4A18">
              <w:rPr>
                <w:rFonts w:ascii="Tahoma" w:hAnsi="Tahoma" w:cs="Tahoma"/>
                <w:b/>
              </w:rPr>
              <w:t>Delež lastništva v %</w:t>
            </w:r>
          </w:p>
        </w:tc>
      </w:tr>
      <w:tr w:rsidR="004E3FA0" w:rsidRPr="005B4A18" w14:paraId="127D0195" w14:textId="77777777" w:rsidTr="00F37E31">
        <w:tc>
          <w:tcPr>
            <w:tcW w:w="534" w:type="dxa"/>
            <w:shd w:val="clear" w:color="auto" w:fill="auto"/>
          </w:tcPr>
          <w:p w14:paraId="4E5A1563" w14:textId="77777777" w:rsidR="004E3FA0" w:rsidRPr="005B4A18" w:rsidRDefault="004E3FA0" w:rsidP="00D1268F">
            <w:pPr>
              <w:keepNext/>
              <w:keepLines/>
              <w:jc w:val="both"/>
              <w:rPr>
                <w:rFonts w:ascii="Tahoma" w:hAnsi="Tahoma" w:cs="Tahoma"/>
                <w:b/>
              </w:rPr>
            </w:pPr>
            <w:r w:rsidRPr="005B4A18">
              <w:rPr>
                <w:rFonts w:ascii="Tahoma" w:hAnsi="Tahoma" w:cs="Tahoma"/>
                <w:b/>
              </w:rPr>
              <w:t>1.</w:t>
            </w:r>
          </w:p>
        </w:tc>
        <w:tc>
          <w:tcPr>
            <w:tcW w:w="3402" w:type="dxa"/>
            <w:shd w:val="clear" w:color="auto" w:fill="auto"/>
          </w:tcPr>
          <w:p w14:paraId="70F3634F" w14:textId="77777777" w:rsidR="004E3FA0" w:rsidRPr="005B4A18" w:rsidRDefault="004E3FA0" w:rsidP="00D1268F">
            <w:pPr>
              <w:keepNext/>
              <w:keepLines/>
              <w:jc w:val="both"/>
              <w:rPr>
                <w:rFonts w:ascii="Tahoma" w:hAnsi="Tahoma" w:cs="Tahoma"/>
                <w:b/>
              </w:rPr>
            </w:pPr>
          </w:p>
        </w:tc>
        <w:tc>
          <w:tcPr>
            <w:tcW w:w="3685" w:type="dxa"/>
            <w:shd w:val="clear" w:color="auto" w:fill="auto"/>
          </w:tcPr>
          <w:p w14:paraId="4435C090" w14:textId="77777777" w:rsidR="004E3FA0" w:rsidRPr="005B4A18" w:rsidRDefault="004E3FA0" w:rsidP="00D1268F">
            <w:pPr>
              <w:keepNext/>
              <w:keepLines/>
              <w:jc w:val="both"/>
              <w:rPr>
                <w:rFonts w:ascii="Tahoma" w:hAnsi="Tahoma" w:cs="Tahoma"/>
                <w:b/>
              </w:rPr>
            </w:pPr>
          </w:p>
        </w:tc>
        <w:tc>
          <w:tcPr>
            <w:tcW w:w="1810" w:type="dxa"/>
            <w:shd w:val="clear" w:color="auto" w:fill="auto"/>
          </w:tcPr>
          <w:p w14:paraId="5D293FAF" w14:textId="77777777" w:rsidR="004E3FA0" w:rsidRPr="005B4A18" w:rsidRDefault="004E3FA0" w:rsidP="00D1268F">
            <w:pPr>
              <w:keepNext/>
              <w:keepLines/>
              <w:jc w:val="both"/>
              <w:rPr>
                <w:rFonts w:ascii="Tahoma" w:hAnsi="Tahoma" w:cs="Tahoma"/>
                <w:b/>
              </w:rPr>
            </w:pPr>
          </w:p>
        </w:tc>
      </w:tr>
      <w:tr w:rsidR="004E3FA0" w:rsidRPr="005B4A18" w14:paraId="4992DE32" w14:textId="77777777" w:rsidTr="00F37E31">
        <w:tc>
          <w:tcPr>
            <w:tcW w:w="534" w:type="dxa"/>
            <w:shd w:val="clear" w:color="auto" w:fill="auto"/>
          </w:tcPr>
          <w:p w14:paraId="60B25EE9" w14:textId="77777777" w:rsidR="004E3FA0" w:rsidRPr="005B4A18" w:rsidRDefault="004E3FA0" w:rsidP="00D1268F">
            <w:pPr>
              <w:keepNext/>
              <w:keepLines/>
              <w:jc w:val="both"/>
              <w:rPr>
                <w:rFonts w:ascii="Tahoma" w:hAnsi="Tahoma" w:cs="Tahoma"/>
                <w:b/>
              </w:rPr>
            </w:pPr>
            <w:r w:rsidRPr="005B4A18">
              <w:rPr>
                <w:rFonts w:ascii="Tahoma" w:hAnsi="Tahoma" w:cs="Tahoma"/>
                <w:b/>
              </w:rPr>
              <w:t>2.</w:t>
            </w:r>
          </w:p>
        </w:tc>
        <w:tc>
          <w:tcPr>
            <w:tcW w:w="3402" w:type="dxa"/>
            <w:shd w:val="clear" w:color="auto" w:fill="auto"/>
          </w:tcPr>
          <w:p w14:paraId="35EFE9CF" w14:textId="77777777" w:rsidR="004E3FA0" w:rsidRPr="005B4A18" w:rsidRDefault="004E3FA0" w:rsidP="00D1268F">
            <w:pPr>
              <w:keepNext/>
              <w:keepLines/>
              <w:jc w:val="both"/>
              <w:rPr>
                <w:rFonts w:ascii="Tahoma" w:hAnsi="Tahoma" w:cs="Tahoma"/>
                <w:b/>
              </w:rPr>
            </w:pPr>
          </w:p>
        </w:tc>
        <w:tc>
          <w:tcPr>
            <w:tcW w:w="3685" w:type="dxa"/>
            <w:shd w:val="clear" w:color="auto" w:fill="auto"/>
          </w:tcPr>
          <w:p w14:paraId="4FE989E2" w14:textId="77777777" w:rsidR="004E3FA0" w:rsidRPr="005B4A18" w:rsidRDefault="004E3FA0" w:rsidP="00D1268F">
            <w:pPr>
              <w:keepNext/>
              <w:keepLines/>
              <w:jc w:val="both"/>
              <w:rPr>
                <w:rFonts w:ascii="Tahoma" w:hAnsi="Tahoma" w:cs="Tahoma"/>
                <w:b/>
              </w:rPr>
            </w:pPr>
          </w:p>
        </w:tc>
        <w:tc>
          <w:tcPr>
            <w:tcW w:w="1810" w:type="dxa"/>
            <w:shd w:val="clear" w:color="auto" w:fill="auto"/>
          </w:tcPr>
          <w:p w14:paraId="4D5B7B37" w14:textId="77777777" w:rsidR="004E3FA0" w:rsidRPr="005B4A18" w:rsidRDefault="004E3FA0" w:rsidP="00D1268F">
            <w:pPr>
              <w:keepNext/>
              <w:keepLines/>
              <w:jc w:val="both"/>
              <w:rPr>
                <w:rFonts w:ascii="Tahoma" w:hAnsi="Tahoma" w:cs="Tahoma"/>
                <w:b/>
              </w:rPr>
            </w:pPr>
          </w:p>
        </w:tc>
      </w:tr>
      <w:tr w:rsidR="004E3FA0" w:rsidRPr="005B4A18" w14:paraId="759DC83A" w14:textId="77777777" w:rsidTr="00F37E31">
        <w:tc>
          <w:tcPr>
            <w:tcW w:w="534" w:type="dxa"/>
            <w:shd w:val="clear" w:color="auto" w:fill="auto"/>
          </w:tcPr>
          <w:p w14:paraId="22630F9D" w14:textId="77777777" w:rsidR="004E3FA0" w:rsidRPr="005B4A18" w:rsidRDefault="004E3FA0" w:rsidP="00D1268F">
            <w:pPr>
              <w:keepNext/>
              <w:keepLines/>
              <w:jc w:val="both"/>
              <w:rPr>
                <w:rFonts w:ascii="Tahoma" w:hAnsi="Tahoma" w:cs="Tahoma"/>
                <w:b/>
              </w:rPr>
            </w:pPr>
            <w:r w:rsidRPr="005B4A18">
              <w:rPr>
                <w:rFonts w:ascii="Tahoma" w:hAnsi="Tahoma" w:cs="Tahoma"/>
                <w:b/>
              </w:rPr>
              <w:t>3.</w:t>
            </w:r>
          </w:p>
        </w:tc>
        <w:tc>
          <w:tcPr>
            <w:tcW w:w="3402" w:type="dxa"/>
            <w:shd w:val="clear" w:color="auto" w:fill="auto"/>
          </w:tcPr>
          <w:p w14:paraId="4D5ABFA5" w14:textId="77777777" w:rsidR="004E3FA0" w:rsidRPr="005B4A18" w:rsidRDefault="004E3FA0" w:rsidP="00D1268F">
            <w:pPr>
              <w:keepNext/>
              <w:keepLines/>
              <w:jc w:val="both"/>
              <w:rPr>
                <w:rFonts w:ascii="Tahoma" w:hAnsi="Tahoma" w:cs="Tahoma"/>
                <w:b/>
              </w:rPr>
            </w:pPr>
          </w:p>
        </w:tc>
        <w:tc>
          <w:tcPr>
            <w:tcW w:w="3685" w:type="dxa"/>
            <w:shd w:val="clear" w:color="auto" w:fill="auto"/>
          </w:tcPr>
          <w:p w14:paraId="2D76ECF7" w14:textId="77777777" w:rsidR="004E3FA0" w:rsidRPr="005B4A18" w:rsidRDefault="004E3FA0" w:rsidP="00D1268F">
            <w:pPr>
              <w:keepNext/>
              <w:keepLines/>
              <w:jc w:val="both"/>
              <w:rPr>
                <w:rFonts w:ascii="Tahoma" w:hAnsi="Tahoma" w:cs="Tahoma"/>
                <w:b/>
              </w:rPr>
            </w:pPr>
          </w:p>
        </w:tc>
        <w:tc>
          <w:tcPr>
            <w:tcW w:w="1810" w:type="dxa"/>
            <w:shd w:val="clear" w:color="auto" w:fill="auto"/>
          </w:tcPr>
          <w:p w14:paraId="466D9945" w14:textId="77777777" w:rsidR="004E3FA0" w:rsidRPr="005B4A18" w:rsidRDefault="004E3FA0" w:rsidP="00D1268F">
            <w:pPr>
              <w:keepNext/>
              <w:keepLines/>
              <w:jc w:val="both"/>
              <w:rPr>
                <w:rFonts w:ascii="Tahoma" w:hAnsi="Tahoma" w:cs="Tahoma"/>
                <w:b/>
              </w:rPr>
            </w:pPr>
          </w:p>
        </w:tc>
      </w:tr>
      <w:tr w:rsidR="004E3FA0" w:rsidRPr="005B4A18" w14:paraId="5120F716" w14:textId="77777777" w:rsidTr="00F37E31">
        <w:tc>
          <w:tcPr>
            <w:tcW w:w="534" w:type="dxa"/>
            <w:shd w:val="clear" w:color="auto" w:fill="auto"/>
          </w:tcPr>
          <w:p w14:paraId="411742F2" w14:textId="77777777" w:rsidR="004E3FA0" w:rsidRPr="005B4A18" w:rsidRDefault="004E3FA0" w:rsidP="00D1268F">
            <w:pPr>
              <w:keepNext/>
              <w:keepLines/>
              <w:jc w:val="both"/>
              <w:rPr>
                <w:rFonts w:ascii="Tahoma" w:hAnsi="Tahoma" w:cs="Tahoma"/>
                <w:b/>
              </w:rPr>
            </w:pPr>
            <w:r w:rsidRPr="005B4A18">
              <w:rPr>
                <w:rFonts w:ascii="Tahoma" w:hAnsi="Tahoma" w:cs="Tahoma"/>
                <w:b/>
              </w:rPr>
              <w:t>…</w:t>
            </w:r>
          </w:p>
        </w:tc>
        <w:tc>
          <w:tcPr>
            <w:tcW w:w="3402" w:type="dxa"/>
            <w:shd w:val="clear" w:color="auto" w:fill="auto"/>
          </w:tcPr>
          <w:p w14:paraId="34700AB7" w14:textId="77777777" w:rsidR="004E3FA0" w:rsidRPr="005B4A18" w:rsidRDefault="004E3FA0" w:rsidP="00D1268F">
            <w:pPr>
              <w:keepNext/>
              <w:keepLines/>
              <w:jc w:val="both"/>
              <w:rPr>
                <w:rFonts w:ascii="Tahoma" w:hAnsi="Tahoma" w:cs="Tahoma"/>
                <w:b/>
              </w:rPr>
            </w:pPr>
          </w:p>
        </w:tc>
        <w:tc>
          <w:tcPr>
            <w:tcW w:w="3685" w:type="dxa"/>
            <w:shd w:val="clear" w:color="auto" w:fill="auto"/>
          </w:tcPr>
          <w:p w14:paraId="4957EF4A" w14:textId="77777777" w:rsidR="004E3FA0" w:rsidRPr="005B4A18" w:rsidRDefault="004E3FA0" w:rsidP="00D1268F">
            <w:pPr>
              <w:keepNext/>
              <w:keepLines/>
              <w:jc w:val="both"/>
              <w:rPr>
                <w:rFonts w:ascii="Tahoma" w:hAnsi="Tahoma" w:cs="Tahoma"/>
                <w:b/>
              </w:rPr>
            </w:pPr>
          </w:p>
        </w:tc>
        <w:tc>
          <w:tcPr>
            <w:tcW w:w="1810" w:type="dxa"/>
            <w:shd w:val="clear" w:color="auto" w:fill="auto"/>
          </w:tcPr>
          <w:p w14:paraId="4D83B76F" w14:textId="77777777" w:rsidR="004E3FA0" w:rsidRPr="005B4A18" w:rsidRDefault="004E3FA0" w:rsidP="00D1268F">
            <w:pPr>
              <w:keepNext/>
              <w:keepLines/>
              <w:jc w:val="both"/>
              <w:rPr>
                <w:rFonts w:ascii="Tahoma" w:hAnsi="Tahoma" w:cs="Tahoma"/>
                <w:b/>
              </w:rPr>
            </w:pPr>
          </w:p>
        </w:tc>
      </w:tr>
    </w:tbl>
    <w:p w14:paraId="78B3F80E" w14:textId="77777777" w:rsidR="004E3FA0" w:rsidRPr="005B4A18" w:rsidRDefault="004E3FA0" w:rsidP="00D1268F">
      <w:pPr>
        <w:keepNext/>
        <w:keepLines/>
        <w:jc w:val="both"/>
        <w:rPr>
          <w:rFonts w:ascii="Tahoma" w:hAnsi="Tahoma" w:cs="Tahoma"/>
          <w:b/>
        </w:rPr>
      </w:pPr>
    </w:p>
    <w:p w14:paraId="2B4034F6" w14:textId="77777777" w:rsidR="004E3FA0" w:rsidRPr="005B4A18" w:rsidRDefault="004E3FA0" w:rsidP="00D1268F">
      <w:pPr>
        <w:keepNext/>
        <w:keepLines/>
        <w:jc w:val="both"/>
        <w:rPr>
          <w:rFonts w:ascii="Tahoma" w:hAnsi="Tahoma" w:cs="Tahoma"/>
        </w:rPr>
      </w:pPr>
      <w:r w:rsidRPr="005B4A18">
        <w:rPr>
          <w:rFonts w:ascii="Tahoma" w:hAnsi="Tahoma" w:cs="Tahoma"/>
          <w:b/>
        </w:rPr>
        <w:br w:type="page"/>
      </w:r>
      <w:r w:rsidRPr="005B4A18">
        <w:rPr>
          <w:rFonts w:ascii="Tahoma" w:hAnsi="Tahoma" w:cs="Tahoma"/>
          <w:b/>
        </w:rPr>
        <w:lastRenderedPageBreak/>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593C8F37" w14:textId="77777777" w:rsidR="004E3FA0" w:rsidRPr="005B4A18" w:rsidRDefault="004E3FA0" w:rsidP="00D1268F">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E3FA0" w:rsidRPr="005B4A18" w14:paraId="33013857" w14:textId="77777777" w:rsidTr="00F37E31">
        <w:tc>
          <w:tcPr>
            <w:tcW w:w="533" w:type="dxa"/>
            <w:shd w:val="clear" w:color="auto" w:fill="auto"/>
          </w:tcPr>
          <w:p w14:paraId="034F269F" w14:textId="77777777" w:rsidR="004E3FA0" w:rsidRPr="005B4A18" w:rsidRDefault="004E3FA0" w:rsidP="00D1268F">
            <w:pPr>
              <w:keepNext/>
              <w:keepLines/>
              <w:jc w:val="both"/>
              <w:rPr>
                <w:rFonts w:ascii="Tahoma" w:hAnsi="Tahoma" w:cs="Tahoma"/>
                <w:b/>
              </w:rPr>
            </w:pPr>
            <w:r w:rsidRPr="005B4A18">
              <w:rPr>
                <w:rFonts w:ascii="Tahoma" w:hAnsi="Tahoma" w:cs="Tahoma"/>
                <w:b/>
              </w:rPr>
              <w:t>Št.</w:t>
            </w:r>
          </w:p>
        </w:tc>
        <w:tc>
          <w:tcPr>
            <w:tcW w:w="3376" w:type="dxa"/>
            <w:shd w:val="clear" w:color="auto" w:fill="auto"/>
          </w:tcPr>
          <w:p w14:paraId="0E895BFC" w14:textId="77777777" w:rsidR="004E3FA0" w:rsidRPr="005B4A18" w:rsidRDefault="004E3FA0" w:rsidP="00D1268F">
            <w:pPr>
              <w:keepNext/>
              <w:keepLines/>
              <w:jc w:val="both"/>
              <w:rPr>
                <w:rFonts w:ascii="Tahoma" w:hAnsi="Tahoma" w:cs="Tahoma"/>
                <w:b/>
              </w:rPr>
            </w:pPr>
            <w:r w:rsidRPr="005B4A18">
              <w:rPr>
                <w:rFonts w:ascii="Tahoma" w:hAnsi="Tahoma" w:cs="Tahoma"/>
                <w:b/>
              </w:rPr>
              <w:t xml:space="preserve">Naziv </w:t>
            </w:r>
          </w:p>
        </w:tc>
        <w:tc>
          <w:tcPr>
            <w:tcW w:w="3657" w:type="dxa"/>
            <w:shd w:val="clear" w:color="auto" w:fill="auto"/>
          </w:tcPr>
          <w:p w14:paraId="469A8B32" w14:textId="77777777" w:rsidR="004E3FA0" w:rsidRPr="005B4A18" w:rsidRDefault="004E3FA0" w:rsidP="00D1268F">
            <w:pPr>
              <w:keepNext/>
              <w:keepLines/>
              <w:jc w:val="both"/>
              <w:rPr>
                <w:rFonts w:ascii="Tahoma" w:hAnsi="Tahoma" w:cs="Tahoma"/>
                <w:b/>
              </w:rPr>
            </w:pPr>
            <w:r w:rsidRPr="005B4A18">
              <w:rPr>
                <w:rFonts w:ascii="Tahoma" w:hAnsi="Tahoma" w:cs="Tahoma"/>
                <w:b/>
              </w:rPr>
              <w:t xml:space="preserve">Sedež </w:t>
            </w:r>
          </w:p>
        </w:tc>
        <w:tc>
          <w:tcPr>
            <w:tcW w:w="1865" w:type="dxa"/>
            <w:shd w:val="clear" w:color="auto" w:fill="auto"/>
          </w:tcPr>
          <w:p w14:paraId="31DAD3EF" w14:textId="77777777" w:rsidR="004E3FA0" w:rsidRPr="005B4A18" w:rsidRDefault="004E3FA0" w:rsidP="00D1268F">
            <w:pPr>
              <w:keepNext/>
              <w:keepLines/>
              <w:jc w:val="both"/>
              <w:rPr>
                <w:rFonts w:ascii="Tahoma" w:hAnsi="Tahoma" w:cs="Tahoma"/>
                <w:b/>
              </w:rPr>
            </w:pPr>
            <w:r w:rsidRPr="005B4A18">
              <w:rPr>
                <w:rFonts w:ascii="Tahoma" w:hAnsi="Tahoma" w:cs="Tahoma"/>
                <w:b/>
              </w:rPr>
              <w:t>Matična številka</w:t>
            </w:r>
          </w:p>
        </w:tc>
      </w:tr>
      <w:tr w:rsidR="004E3FA0" w:rsidRPr="005B4A18" w14:paraId="22152804" w14:textId="77777777" w:rsidTr="00F37E31">
        <w:tc>
          <w:tcPr>
            <w:tcW w:w="533" w:type="dxa"/>
            <w:shd w:val="clear" w:color="auto" w:fill="auto"/>
          </w:tcPr>
          <w:p w14:paraId="50DB2424" w14:textId="77777777" w:rsidR="004E3FA0" w:rsidRPr="005B4A18" w:rsidRDefault="004E3FA0" w:rsidP="00D1268F">
            <w:pPr>
              <w:keepNext/>
              <w:keepLines/>
              <w:jc w:val="both"/>
              <w:rPr>
                <w:rFonts w:ascii="Tahoma" w:hAnsi="Tahoma" w:cs="Tahoma"/>
                <w:b/>
              </w:rPr>
            </w:pPr>
            <w:r w:rsidRPr="005B4A18">
              <w:rPr>
                <w:rFonts w:ascii="Tahoma" w:hAnsi="Tahoma" w:cs="Tahoma"/>
                <w:b/>
              </w:rPr>
              <w:t>1.</w:t>
            </w:r>
          </w:p>
        </w:tc>
        <w:tc>
          <w:tcPr>
            <w:tcW w:w="3376" w:type="dxa"/>
            <w:shd w:val="clear" w:color="auto" w:fill="auto"/>
          </w:tcPr>
          <w:p w14:paraId="02065E4F" w14:textId="77777777" w:rsidR="004E3FA0" w:rsidRPr="005B4A18" w:rsidRDefault="004E3FA0" w:rsidP="00D1268F">
            <w:pPr>
              <w:keepNext/>
              <w:keepLines/>
              <w:jc w:val="both"/>
              <w:rPr>
                <w:rFonts w:ascii="Tahoma" w:hAnsi="Tahoma" w:cs="Tahoma"/>
                <w:b/>
              </w:rPr>
            </w:pPr>
          </w:p>
        </w:tc>
        <w:tc>
          <w:tcPr>
            <w:tcW w:w="3657" w:type="dxa"/>
            <w:shd w:val="clear" w:color="auto" w:fill="auto"/>
          </w:tcPr>
          <w:p w14:paraId="495CBF63" w14:textId="77777777" w:rsidR="004E3FA0" w:rsidRPr="005B4A18" w:rsidRDefault="004E3FA0" w:rsidP="00D1268F">
            <w:pPr>
              <w:keepNext/>
              <w:keepLines/>
              <w:jc w:val="both"/>
              <w:rPr>
                <w:rFonts w:ascii="Tahoma" w:hAnsi="Tahoma" w:cs="Tahoma"/>
                <w:b/>
              </w:rPr>
            </w:pPr>
          </w:p>
        </w:tc>
        <w:tc>
          <w:tcPr>
            <w:tcW w:w="1865" w:type="dxa"/>
            <w:shd w:val="clear" w:color="auto" w:fill="auto"/>
          </w:tcPr>
          <w:p w14:paraId="062705C6" w14:textId="77777777" w:rsidR="004E3FA0" w:rsidRPr="005B4A18" w:rsidRDefault="004E3FA0" w:rsidP="00D1268F">
            <w:pPr>
              <w:keepNext/>
              <w:keepLines/>
              <w:jc w:val="both"/>
              <w:rPr>
                <w:rFonts w:ascii="Tahoma" w:hAnsi="Tahoma" w:cs="Tahoma"/>
                <w:b/>
              </w:rPr>
            </w:pPr>
          </w:p>
        </w:tc>
      </w:tr>
      <w:tr w:rsidR="004E3FA0" w:rsidRPr="005B4A18" w14:paraId="1C78DFC4" w14:textId="77777777" w:rsidTr="00F37E31">
        <w:tc>
          <w:tcPr>
            <w:tcW w:w="533" w:type="dxa"/>
            <w:shd w:val="clear" w:color="auto" w:fill="auto"/>
          </w:tcPr>
          <w:p w14:paraId="20ACE5F1" w14:textId="77777777" w:rsidR="004E3FA0" w:rsidRPr="005B4A18" w:rsidRDefault="004E3FA0" w:rsidP="00D1268F">
            <w:pPr>
              <w:keepNext/>
              <w:keepLines/>
              <w:jc w:val="both"/>
              <w:rPr>
                <w:rFonts w:ascii="Tahoma" w:hAnsi="Tahoma" w:cs="Tahoma"/>
                <w:b/>
              </w:rPr>
            </w:pPr>
            <w:r w:rsidRPr="005B4A18">
              <w:rPr>
                <w:rFonts w:ascii="Tahoma" w:hAnsi="Tahoma" w:cs="Tahoma"/>
                <w:b/>
              </w:rPr>
              <w:t>2.</w:t>
            </w:r>
          </w:p>
        </w:tc>
        <w:tc>
          <w:tcPr>
            <w:tcW w:w="3376" w:type="dxa"/>
            <w:shd w:val="clear" w:color="auto" w:fill="auto"/>
          </w:tcPr>
          <w:p w14:paraId="23FE02C7" w14:textId="77777777" w:rsidR="004E3FA0" w:rsidRPr="005B4A18" w:rsidRDefault="004E3FA0" w:rsidP="00D1268F">
            <w:pPr>
              <w:keepNext/>
              <w:keepLines/>
              <w:jc w:val="both"/>
              <w:rPr>
                <w:rFonts w:ascii="Tahoma" w:hAnsi="Tahoma" w:cs="Tahoma"/>
                <w:b/>
              </w:rPr>
            </w:pPr>
          </w:p>
        </w:tc>
        <w:tc>
          <w:tcPr>
            <w:tcW w:w="3657" w:type="dxa"/>
            <w:shd w:val="clear" w:color="auto" w:fill="auto"/>
          </w:tcPr>
          <w:p w14:paraId="62BD56EB" w14:textId="77777777" w:rsidR="004E3FA0" w:rsidRPr="005B4A18" w:rsidRDefault="004E3FA0" w:rsidP="00D1268F">
            <w:pPr>
              <w:keepNext/>
              <w:keepLines/>
              <w:jc w:val="both"/>
              <w:rPr>
                <w:rFonts w:ascii="Tahoma" w:hAnsi="Tahoma" w:cs="Tahoma"/>
                <w:b/>
              </w:rPr>
            </w:pPr>
          </w:p>
        </w:tc>
        <w:tc>
          <w:tcPr>
            <w:tcW w:w="1865" w:type="dxa"/>
            <w:shd w:val="clear" w:color="auto" w:fill="auto"/>
          </w:tcPr>
          <w:p w14:paraId="14BC7248" w14:textId="77777777" w:rsidR="004E3FA0" w:rsidRPr="005B4A18" w:rsidRDefault="004E3FA0" w:rsidP="00D1268F">
            <w:pPr>
              <w:keepNext/>
              <w:keepLines/>
              <w:jc w:val="both"/>
              <w:rPr>
                <w:rFonts w:ascii="Tahoma" w:hAnsi="Tahoma" w:cs="Tahoma"/>
                <w:b/>
              </w:rPr>
            </w:pPr>
          </w:p>
        </w:tc>
      </w:tr>
      <w:tr w:rsidR="004E3FA0" w:rsidRPr="005B4A18" w14:paraId="638FECCE" w14:textId="77777777" w:rsidTr="00F37E31">
        <w:tc>
          <w:tcPr>
            <w:tcW w:w="533" w:type="dxa"/>
            <w:shd w:val="clear" w:color="auto" w:fill="auto"/>
          </w:tcPr>
          <w:p w14:paraId="642D311A" w14:textId="77777777" w:rsidR="004E3FA0" w:rsidRPr="005B4A18" w:rsidRDefault="004E3FA0" w:rsidP="00D1268F">
            <w:pPr>
              <w:keepNext/>
              <w:keepLines/>
              <w:jc w:val="both"/>
              <w:rPr>
                <w:rFonts w:ascii="Tahoma" w:hAnsi="Tahoma" w:cs="Tahoma"/>
                <w:b/>
              </w:rPr>
            </w:pPr>
            <w:r w:rsidRPr="005B4A18">
              <w:rPr>
                <w:rFonts w:ascii="Tahoma" w:hAnsi="Tahoma" w:cs="Tahoma"/>
                <w:b/>
              </w:rPr>
              <w:t>3.</w:t>
            </w:r>
          </w:p>
        </w:tc>
        <w:tc>
          <w:tcPr>
            <w:tcW w:w="3376" w:type="dxa"/>
            <w:shd w:val="clear" w:color="auto" w:fill="auto"/>
          </w:tcPr>
          <w:p w14:paraId="34C1968D" w14:textId="77777777" w:rsidR="004E3FA0" w:rsidRPr="005B4A18" w:rsidRDefault="004E3FA0" w:rsidP="00D1268F">
            <w:pPr>
              <w:keepNext/>
              <w:keepLines/>
              <w:jc w:val="both"/>
              <w:rPr>
                <w:rFonts w:ascii="Tahoma" w:hAnsi="Tahoma" w:cs="Tahoma"/>
                <w:b/>
              </w:rPr>
            </w:pPr>
          </w:p>
        </w:tc>
        <w:tc>
          <w:tcPr>
            <w:tcW w:w="3657" w:type="dxa"/>
            <w:shd w:val="clear" w:color="auto" w:fill="auto"/>
          </w:tcPr>
          <w:p w14:paraId="01B96C7A" w14:textId="77777777" w:rsidR="004E3FA0" w:rsidRPr="005B4A18" w:rsidRDefault="004E3FA0" w:rsidP="00D1268F">
            <w:pPr>
              <w:keepNext/>
              <w:keepLines/>
              <w:jc w:val="both"/>
              <w:rPr>
                <w:rFonts w:ascii="Tahoma" w:hAnsi="Tahoma" w:cs="Tahoma"/>
                <w:b/>
              </w:rPr>
            </w:pPr>
          </w:p>
        </w:tc>
        <w:tc>
          <w:tcPr>
            <w:tcW w:w="1865" w:type="dxa"/>
            <w:shd w:val="clear" w:color="auto" w:fill="auto"/>
          </w:tcPr>
          <w:p w14:paraId="41834236" w14:textId="77777777" w:rsidR="004E3FA0" w:rsidRPr="005B4A18" w:rsidRDefault="004E3FA0" w:rsidP="00D1268F">
            <w:pPr>
              <w:keepNext/>
              <w:keepLines/>
              <w:jc w:val="both"/>
              <w:rPr>
                <w:rFonts w:ascii="Tahoma" w:hAnsi="Tahoma" w:cs="Tahoma"/>
                <w:b/>
              </w:rPr>
            </w:pPr>
          </w:p>
        </w:tc>
      </w:tr>
      <w:tr w:rsidR="004E3FA0" w:rsidRPr="005B4A18" w14:paraId="031EB6CB" w14:textId="77777777" w:rsidTr="00F37E31">
        <w:tc>
          <w:tcPr>
            <w:tcW w:w="533" w:type="dxa"/>
            <w:shd w:val="clear" w:color="auto" w:fill="auto"/>
          </w:tcPr>
          <w:p w14:paraId="237C8DDA" w14:textId="77777777" w:rsidR="004E3FA0" w:rsidRPr="005B4A18" w:rsidRDefault="004E3FA0" w:rsidP="00D1268F">
            <w:pPr>
              <w:keepNext/>
              <w:keepLines/>
              <w:jc w:val="both"/>
              <w:rPr>
                <w:rFonts w:ascii="Tahoma" w:hAnsi="Tahoma" w:cs="Tahoma"/>
                <w:b/>
              </w:rPr>
            </w:pPr>
            <w:r w:rsidRPr="005B4A18">
              <w:rPr>
                <w:rFonts w:ascii="Tahoma" w:hAnsi="Tahoma" w:cs="Tahoma"/>
                <w:b/>
              </w:rPr>
              <w:t>….</w:t>
            </w:r>
          </w:p>
        </w:tc>
        <w:tc>
          <w:tcPr>
            <w:tcW w:w="3376" w:type="dxa"/>
            <w:shd w:val="clear" w:color="auto" w:fill="auto"/>
          </w:tcPr>
          <w:p w14:paraId="7C5AB710" w14:textId="77777777" w:rsidR="004E3FA0" w:rsidRPr="005B4A18" w:rsidRDefault="004E3FA0" w:rsidP="00D1268F">
            <w:pPr>
              <w:keepNext/>
              <w:keepLines/>
              <w:jc w:val="both"/>
              <w:rPr>
                <w:rFonts w:ascii="Tahoma" w:hAnsi="Tahoma" w:cs="Tahoma"/>
                <w:b/>
              </w:rPr>
            </w:pPr>
          </w:p>
        </w:tc>
        <w:tc>
          <w:tcPr>
            <w:tcW w:w="3657" w:type="dxa"/>
            <w:shd w:val="clear" w:color="auto" w:fill="auto"/>
          </w:tcPr>
          <w:p w14:paraId="3F2DDCF8" w14:textId="77777777" w:rsidR="004E3FA0" w:rsidRPr="005B4A18" w:rsidRDefault="004E3FA0" w:rsidP="00D1268F">
            <w:pPr>
              <w:keepNext/>
              <w:keepLines/>
              <w:jc w:val="both"/>
              <w:rPr>
                <w:rFonts w:ascii="Tahoma" w:hAnsi="Tahoma" w:cs="Tahoma"/>
                <w:b/>
              </w:rPr>
            </w:pPr>
          </w:p>
        </w:tc>
        <w:tc>
          <w:tcPr>
            <w:tcW w:w="1865" w:type="dxa"/>
            <w:shd w:val="clear" w:color="auto" w:fill="auto"/>
          </w:tcPr>
          <w:p w14:paraId="5D82EF2F" w14:textId="77777777" w:rsidR="004E3FA0" w:rsidRPr="005B4A18" w:rsidRDefault="004E3FA0" w:rsidP="00D1268F">
            <w:pPr>
              <w:keepNext/>
              <w:keepLines/>
              <w:jc w:val="both"/>
              <w:rPr>
                <w:rFonts w:ascii="Tahoma" w:hAnsi="Tahoma" w:cs="Tahoma"/>
                <w:b/>
              </w:rPr>
            </w:pPr>
          </w:p>
        </w:tc>
      </w:tr>
    </w:tbl>
    <w:p w14:paraId="4C573F9E" w14:textId="77777777" w:rsidR="004E3FA0" w:rsidRPr="005B4A18" w:rsidRDefault="004E3FA0" w:rsidP="00D1268F">
      <w:pPr>
        <w:keepNext/>
        <w:keepLines/>
        <w:jc w:val="both"/>
        <w:rPr>
          <w:rFonts w:ascii="Tahoma" w:hAnsi="Tahoma" w:cs="Tahoma"/>
        </w:rPr>
      </w:pPr>
    </w:p>
    <w:p w14:paraId="4A30813E" w14:textId="77777777" w:rsidR="004E3FA0" w:rsidRPr="005B4A18" w:rsidRDefault="004E3FA0" w:rsidP="00D1268F">
      <w:pPr>
        <w:keepNext/>
        <w:keepLines/>
        <w:jc w:val="both"/>
        <w:rPr>
          <w:rFonts w:ascii="Tahoma" w:hAnsi="Tahoma" w:cs="Tahoma"/>
        </w:rPr>
      </w:pPr>
      <w:r w:rsidRPr="005B4A1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1DB0722" w14:textId="77777777" w:rsidR="004E3FA0" w:rsidRPr="005B4A18" w:rsidRDefault="004E3FA0" w:rsidP="00D1268F">
      <w:pPr>
        <w:keepNext/>
        <w:keepLines/>
        <w:jc w:val="both"/>
        <w:rPr>
          <w:rFonts w:ascii="Tahoma" w:hAnsi="Tahoma" w:cs="Tahoma"/>
        </w:rPr>
      </w:pPr>
    </w:p>
    <w:p w14:paraId="0AAD7481" w14:textId="77777777" w:rsidR="004E3FA0" w:rsidRPr="005B4A18" w:rsidRDefault="004E3FA0" w:rsidP="00D1268F">
      <w:pPr>
        <w:keepNext/>
        <w:keepLines/>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B5B217A" w14:textId="77777777" w:rsidR="004E3FA0" w:rsidRPr="005B4A18" w:rsidRDefault="004E3FA0" w:rsidP="00D1268F">
      <w:pPr>
        <w:keepNext/>
        <w:keepLines/>
        <w:jc w:val="both"/>
        <w:rPr>
          <w:rFonts w:ascii="Tahoma" w:hAnsi="Tahoma" w:cs="Tahoma"/>
          <w:b/>
        </w:rPr>
      </w:pPr>
    </w:p>
    <w:p w14:paraId="32200A08" w14:textId="77777777" w:rsidR="004E3FA0" w:rsidRPr="005B4A18" w:rsidRDefault="004E3FA0" w:rsidP="00D1268F">
      <w:pPr>
        <w:keepNext/>
        <w:keepLines/>
        <w:jc w:val="both"/>
        <w:rPr>
          <w:rFonts w:ascii="Tahoma" w:hAnsi="Tahoma" w:cs="Tahoma"/>
          <w:i/>
          <w:u w:val="single"/>
        </w:rPr>
      </w:pPr>
    </w:p>
    <w:p w14:paraId="122D9E0A" w14:textId="77777777" w:rsidR="004E3FA0" w:rsidRPr="005B4A18" w:rsidRDefault="004E3FA0" w:rsidP="00D1268F">
      <w:pPr>
        <w:keepNext/>
        <w:keepLines/>
        <w:jc w:val="both"/>
        <w:rPr>
          <w:rFonts w:ascii="Tahoma" w:hAnsi="Tahoma" w:cs="Tahoma"/>
          <w:i/>
          <w:u w:val="single"/>
        </w:rPr>
      </w:pPr>
      <w:r w:rsidRPr="005B4A18">
        <w:rPr>
          <w:rFonts w:ascii="Tahoma" w:hAnsi="Tahoma" w:cs="Tahoma"/>
          <w:i/>
          <w:u w:val="single"/>
        </w:rPr>
        <w:t>Vse izjave podajamo pod kazensko in materialno odgovornostjo.</w:t>
      </w:r>
    </w:p>
    <w:p w14:paraId="7B14A3E5" w14:textId="77777777" w:rsidR="004E3FA0" w:rsidRPr="005B4A18" w:rsidRDefault="004E3FA0" w:rsidP="00D1268F">
      <w:pPr>
        <w:keepNext/>
        <w:keepLines/>
        <w:jc w:val="both"/>
        <w:rPr>
          <w:rFonts w:ascii="Tahoma" w:hAnsi="Tahoma" w:cs="Tahoma"/>
          <w:b/>
        </w:rPr>
      </w:pPr>
    </w:p>
    <w:p w14:paraId="61E08638" w14:textId="77777777" w:rsidR="004E3FA0" w:rsidRPr="005B4A18" w:rsidRDefault="004E3FA0" w:rsidP="00D1268F">
      <w:pPr>
        <w:keepNext/>
        <w:keepLines/>
        <w:jc w:val="both"/>
        <w:rPr>
          <w:rFonts w:ascii="Tahoma" w:hAnsi="Tahoma" w:cs="Tahoma"/>
          <w:b/>
        </w:rPr>
      </w:pPr>
    </w:p>
    <w:p w14:paraId="7D8A0043" w14:textId="77777777" w:rsidR="004E3FA0" w:rsidRPr="005B4A18" w:rsidRDefault="004E3FA0" w:rsidP="00D1268F">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FA0" w:rsidRPr="005B4A18" w14:paraId="6E4354BD" w14:textId="77777777" w:rsidTr="00F37E31">
        <w:trPr>
          <w:trHeight w:val="235"/>
        </w:trPr>
        <w:tc>
          <w:tcPr>
            <w:tcW w:w="3119" w:type="dxa"/>
            <w:tcBorders>
              <w:bottom w:val="single" w:sz="4" w:space="0" w:color="auto"/>
            </w:tcBorders>
          </w:tcPr>
          <w:p w14:paraId="3238F617" w14:textId="77777777" w:rsidR="004E3FA0" w:rsidRPr="005B4A18" w:rsidRDefault="004E3FA0" w:rsidP="00D1268F">
            <w:pPr>
              <w:keepNext/>
              <w:keepLines/>
              <w:jc w:val="both"/>
              <w:rPr>
                <w:rFonts w:ascii="Tahoma" w:hAnsi="Tahoma" w:cs="Tahoma"/>
                <w:snapToGrid w:val="0"/>
              </w:rPr>
            </w:pPr>
          </w:p>
        </w:tc>
        <w:tc>
          <w:tcPr>
            <w:tcW w:w="2693" w:type="dxa"/>
          </w:tcPr>
          <w:p w14:paraId="4E458BA0" w14:textId="77777777" w:rsidR="004E3FA0" w:rsidRPr="005B4A18" w:rsidRDefault="004E3FA0" w:rsidP="00D1268F">
            <w:pPr>
              <w:keepNext/>
              <w:keepLines/>
              <w:jc w:val="both"/>
              <w:rPr>
                <w:rFonts w:ascii="Tahoma" w:hAnsi="Tahoma" w:cs="Tahoma"/>
                <w:snapToGrid w:val="0"/>
              </w:rPr>
            </w:pPr>
          </w:p>
        </w:tc>
        <w:tc>
          <w:tcPr>
            <w:tcW w:w="3544" w:type="dxa"/>
            <w:tcBorders>
              <w:bottom w:val="single" w:sz="4" w:space="0" w:color="auto"/>
            </w:tcBorders>
          </w:tcPr>
          <w:p w14:paraId="5D0A4699" w14:textId="77777777" w:rsidR="004E3FA0" w:rsidRPr="005B4A18" w:rsidRDefault="004E3FA0" w:rsidP="00D1268F">
            <w:pPr>
              <w:keepNext/>
              <w:keepLines/>
              <w:tabs>
                <w:tab w:val="left" w:pos="567"/>
                <w:tab w:val="num" w:pos="851"/>
                <w:tab w:val="left" w:pos="993"/>
              </w:tabs>
              <w:jc w:val="both"/>
              <w:rPr>
                <w:rFonts w:ascii="Tahoma" w:hAnsi="Tahoma" w:cs="Tahoma"/>
                <w:snapToGrid w:val="0"/>
              </w:rPr>
            </w:pPr>
          </w:p>
        </w:tc>
      </w:tr>
      <w:tr w:rsidR="004E3FA0" w:rsidRPr="005B4A18" w14:paraId="05D1081D" w14:textId="77777777" w:rsidTr="00F37E31">
        <w:trPr>
          <w:trHeight w:val="235"/>
        </w:trPr>
        <w:tc>
          <w:tcPr>
            <w:tcW w:w="3119" w:type="dxa"/>
            <w:tcBorders>
              <w:top w:val="single" w:sz="4" w:space="0" w:color="auto"/>
            </w:tcBorders>
          </w:tcPr>
          <w:p w14:paraId="2816CBDA" w14:textId="77777777" w:rsidR="004E3FA0" w:rsidRPr="005B4A18" w:rsidRDefault="004E3FA0" w:rsidP="00D1268F">
            <w:pPr>
              <w:keepNext/>
              <w:keepLines/>
              <w:jc w:val="both"/>
              <w:rPr>
                <w:rFonts w:ascii="Tahoma" w:hAnsi="Tahoma" w:cs="Tahoma"/>
                <w:snapToGrid w:val="0"/>
              </w:rPr>
            </w:pPr>
            <w:r w:rsidRPr="005B4A18">
              <w:rPr>
                <w:rFonts w:ascii="Tahoma" w:hAnsi="Tahoma" w:cs="Tahoma"/>
                <w:snapToGrid w:val="0"/>
              </w:rPr>
              <w:t>(kraj, datum)</w:t>
            </w:r>
          </w:p>
        </w:tc>
        <w:tc>
          <w:tcPr>
            <w:tcW w:w="2693" w:type="dxa"/>
          </w:tcPr>
          <w:p w14:paraId="0D9720F9" w14:textId="77777777" w:rsidR="004E3FA0" w:rsidRPr="005B4A18" w:rsidRDefault="004E3FA0" w:rsidP="00D1268F">
            <w:pPr>
              <w:keepNext/>
              <w:keepLines/>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79D89B76" w14:textId="6A47F7FE" w:rsidR="004E3FA0" w:rsidRPr="005B4A18" w:rsidRDefault="004E3FA0" w:rsidP="00D1268F">
            <w:pPr>
              <w:keepNext/>
              <w:keepLines/>
              <w:jc w:val="both"/>
              <w:rPr>
                <w:rFonts w:ascii="Tahoma" w:hAnsi="Tahoma" w:cs="Tahoma"/>
                <w:snapToGrid w:val="0"/>
              </w:rPr>
            </w:pPr>
            <w:r w:rsidRPr="005B4A18">
              <w:rPr>
                <w:rFonts w:ascii="Tahoma" w:hAnsi="Tahoma" w:cs="Tahoma"/>
                <w:snapToGrid w:val="0"/>
              </w:rPr>
              <w:t xml:space="preserve">(ime in priimek </w:t>
            </w:r>
            <w:r w:rsidR="00E71C01" w:rsidRPr="005B4A18">
              <w:rPr>
                <w:rFonts w:ascii="Tahoma" w:hAnsi="Tahoma" w:cs="Tahoma"/>
                <w:snapToGrid w:val="0"/>
              </w:rPr>
              <w:t xml:space="preserve">ter podpis </w:t>
            </w:r>
            <w:r w:rsidRPr="005B4A18">
              <w:rPr>
                <w:rFonts w:ascii="Tahoma" w:hAnsi="Tahoma" w:cs="Tahoma"/>
                <w:snapToGrid w:val="0"/>
              </w:rPr>
              <w:t>odgovorne osebe gospodarskega subjekta)</w:t>
            </w:r>
          </w:p>
        </w:tc>
      </w:tr>
    </w:tbl>
    <w:p w14:paraId="3F30F8F5" w14:textId="77777777" w:rsidR="004E3FA0" w:rsidRPr="005B4A18" w:rsidRDefault="004E3FA0" w:rsidP="00D1268F">
      <w:pPr>
        <w:keepNext/>
        <w:keepLines/>
        <w:tabs>
          <w:tab w:val="left" w:pos="284"/>
        </w:tabs>
        <w:jc w:val="both"/>
        <w:rPr>
          <w:rFonts w:ascii="Tahoma" w:hAnsi="Tahoma" w:cs="Tahoma"/>
        </w:rPr>
      </w:pPr>
    </w:p>
    <w:p w14:paraId="54CBA03A" w14:textId="77777777" w:rsidR="004E3FA0" w:rsidRPr="005B4A18" w:rsidRDefault="004E3FA0" w:rsidP="00D1268F">
      <w:pPr>
        <w:keepNext/>
        <w:keepLines/>
        <w:tabs>
          <w:tab w:val="left" w:pos="284"/>
        </w:tabs>
        <w:jc w:val="both"/>
        <w:rPr>
          <w:rFonts w:ascii="Tahoma" w:hAnsi="Tahoma" w:cs="Tahoma"/>
        </w:rPr>
      </w:pPr>
    </w:p>
    <w:p w14:paraId="22CEA704" w14:textId="77777777" w:rsidR="004E3FA0" w:rsidRPr="005B4A18" w:rsidRDefault="004E3FA0" w:rsidP="00D1268F">
      <w:pPr>
        <w:keepNext/>
        <w:keepLines/>
        <w:tabs>
          <w:tab w:val="left" w:pos="284"/>
        </w:tabs>
        <w:jc w:val="both"/>
        <w:rPr>
          <w:rFonts w:ascii="Tahoma" w:hAnsi="Tahoma" w:cs="Tahoma"/>
        </w:rPr>
      </w:pPr>
    </w:p>
    <w:p w14:paraId="6CEA050A" w14:textId="77777777" w:rsidR="004E3FA0" w:rsidRPr="005B4A18" w:rsidRDefault="004E3FA0" w:rsidP="00D1268F">
      <w:pPr>
        <w:keepNext/>
        <w:keepLines/>
        <w:tabs>
          <w:tab w:val="left" w:pos="284"/>
        </w:tabs>
        <w:jc w:val="both"/>
        <w:rPr>
          <w:rFonts w:ascii="Tahoma" w:hAnsi="Tahoma" w:cs="Tahoma"/>
        </w:rPr>
      </w:pPr>
    </w:p>
    <w:p w14:paraId="68D04080" w14:textId="77777777" w:rsidR="004E3FA0" w:rsidRPr="005B4A18" w:rsidRDefault="004E3FA0" w:rsidP="00D1268F">
      <w:pPr>
        <w:keepNext/>
        <w:keepLines/>
        <w:tabs>
          <w:tab w:val="left" w:pos="284"/>
        </w:tabs>
        <w:jc w:val="both"/>
        <w:rPr>
          <w:rFonts w:ascii="Tahoma" w:hAnsi="Tahoma" w:cs="Tahoma"/>
        </w:rPr>
      </w:pPr>
    </w:p>
    <w:p w14:paraId="18474FAF" w14:textId="77777777" w:rsidR="004E3FA0" w:rsidRPr="005B4A18" w:rsidRDefault="004E3FA0" w:rsidP="00D1268F">
      <w:pPr>
        <w:keepNext/>
        <w:keepLines/>
        <w:tabs>
          <w:tab w:val="left" w:pos="284"/>
        </w:tabs>
        <w:jc w:val="both"/>
        <w:rPr>
          <w:rFonts w:ascii="Tahoma" w:hAnsi="Tahoma" w:cs="Tahoma"/>
        </w:rPr>
      </w:pPr>
    </w:p>
    <w:p w14:paraId="02C8B69C" w14:textId="77777777" w:rsidR="004E3FA0" w:rsidRPr="005B4A18" w:rsidRDefault="004E3FA0" w:rsidP="00D1268F">
      <w:pPr>
        <w:keepNext/>
        <w:keepLines/>
        <w:tabs>
          <w:tab w:val="left" w:pos="284"/>
        </w:tabs>
        <w:jc w:val="both"/>
        <w:rPr>
          <w:rFonts w:ascii="Tahoma" w:hAnsi="Tahoma" w:cs="Tahoma"/>
          <w:b/>
          <w:i/>
        </w:rPr>
      </w:pPr>
    </w:p>
    <w:p w14:paraId="69121D77" w14:textId="77777777" w:rsidR="004E3FA0" w:rsidRPr="005B4A18" w:rsidRDefault="004E3FA0" w:rsidP="00D1268F">
      <w:pPr>
        <w:keepNext/>
        <w:keepLines/>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7701512B" w14:textId="77777777" w:rsidR="004E3FA0" w:rsidRPr="005B4A18" w:rsidRDefault="004E3FA0" w:rsidP="00D1268F">
      <w:pPr>
        <w:keepNext/>
        <w:keepLines/>
        <w:tabs>
          <w:tab w:val="left" w:pos="284"/>
        </w:tabs>
        <w:jc w:val="both"/>
        <w:rPr>
          <w:rFonts w:ascii="Tahoma" w:hAnsi="Tahoma" w:cs="Tahoma"/>
        </w:rPr>
      </w:pPr>
    </w:p>
    <w:p w14:paraId="0893E7E5" w14:textId="77777777" w:rsidR="004E3FA0" w:rsidRPr="005B4A18" w:rsidRDefault="004E3FA0" w:rsidP="00D1268F">
      <w:pPr>
        <w:keepNext/>
        <w:keepLines/>
        <w:tabs>
          <w:tab w:val="left" w:pos="284"/>
        </w:tabs>
        <w:jc w:val="both"/>
        <w:rPr>
          <w:rFonts w:ascii="Tahoma" w:hAnsi="Tahoma" w:cs="Tahoma"/>
        </w:rPr>
      </w:pPr>
    </w:p>
    <w:p w14:paraId="2D33E6AD" w14:textId="77777777" w:rsidR="004E3FA0" w:rsidRPr="005B4A18" w:rsidRDefault="004E3FA0" w:rsidP="00D1268F">
      <w:pPr>
        <w:keepNext/>
        <w:keepLines/>
        <w:tabs>
          <w:tab w:val="left" w:pos="284"/>
        </w:tabs>
        <w:jc w:val="both"/>
        <w:rPr>
          <w:rFonts w:ascii="Tahoma" w:hAnsi="Tahoma" w:cs="Tahoma"/>
        </w:rPr>
      </w:pPr>
    </w:p>
    <w:p w14:paraId="3B255450" w14:textId="77777777" w:rsidR="004E3FA0" w:rsidRPr="005B4A18" w:rsidRDefault="004E3FA0" w:rsidP="00D1268F">
      <w:pPr>
        <w:keepNext/>
        <w:keepLines/>
        <w:tabs>
          <w:tab w:val="left" w:pos="284"/>
        </w:tabs>
        <w:jc w:val="both"/>
        <w:rPr>
          <w:rFonts w:ascii="Tahoma" w:hAnsi="Tahoma" w:cs="Tahoma"/>
        </w:rPr>
      </w:pPr>
    </w:p>
    <w:p w14:paraId="22205642" w14:textId="77777777" w:rsidR="004E3FA0" w:rsidRPr="005B4A18" w:rsidRDefault="004E3FA0" w:rsidP="00D1268F">
      <w:pPr>
        <w:keepNext/>
        <w:keepLines/>
        <w:tabs>
          <w:tab w:val="left" w:pos="284"/>
        </w:tabs>
        <w:jc w:val="both"/>
        <w:rPr>
          <w:rFonts w:ascii="Tahoma" w:hAnsi="Tahoma" w:cs="Tahoma"/>
        </w:rPr>
      </w:pPr>
    </w:p>
    <w:p w14:paraId="4D99E99C" w14:textId="77777777" w:rsidR="009903DA" w:rsidRPr="009903DA" w:rsidRDefault="009903DA" w:rsidP="00D1268F">
      <w:pPr>
        <w:keepNext/>
        <w:keepLines/>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24A3D207" w14:textId="77777777" w:rsidR="009903DA" w:rsidRPr="009903DA" w:rsidRDefault="009903DA" w:rsidP="00D1268F">
      <w:pPr>
        <w:keepNext/>
        <w:keepLines/>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sidRPr="009903DA">
        <w:rPr>
          <w:rFonts w:ascii="Tahoma" w:hAnsi="Tahoma" w:cs="Tahoma"/>
          <w:i/>
          <w:iCs/>
          <w:sz w:val="18"/>
          <w:szCs w:val="22"/>
          <w:u w:val="single"/>
        </w:rPr>
        <w:t>ponudnik</w:t>
      </w:r>
      <w:r w:rsidRPr="009903DA">
        <w:rPr>
          <w:rFonts w:ascii="Tahoma" w:hAnsi="Tahoma" w:cs="Tahoma"/>
          <w:i/>
          <w:iCs/>
          <w:sz w:val="18"/>
          <w:szCs w:val="22"/>
        </w:rPr>
        <w:t xml:space="preserve">, kot tudi vsi </w:t>
      </w:r>
      <w:r w:rsidRPr="009903DA">
        <w:rPr>
          <w:rFonts w:ascii="Tahoma" w:hAnsi="Tahoma" w:cs="Tahoma"/>
          <w:i/>
          <w:iCs/>
          <w:sz w:val="18"/>
          <w:szCs w:val="22"/>
          <w:u w:val="single"/>
        </w:rPr>
        <w:t>posamezni člani skupine ponudnikov</w:t>
      </w:r>
      <w:r w:rsidRPr="009903DA">
        <w:rPr>
          <w:rFonts w:ascii="Tahoma" w:hAnsi="Tahoma" w:cs="Tahoma"/>
          <w:i/>
          <w:iCs/>
          <w:sz w:val="18"/>
          <w:szCs w:val="22"/>
        </w:rPr>
        <w:t xml:space="preserve"> (partnerji) v primeru skupne ponudbe, 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ponudnik izvaja javno naročilo s podizvajalci) ter vsi </w:t>
      </w:r>
      <w:r w:rsidRPr="009903DA">
        <w:rPr>
          <w:rFonts w:ascii="Tahoma" w:hAnsi="Tahoma" w:cs="Tahoma"/>
          <w:bCs/>
          <w:i/>
          <w:iCs/>
          <w:sz w:val="18"/>
          <w:szCs w:val="22"/>
          <w:u w:val="single"/>
        </w:rPr>
        <w:t>gospodarski subjekti katerih zmogljivosti uporablja ponudnik</w:t>
      </w:r>
      <w:r w:rsidRPr="009903DA">
        <w:rPr>
          <w:rFonts w:ascii="Tahoma" w:hAnsi="Tahoma" w:cs="Tahoma"/>
          <w:i/>
          <w:iCs/>
          <w:sz w:val="18"/>
          <w:szCs w:val="22"/>
        </w:rPr>
        <w:t>.</w:t>
      </w:r>
    </w:p>
    <w:p w14:paraId="3BBD0D8A" w14:textId="77777777" w:rsidR="009903DA" w:rsidRPr="009903DA" w:rsidRDefault="009903DA" w:rsidP="00D1268F">
      <w:pPr>
        <w:keepNext/>
        <w:keepLines/>
        <w:tabs>
          <w:tab w:val="left" w:pos="284"/>
        </w:tabs>
        <w:jc w:val="both"/>
        <w:rPr>
          <w:rFonts w:ascii="Tahoma" w:hAnsi="Tahoma" w:cs="Tahoma"/>
          <w:i/>
          <w:sz w:val="18"/>
          <w:szCs w:val="22"/>
        </w:rPr>
      </w:pPr>
    </w:p>
    <w:p w14:paraId="5EBD4D69" w14:textId="77777777" w:rsidR="009903DA" w:rsidRPr="009903DA" w:rsidRDefault="009903DA" w:rsidP="00D1268F">
      <w:pPr>
        <w:keepNext/>
        <w:keepLines/>
        <w:tabs>
          <w:tab w:val="left" w:pos="284"/>
        </w:tabs>
        <w:jc w:val="both"/>
        <w:rPr>
          <w:rFonts w:ascii="Tahoma" w:hAnsi="Tahoma" w:cs="Tahoma"/>
          <w:i/>
          <w:sz w:val="18"/>
          <w:szCs w:val="22"/>
        </w:rPr>
      </w:pPr>
    </w:p>
    <w:p w14:paraId="1F4F8CAA" w14:textId="77777777" w:rsidR="009903DA" w:rsidRPr="009903DA" w:rsidRDefault="009903DA" w:rsidP="00D1268F">
      <w:pPr>
        <w:keepNext/>
        <w:keepLines/>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49D40F3A" w14:textId="77777777" w:rsidR="009903DA" w:rsidRPr="009903DA" w:rsidRDefault="009903DA" w:rsidP="00D1268F">
      <w:pPr>
        <w:keepNext/>
        <w:keepLines/>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8"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7590A1F" w14:textId="77777777" w:rsidR="004E3FA0" w:rsidRPr="005B4A18" w:rsidRDefault="004E3FA0" w:rsidP="00D1268F">
      <w:pPr>
        <w:keepNext/>
        <w:keepLines/>
        <w:jc w:val="both"/>
        <w:rPr>
          <w:rFonts w:ascii="Tahoma" w:hAnsi="Tahoma" w:cs="Tahoma"/>
          <w:bCs/>
          <w:i/>
          <w:noProof/>
          <w:sz w:val="18"/>
          <w:szCs w:val="18"/>
        </w:rPr>
      </w:pPr>
    </w:p>
    <w:p w14:paraId="458BB1E8" w14:textId="77777777" w:rsidR="00A43897" w:rsidRDefault="00A43897" w:rsidP="00D1268F">
      <w:pPr>
        <w:keepNext/>
        <w:keepLines/>
        <w:jc w:val="right"/>
        <w:rPr>
          <w:lang w:eastAsia="ar-SA"/>
        </w:rPr>
      </w:pPr>
    </w:p>
    <w:p w14:paraId="1B34DD30" w14:textId="77777777" w:rsidR="00A43897" w:rsidRDefault="00A43897" w:rsidP="00D1268F">
      <w:pPr>
        <w:keepNext/>
        <w:keepLines/>
        <w:jc w:val="right"/>
        <w:rPr>
          <w:lang w:eastAsia="ar-SA"/>
        </w:rPr>
      </w:pPr>
    </w:p>
    <w:p w14:paraId="561644FD" w14:textId="77777777" w:rsidR="00A43897" w:rsidRDefault="00A43897" w:rsidP="00D1268F">
      <w:pPr>
        <w:keepNext/>
        <w:keepLines/>
        <w:jc w:val="right"/>
        <w:rPr>
          <w:lang w:eastAsia="ar-SA"/>
        </w:rPr>
      </w:pPr>
    </w:p>
    <w:p w14:paraId="2F6193D9" w14:textId="77777777" w:rsidR="00A43897" w:rsidRDefault="00A43897" w:rsidP="00D1268F">
      <w:pPr>
        <w:keepNext/>
        <w:keepLines/>
        <w:jc w:val="right"/>
        <w:rPr>
          <w:lang w:eastAsia="ar-SA"/>
        </w:rPr>
      </w:pPr>
    </w:p>
    <w:p w14:paraId="4D71C1ED" w14:textId="77777777" w:rsidR="00A43897" w:rsidRDefault="00A43897" w:rsidP="00D1268F">
      <w:pPr>
        <w:keepNext/>
        <w:keepLines/>
        <w:jc w:val="right"/>
        <w:rPr>
          <w:lang w:eastAsia="ar-SA"/>
        </w:rPr>
      </w:pPr>
    </w:p>
    <w:p w14:paraId="20296FA0" w14:textId="77777777" w:rsidR="00A43897" w:rsidRDefault="00A43897" w:rsidP="00D1268F">
      <w:pPr>
        <w:keepNext/>
        <w:keepLines/>
        <w:jc w:val="right"/>
        <w:rPr>
          <w:lang w:eastAsia="ar-SA"/>
        </w:rPr>
      </w:pPr>
    </w:p>
    <w:p w14:paraId="059614DC" w14:textId="77777777" w:rsidR="00AF04F7" w:rsidRDefault="00AF04F7" w:rsidP="00D1268F">
      <w:pPr>
        <w:keepNext/>
        <w:keepLines/>
        <w:jc w:val="right"/>
        <w:rPr>
          <w:lang w:eastAsia="ar-S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80"/>
        <w:gridCol w:w="1418"/>
      </w:tblGrid>
      <w:tr w:rsidR="00A43897" w:rsidRPr="000B60A2" w14:paraId="7FCEF3A8" w14:textId="77777777" w:rsidTr="00A43897">
        <w:tc>
          <w:tcPr>
            <w:tcW w:w="8080" w:type="dxa"/>
            <w:tcBorders>
              <w:top w:val="single" w:sz="4" w:space="0" w:color="auto"/>
              <w:left w:val="single" w:sz="4" w:space="0" w:color="auto"/>
              <w:bottom w:val="single" w:sz="4" w:space="0" w:color="auto"/>
              <w:right w:val="single" w:sz="4" w:space="0" w:color="808080"/>
            </w:tcBorders>
          </w:tcPr>
          <w:p w14:paraId="70AC0E63" w14:textId="77777777" w:rsidR="00A43897" w:rsidRPr="000B60A2" w:rsidRDefault="00A43897" w:rsidP="00D1268F">
            <w:pPr>
              <w:keepNext/>
              <w:keepLines/>
              <w:jc w:val="both"/>
              <w:rPr>
                <w:rFonts w:ascii="Tahoma" w:hAnsi="Tahoma" w:cs="Tahoma"/>
              </w:rPr>
            </w:pPr>
            <w:r w:rsidRPr="000B60A2">
              <w:lastRenderedPageBreak/>
              <w:br w:type="page"/>
            </w:r>
            <w:r w:rsidRPr="000B60A2">
              <w:br w:type="page"/>
            </w:r>
            <w:r w:rsidRPr="000B60A2">
              <w:rPr>
                <w:rFonts w:ascii="Tahoma" w:hAnsi="Tahoma" w:cs="Tahoma"/>
              </w:rPr>
              <w:br w:type="page"/>
            </w:r>
            <w:r w:rsidRPr="000B60A2">
              <w:rPr>
                <w:rFonts w:ascii="Tahoma" w:hAnsi="Tahoma" w:cs="Tahoma"/>
              </w:rPr>
              <w:br w:type="page"/>
              <w:t>IZJAVA FIZIČNE OSEBE</w:t>
            </w:r>
          </w:p>
        </w:tc>
        <w:tc>
          <w:tcPr>
            <w:tcW w:w="1418" w:type="dxa"/>
            <w:tcBorders>
              <w:top w:val="single" w:sz="4" w:space="0" w:color="auto"/>
              <w:left w:val="single" w:sz="4" w:space="0" w:color="808080"/>
              <w:bottom w:val="single" w:sz="4" w:space="0" w:color="auto"/>
              <w:right w:val="single" w:sz="4" w:space="0" w:color="auto"/>
            </w:tcBorders>
            <w:hideMark/>
          </w:tcPr>
          <w:p w14:paraId="00D4D3D3" w14:textId="18FEDD2E" w:rsidR="00A43897" w:rsidRPr="000B60A2" w:rsidRDefault="00A43897" w:rsidP="00D1268F">
            <w:pPr>
              <w:keepNext/>
              <w:keepLines/>
              <w:jc w:val="both"/>
              <w:rPr>
                <w:rFonts w:ascii="Tahoma" w:hAnsi="Tahoma" w:cs="Tahoma"/>
                <w:b/>
                <w:i/>
              </w:rPr>
            </w:pPr>
            <w:r>
              <w:rPr>
                <w:rFonts w:ascii="Tahoma" w:hAnsi="Tahoma" w:cs="Tahoma"/>
                <w:b/>
                <w:i/>
              </w:rPr>
              <w:t>P</w:t>
            </w:r>
            <w:r w:rsidRPr="000B60A2">
              <w:rPr>
                <w:rFonts w:ascii="Tahoma" w:hAnsi="Tahoma" w:cs="Tahoma"/>
                <w:b/>
                <w:i/>
              </w:rPr>
              <w:t>riloga</w:t>
            </w:r>
            <w:r>
              <w:rPr>
                <w:rFonts w:ascii="Tahoma" w:hAnsi="Tahoma" w:cs="Tahoma"/>
                <w:b/>
                <w:i/>
              </w:rPr>
              <w:t xml:space="preserve"> 3/</w:t>
            </w:r>
            <w:r w:rsidRPr="000B60A2">
              <w:rPr>
                <w:rFonts w:ascii="Tahoma" w:hAnsi="Tahoma" w:cs="Tahoma"/>
                <w:b/>
                <w:i/>
              </w:rPr>
              <w:t>4</w:t>
            </w:r>
          </w:p>
        </w:tc>
      </w:tr>
    </w:tbl>
    <w:p w14:paraId="4166621A" w14:textId="77777777" w:rsidR="00A43897" w:rsidRPr="000B60A2" w:rsidRDefault="00A43897" w:rsidP="00D1268F">
      <w:pPr>
        <w:keepNext/>
        <w:keepLines/>
        <w:tabs>
          <w:tab w:val="left" w:pos="284"/>
        </w:tabs>
        <w:jc w:val="both"/>
        <w:rPr>
          <w:rFonts w:ascii="Tahoma" w:hAnsi="Tahoma" w:cs="Tahoma"/>
          <w:sz w:val="16"/>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A43897" w:rsidRPr="000B60A2" w14:paraId="3E664FE4" w14:textId="77777777" w:rsidTr="0043089F">
        <w:trPr>
          <w:trHeight w:val="81"/>
        </w:trPr>
        <w:tc>
          <w:tcPr>
            <w:tcW w:w="1418" w:type="dxa"/>
            <w:tcBorders>
              <w:top w:val="nil"/>
              <w:bottom w:val="nil"/>
            </w:tcBorders>
            <w:vAlign w:val="bottom"/>
            <w:hideMark/>
          </w:tcPr>
          <w:p w14:paraId="0FCE5E62" w14:textId="77777777" w:rsidR="00A43897" w:rsidRPr="000B60A2" w:rsidRDefault="00A43897" w:rsidP="00D1268F">
            <w:pPr>
              <w:keepNext/>
              <w:keepLines/>
              <w:jc w:val="both"/>
              <w:rPr>
                <w:rFonts w:ascii="Tahoma" w:hAnsi="Tahoma" w:cs="Tahoma"/>
                <w:snapToGrid w:val="0"/>
              </w:rPr>
            </w:pPr>
            <w:r w:rsidRPr="000B60A2">
              <w:rPr>
                <w:rFonts w:ascii="Tahoma" w:hAnsi="Tahoma" w:cs="Tahoma"/>
                <w:snapToGrid w:val="0"/>
              </w:rPr>
              <w:t>Ime in priimek</w:t>
            </w:r>
          </w:p>
        </w:tc>
        <w:tc>
          <w:tcPr>
            <w:tcW w:w="7513" w:type="dxa"/>
            <w:tcBorders>
              <w:top w:val="nil"/>
              <w:left w:val="nil"/>
              <w:bottom w:val="single" w:sz="4" w:space="0" w:color="auto"/>
              <w:right w:val="nil"/>
            </w:tcBorders>
          </w:tcPr>
          <w:p w14:paraId="7B078E65" w14:textId="77777777" w:rsidR="00A43897" w:rsidRPr="000B60A2" w:rsidRDefault="00A43897" w:rsidP="00D1268F">
            <w:pPr>
              <w:keepNext/>
              <w:keepLines/>
              <w:jc w:val="both"/>
              <w:rPr>
                <w:rFonts w:ascii="Tahoma" w:hAnsi="Tahoma" w:cs="Tahoma"/>
                <w:snapToGrid w:val="0"/>
                <w:sz w:val="28"/>
              </w:rPr>
            </w:pPr>
          </w:p>
        </w:tc>
        <w:tc>
          <w:tcPr>
            <w:tcW w:w="567" w:type="dxa"/>
            <w:tcBorders>
              <w:top w:val="nil"/>
              <w:left w:val="nil"/>
              <w:bottom w:val="nil"/>
              <w:right w:val="nil"/>
            </w:tcBorders>
            <w:vAlign w:val="bottom"/>
            <w:hideMark/>
          </w:tcPr>
          <w:p w14:paraId="6BEEACC1" w14:textId="77777777" w:rsidR="00A43897" w:rsidRPr="000B60A2" w:rsidRDefault="00A43897" w:rsidP="00D1268F">
            <w:pPr>
              <w:keepNext/>
              <w:keepLines/>
              <w:jc w:val="both"/>
              <w:rPr>
                <w:rFonts w:ascii="Tahoma" w:hAnsi="Tahoma" w:cs="Tahoma"/>
                <w:snapToGrid w:val="0"/>
                <w:sz w:val="28"/>
              </w:rPr>
            </w:pPr>
            <w:r w:rsidRPr="000B60A2">
              <w:rPr>
                <w:rFonts w:ascii="Tahoma" w:hAnsi="Tahoma" w:cs="Tahoma"/>
                <w:snapToGrid w:val="0"/>
                <w:sz w:val="28"/>
              </w:rPr>
              <w:t>,</w:t>
            </w:r>
          </w:p>
        </w:tc>
      </w:tr>
      <w:tr w:rsidR="00A43897" w:rsidRPr="000B60A2" w14:paraId="233E87BC" w14:textId="77777777" w:rsidTr="0043089F">
        <w:trPr>
          <w:trHeight w:val="81"/>
        </w:trPr>
        <w:tc>
          <w:tcPr>
            <w:tcW w:w="1418" w:type="dxa"/>
            <w:tcBorders>
              <w:top w:val="nil"/>
            </w:tcBorders>
            <w:vAlign w:val="bottom"/>
          </w:tcPr>
          <w:p w14:paraId="7613A754" w14:textId="77777777" w:rsidR="00A43897" w:rsidRPr="000B60A2" w:rsidRDefault="00A43897" w:rsidP="00D1268F">
            <w:pPr>
              <w:keepNext/>
              <w:keepLines/>
              <w:jc w:val="both"/>
              <w:rPr>
                <w:rFonts w:ascii="Tahoma" w:hAnsi="Tahoma" w:cs="Tahoma"/>
                <w:snapToGrid w:val="0"/>
              </w:rPr>
            </w:pPr>
          </w:p>
          <w:p w14:paraId="6B0748FC" w14:textId="77777777" w:rsidR="00A43897" w:rsidRPr="000B60A2" w:rsidRDefault="00A43897" w:rsidP="00D1268F">
            <w:pPr>
              <w:keepNext/>
              <w:keepLines/>
              <w:jc w:val="both"/>
              <w:rPr>
                <w:rFonts w:ascii="Tahoma" w:hAnsi="Tahoma" w:cs="Tahoma"/>
                <w:snapToGrid w:val="0"/>
              </w:rPr>
            </w:pPr>
            <w:r w:rsidRPr="000B60A2">
              <w:rPr>
                <w:rFonts w:ascii="Tahoma" w:hAnsi="Tahoma" w:cs="Tahoma"/>
                <w:snapToGrid w:val="0"/>
              </w:rPr>
              <w:t>EMŠO</w:t>
            </w:r>
          </w:p>
        </w:tc>
        <w:tc>
          <w:tcPr>
            <w:tcW w:w="7513" w:type="dxa"/>
            <w:tcBorders>
              <w:top w:val="single" w:sz="4" w:space="0" w:color="auto"/>
              <w:left w:val="nil"/>
              <w:bottom w:val="single" w:sz="4" w:space="0" w:color="auto"/>
              <w:right w:val="nil"/>
            </w:tcBorders>
          </w:tcPr>
          <w:p w14:paraId="1187D4F9" w14:textId="77777777" w:rsidR="00A43897" w:rsidRPr="000B60A2" w:rsidRDefault="00A43897" w:rsidP="00D1268F">
            <w:pPr>
              <w:keepNext/>
              <w:keepLines/>
              <w:jc w:val="both"/>
              <w:rPr>
                <w:rFonts w:ascii="Tahoma" w:hAnsi="Tahoma" w:cs="Tahoma"/>
                <w:snapToGrid w:val="0"/>
                <w:sz w:val="28"/>
              </w:rPr>
            </w:pPr>
          </w:p>
        </w:tc>
        <w:tc>
          <w:tcPr>
            <w:tcW w:w="567" w:type="dxa"/>
            <w:tcBorders>
              <w:top w:val="nil"/>
              <w:left w:val="nil"/>
              <w:bottom w:val="nil"/>
              <w:right w:val="nil"/>
            </w:tcBorders>
            <w:vAlign w:val="bottom"/>
          </w:tcPr>
          <w:p w14:paraId="23021DD0" w14:textId="77777777" w:rsidR="00A43897" w:rsidRPr="000B60A2" w:rsidRDefault="00A43897" w:rsidP="00D1268F">
            <w:pPr>
              <w:keepNext/>
              <w:keepLines/>
              <w:jc w:val="both"/>
              <w:rPr>
                <w:rFonts w:ascii="Tahoma" w:hAnsi="Tahoma" w:cs="Tahoma"/>
                <w:snapToGrid w:val="0"/>
                <w:sz w:val="28"/>
              </w:rPr>
            </w:pPr>
          </w:p>
        </w:tc>
      </w:tr>
    </w:tbl>
    <w:p w14:paraId="30EA029A" w14:textId="77777777" w:rsidR="00A43897" w:rsidRPr="000B60A2" w:rsidRDefault="00A43897" w:rsidP="00D1268F">
      <w:pPr>
        <w:keepNext/>
        <w:keepLines/>
        <w:tabs>
          <w:tab w:val="left" w:pos="567"/>
          <w:tab w:val="num" w:pos="851"/>
          <w:tab w:val="left" w:pos="993"/>
        </w:tabs>
        <w:jc w:val="both"/>
        <w:rPr>
          <w:rFonts w:ascii="Tahoma" w:hAnsi="Tahoma" w:cs="Tahoma"/>
        </w:rPr>
      </w:pPr>
    </w:p>
    <w:p w14:paraId="1C72967A" w14:textId="77777777" w:rsidR="00A43897" w:rsidRPr="00E03402" w:rsidRDefault="00A43897" w:rsidP="00D1268F">
      <w:pPr>
        <w:keepNext/>
        <w:keepLines/>
        <w:tabs>
          <w:tab w:val="left" w:pos="567"/>
          <w:tab w:val="num" w:pos="851"/>
          <w:tab w:val="left" w:pos="993"/>
        </w:tabs>
        <w:jc w:val="both"/>
        <w:rPr>
          <w:rFonts w:ascii="Tahoma" w:hAnsi="Tahoma" w:cs="Tahoma"/>
          <w:sz w:val="16"/>
        </w:rPr>
      </w:pPr>
    </w:p>
    <w:p w14:paraId="73039990" w14:textId="0A1D110A" w:rsidR="00A43897" w:rsidRPr="00001ACD" w:rsidRDefault="00A43897" w:rsidP="00D1268F">
      <w:pPr>
        <w:keepNext/>
        <w:keepLines/>
        <w:tabs>
          <w:tab w:val="left" w:pos="567"/>
          <w:tab w:val="num" w:pos="851"/>
          <w:tab w:val="left" w:pos="993"/>
        </w:tabs>
        <w:jc w:val="both"/>
        <w:rPr>
          <w:rFonts w:ascii="Tahoma" w:hAnsi="Tahoma" w:cs="Tahoma"/>
        </w:rPr>
      </w:pPr>
      <w:r>
        <w:rPr>
          <w:rFonts w:ascii="Tahoma" w:hAnsi="Tahoma" w:cs="Tahoma"/>
        </w:rPr>
        <w:t>P</w:t>
      </w:r>
      <w:r w:rsidRPr="00001ACD">
        <w:rPr>
          <w:rFonts w:ascii="Tahoma" w:hAnsi="Tahoma" w:cs="Tahoma"/>
        </w:rPr>
        <w:t>odpisani/a, ki sem pri gospodarskemu subjektu ________________________________________</w:t>
      </w:r>
    </w:p>
    <w:p w14:paraId="6C2721F2" w14:textId="77777777" w:rsidR="00A43897" w:rsidRPr="00001ACD" w:rsidRDefault="00A43897" w:rsidP="00D1268F">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344E2BD6" w14:textId="77777777" w:rsidR="00A43897" w:rsidRPr="00001ACD" w:rsidRDefault="00A43897" w:rsidP="00D1268F">
      <w:pPr>
        <w:pStyle w:val="Odstavekseznama"/>
        <w:keepNext/>
        <w:keepLines/>
        <w:numPr>
          <w:ilvl w:val="0"/>
          <w:numId w:val="32"/>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35F49260" w14:textId="77777777" w:rsidR="00A43897" w:rsidRPr="00001ACD" w:rsidRDefault="00A43897" w:rsidP="00D1268F">
      <w:pPr>
        <w:pStyle w:val="Odstavekseznama"/>
        <w:keepNext/>
        <w:keepLines/>
        <w:numPr>
          <w:ilvl w:val="0"/>
          <w:numId w:val="32"/>
        </w:numPr>
        <w:tabs>
          <w:tab w:val="left" w:pos="567"/>
          <w:tab w:val="num" w:pos="851"/>
          <w:tab w:val="left" w:pos="993"/>
        </w:tabs>
        <w:jc w:val="both"/>
        <w:rPr>
          <w:rFonts w:ascii="Tahoma" w:hAnsi="Tahoma" w:cs="Tahoma"/>
        </w:rPr>
      </w:pPr>
      <w:r w:rsidRPr="00001ACD">
        <w:rPr>
          <w:rFonts w:ascii="Tahoma" w:hAnsi="Tahoma" w:cs="Tahoma"/>
        </w:rPr>
        <w:t>vodstvenega organa ali</w:t>
      </w:r>
    </w:p>
    <w:p w14:paraId="02A03A5B" w14:textId="77777777" w:rsidR="00A43897" w:rsidRPr="00001ACD" w:rsidRDefault="00A43897" w:rsidP="00D1268F">
      <w:pPr>
        <w:pStyle w:val="Odstavekseznama"/>
        <w:keepNext/>
        <w:keepLines/>
        <w:numPr>
          <w:ilvl w:val="0"/>
          <w:numId w:val="32"/>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57EB617D" w14:textId="77777777" w:rsidR="00A43897" w:rsidRPr="00001ACD" w:rsidRDefault="00A43897" w:rsidP="00D1268F">
      <w:pPr>
        <w:keepNext/>
        <w:keepLines/>
        <w:tabs>
          <w:tab w:val="left" w:pos="567"/>
          <w:tab w:val="num" w:pos="851"/>
          <w:tab w:val="left" w:pos="993"/>
        </w:tabs>
        <w:jc w:val="both"/>
        <w:rPr>
          <w:rFonts w:ascii="Tahoma" w:hAnsi="Tahoma" w:cs="Tahoma"/>
        </w:rPr>
      </w:pPr>
    </w:p>
    <w:p w14:paraId="7C07ED99" w14:textId="77777777" w:rsidR="00A43897" w:rsidRPr="00001ACD" w:rsidRDefault="00A43897" w:rsidP="00D1268F">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5732FAB8" w14:textId="77777777" w:rsidR="00A43897" w:rsidRPr="00001ACD" w:rsidRDefault="00A43897" w:rsidP="00D1268F">
      <w:pPr>
        <w:pStyle w:val="Odstavekseznama"/>
        <w:keepNext/>
        <w:keepLines/>
        <w:numPr>
          <w:ilvl w:val="0"/>
          <w:numId w:val="32"/>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59C953A9" w14:textId="77777777" w:rsidR="00A43897" w:rsidRPr="00001ACD" w:rsidRDefault="00A43897" w:rsidP="00D1268F">
      <w:pPr>
        <w:pStyle w:val="Odstavekseznama"/>
        <w:keepNext/>
        <w:keepLines/>
        <w:numPr>
          <w:ilvl w:val="0"/>
          <w:numId w:val="32"/>
        </w:numPr>
        <w:tabs>
          <w:tab w:val="left" w:pos="567"/>
          <w:tab w:val="num" w:pos="851"/>
          <w:tab w:val="left" w:pos="993"/>
        </w:tabs>
        <w:jc w:val="both"/>
        <w:rPr>
          <w:rFonts w:ascii="Tahoma" w:hAnsi="Tahoma" w:cs="Tahoma"/>
        </w:rPr>
      </w:pPr>
      <w:r w:rsidRPr="00001ACD">
        <w:rPr>
          <w:rFonts w:ascii="Tahoma" w:hAnsi="Tahoma" w:cs="Tahoma"/>
        </w:rPr>
        <w:t>odločanje ali</w:t>
      </w:r>
    </w:p>
    <w:p w14:paraId="1B9B6D0A" w14:textId="77777777" w:rsidR="00A43897" w:rsidRPr="00001ACD" w:rsidRDefault="00A43897" w:rsidP="00D1268F">
      <w:pPr>
        <w:pStyle w:val="Odstavekseznama"/>
        <w:keepNext/>
        <w:keepLines/>
        <w:numPr>
          <w:ilvl w:val="0"/>
          <w:numId w:val="32"/>
        </w:numPr>
        <w:tabs>
          <w:tab w:val="left" w:pos="567"/>
          <w:tab w:val="num" w:pos="851"/>
          <w:tab w:val="left" w:pos="993"/>
        </w:tabs>
        <w:jc w:val="both"/>
        <w:rPr>
          <w:rFonts w:ascii="Tahoma" w:hAnsi="Tahoma" w:cs="Tahoma"/>
        </w:rPr>
      </w:pPr>
      <w:r w:rsidRPr="00001ACD">
        <w:rPr>
          <w:rFonts w:ascii="Tahoma" w:hAnsi="Tahoma" w:cs="Tahoma"/>
        </w:rPr>
        <w:t>nadzor v njem,</w:t>
      </w:r>
    </w:p>
    <w:p w14:paraId="34B2C8AA" w14:textId="77777777" w:rsidR="00A43897" w:rsidRPr="00001ACD" w:rsidRDefault="00A43897" w:rsidP="00D1268F">
      <w:pPr>
        <w:keepNext/>
        <w:keepLines/>
        <w:tabs>
          <w:tab w:val="left" w:pos="567"/>
          <w:tab w:val="num" w:pos="851"/>
          <w:tab w:val="left" w:pos="993"/>
        </w:tabs>
        <w:jc w:val="both"/>
        <w:rPr>
          <w:rFonts w:ascii="Tahoma" w:hAnsi="Tahoma" w:cs="Tahoma"/>
        </w:rPr>
      </w:pPr>
    </w:p>
    <w:p w14:paraId="49C8E5CB" w14:textId="77777777" w:rsidR="00A43897" w:rsidRPr="00001ACD" w:rsidRDefault="00A43897" w:rsidP="00D1268F">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3B2473E3" w14:textId="77777777" w:rsidR="00A43897" w:rsidRPr="00001ACD" w:rsidRDefault="00A43897" w:rsidP="00D1268F">
      <w:pPr>
        <w:keepNext/>
        <w:keepLines/>
        <w:tabs>
          <w:tab w:val="left" w:pos="567"/>
          <w:tab w:val="num" w:pos="851"/>
          <w:tab w:val="left" w:pos="993"/>
        </w:tabs>
        <w:jc w:val="both"/>
        <w:rPr>
          <w:rFonts w:ascii="Tahoma" w:hAnsi="Tahoma" w:cs="Tahoma"/>
        </w:rPr>
      </w:pPr>
    </w:p>
    <w:p w14:paraId="007EAED3" w14:textId="77777777" w:rsidR="00A43897" w:rsidRPr="00001ACD" w:rsidRDefault="00A43897" w:rsidP="00D1268F">
      <w:pPr>
        <w:keepNext/>
        <w:keepLines/>
        <w:tabs>
          <w:tab w:val="left" w:pos="567"/>
          <w:tab w:val="num" w:pos="851"/>
          <w:tab w:val="left" w:pos="993"/>
        </w:tabs>
        <w:jc w:val="center"/>
        <w:rPr>
          <w:rFonts w:ascii="Tahoma" w:hAnsi="Tahoma" w:cs="Tahoma"/>
          <w:b/>
        </w:rPr>
      </w:pPr>
    </w:p>
    <w:p w14:paraId="17058296" w14:textId="77777777" w:rsidR="00A43897" w:rsidRPr="00001ACD" w:rsidRDefault="00A43897" w:rsidP="00D1268F">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496F753B" w14:textId="77777777" w:rsidR="00A43897" w:rsidRPr="00001ACD" w:rsidRDefault="00A43897" w:rsidP="00D1268F">
      <w:pPr>
        <w:keepNext/>
        <w:keepLines/>
        <w:tabs>
          <w:tab w:val="left" w:pos="567"/>
          <w:tab w:val="num" w:pos="851"/>
          <w:tab w:val="left" w:pos="993"/>
        </w:tabs>
        <w:jc w:val="both"/>
        <w:rPr>
          <w:rFonts w:ascii="Tahoma" w:hAnsi="Tahoma" w:cs="Tahoma"/>
        </w:rPr>
      </w:pPr>
    </w:p>
    <w:p w14:paraId="53F13B60" w14:textId="77777777" w:rsidR="00A43897" w:rsidRPr="00001ACD" w:rsidRDefault="00A43897" w:rsidP="00D1268F">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687FB96C" w14:textId="77777777" w:rsidR="00A43897" w:rsidRDefault="00A43897" w:rsidP="00D1268F">
      <w:pPr>
        <w:keepNext/>
        <w:keepLines/>
        <w:tabs>
          <w:tab w:val="left" w:pos="567"/>
          <w:tab w:val="num" w:pos="851"/>
          <w:tab w:val="left" w:pos="993"/>
        </w:tabs>
        <w:jc w:val="both"/>
        <w:rPr>
          <w:rFonts w:ascii="Tahoma" w:hAnsi="Tahoma" w:cs="Tahoma"/>
          <w:sz w:val="18"/>
          <w:szCs w:val="18"/>
        </w:rPr>
      </w:pPr>
    </w:p>
    <w:p w14:paraId="06F9657D" w14:textId="77777777" w:rsidR="00A43897" w:rsidRDefault="00A43897" w:rsidP="00D1268F">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28B72C8D" w14:textId="77777777" w:rsidR="00A43897" w:rsidRPr="00B77CA1" w:rsidRDefault="00A43897" w:rsidP="00D1268F">
      <w:pPr>
        <w:keepNext/>
        <w:keepLines/>
        <w:tabs>
          <w:tab w:val="left" w:pos="567"/>
          <w:tab w:val="num" w:pos="851"/>
          <w:tab w:val="left" w:pos="993"/>
        </w:tabs>
        <w:jc w:val="both"/>
        <w:rPr>
          <w:rFonts w:ascii="Tahoma" w:hAnsi="Tahoma" w:cs="Tahoma"/>
        </w:rPr>
      </w:pPr>
    </w:p>
    <w:p w14:paraId="1634E349" w14:textId="77777777" w:rsidR="00A43897" w:rsidRPr="00B77CA1" w:rsidRDefault="00A43897" w:rsidP="00D1268F">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060014A1" w14:textId="77777777" w:rsidR="00A43897" w:rsidRPr="00B77CA1" w:rsidRDefault="00A43897" w:rsidP="00D1268F">
      <w:pPr>
        <w:keepNext/>
        <w:keepLines/>
        <w:tabs>
          <w:tab w:val="left" w:pos="567"/>
          <w:tab w:val="num" w:pos="851"/>
          <w:tab w:val="left" w:pos="993"/>
        </w:tabs>
        <w:jc w:val="both"/>
        <w:rPr>
          <w:rFonts w:ascii="Tahoma" w:hAnsi="Tahoma" w:cs="Tahoma"/>
        </w:rPr>
      </w:pPr>
    </w:p>
    <w:p w14:paraId="4C24254D" w14:textId="52BB55AF" w:rsidR="00A43897" w:rsidRPr="000326E2" w:rsidRDefault="00A43897" w:rsidP="00D1268F">
      <w:pPr>
        <w:keepNext/>
        <w:keepLines/>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sidR="002D020E">
        <w:rPr>
          <w:rFonts w:ascii="Tahoma" w:hAnsi="Tahoma" w:cs="Tahoma"/>
          <w:b/>
          <w:noProof/>
        </w:rPr>
        <w:t>JPE-SAL-179/20</w:t>
      </w:r>
      <w:r w:rsidRPr="00BA3F91">
        <w:rPr>
          <w:rFonts w:ascii="Tahoma" w:hAnsi="Tahoma" w:cs="Tahoma"/>
          <w:b/>
          <w:noProof/>
        </w:rPr>
        <w:t xml:space="preserve"> </w:t>
      </w:r>
      <w:r w:rsidRPr="00BA3F91">
        <w:rPr>
          <w:rFonts w:ascii="Tahoma" w:hAnsi="Tahoma" w:cs="Tahoma"/>
          <w:b/>
          <w:color w:val="000000"/>
        </w:rPr>
        <w:t xml:space="preserve">– </w:t>
      </w:r>
      <w:r w:rsidR="00A838AF">
        <w:rPr>
          <w:rFonts w:ascii="Tahoma" w:hAnsi="Tahoma" w:cs="Tahoma"/>
          <w:b/>
        </w:rPr>
        <w:t>Prevzem in prevoz pepela in žlindre</w:t>
      </w:r>
      <w:r w:rsidRPr="00B77CA1">
        <w:rPr>
          <w:rFonts w:ascii="Tahoma" w:hAnsi="Tahoma" w:cs="Tahoma"/>
        </w:rPr>
        <w:t>, od Ministrstva za pravosodje pridobi potrdilo iz kazenske evidence.</w:t>
      </w:r>
    </w:p>
    <w:p w14:paraId="21B7D962" w14:textId="77777777" w:rsidR="00A43897" w:rsidRDefault="00A43897" w:rsidP="00D1268F">
      <w:pPr>
        <w:keepNext/>
        <w:keepLines/>
        <w:tabs>
          <w:tab w:val="left" w:pos="567"/>
          <w:tab w:val="num" w:pos="851"/>
          <w:tab w:val="left" w:pos="993"/>
        </w:tabs>
        <w:jc w:val="both"/>
        <w:rPr>
          <w:rFonts w:ascii="Tahoma" w:hAnsi="Tahoma" w:cs="Tahoma"/>
          <w:sz w:val="18"/>
          <w:szCs w:val="18"/>
        </w:rPr>
      </w:pPr>
    </w:p>
    <w:p w14:paraId="0DA60009" w14:textId="77777777" w:rsidR="00A43897" w:rsidRPr="00001ACD" w:rsidRDefault="00A43897" w:rsidP="00D1268F">
      <w:pPr>
        <w:keepNext/>
        <w:keepLines/>
        <w:tabs>
          <w:tab w:val="left" w:pos="567"/>
          <w:tab w:val="num" w:pos="851"/>
          <w:tab w:val="left" w:pos="993"/>
        </w:tabs>
        <w:jc w:val="both"/>
        <w:rPr>
          <w:rFonts w:ascii="Tahoma" w:hAnsi="Tahoma" w:cs="Tahoma"/>
          <w:sz w:val="18"/>
          <w:szCs w:val="18"/>
        </w:rPr>
      </w:pPr>
    </w:p>
    <w:p w14:paraId="345C0E05" w14:textId="77777777" w:rsidR="00A43897" w:rsidRPr="00001ACD" w:rsidRDefault="00A43897" w:rsidP="00D1268F">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A43897" w:rsidRPr="00001ACD" w14:paraId="38A9DCFB" w14:textId="77777777" w:rsidTr="0043089F">
        <w:trPr>
          <w:trHeight w:val="235"/>
        </w:trPr>
        <w:tc>
          <w:tcPr>
            <w:tcW w:w="3402" w:type="dxa"/>
            <w:tcBorders>
              <w:top w:val="single" w:sz="4" w:space="0" w:color="auto"/>
            </w:tcBorders>
          </w:tcPr>
          <w:p w14:paraId="4A92AADC" w14:textId="77777777" w:rsidR="00A43897" w:rsidRPr="00001ACD" w:rsidRDefault="00A43897" w:rsidP="00D1268F">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77B199FA" w14:textId="77777777" w:rsidR="00A43897" w:rsidRPr="00001ACD" w:rsidRDefault="00A43897" w:rsidP="00D1268F">
            <w:pPr>
              <w:keepNext/>
              <w:keepLines/>
              <w:jc w:val="center"/>
              <w:rPr>
                <w:rFonts w:ascii="Tahoma" w:hAnsi="Tahoma" w:cs="Tahoma"/>
                <w:snapToGrid w:val="0"/>
                <w:color w:val="000000"/>
              </w:rPr>
            </w:pPr>
          </w:p>
        </w:tc>
        <w:tc>
          <w:tcPr>
            <w:tcW w:w="3686" w:type="dxa"/>
            <w:tcBorders>
              <w:top w:val="single" w:sz="4" w:space="0" w:color="auto"/>
            </w:tcBorders>
          </w:tcPr>
          <w:p w14:paraId="736D06C6" w14:textId="2136A206" w:rsidR="00A43897" w:rsidRPr="00001ACD" w:rsidRDefault="00A43897" w:rsidP="00D1268F">
            <w:pPr>
              <w:keepNext/>
              <w:keepLines/>
              <w:jc w:val="center"/>
              <w:rPr>
                <w:rFonts w:ascii="Tahoma" w:hAnsi="Tahoma" w:cs="Tahoma"/>
                <w:snapToGrid w:val="0"/>
                <w:color w:val="000000"/>
              </w:rPr>
            </w:pPr>
            <w:r w:rsidRPr="00001ACD">
              <w:rPr>
                <w:rFonts w:ascii="Tahoma" w:hAnsi="Tahoma" w:cs="Tahoma"/>
                <w:snapToGrid w:val="0"/>
                <w:color w:val="000000"/>
              </w:rPr>
              <w:t>(</w:t>
            </w:r>
            <w:r>
              <w:rPr>
                <w:rFonts w:ascii="Tahoma" w:hAnsi="Tahoma" w:cs="Tahoma"/>
                <w:snapToGrid w:val="0"/>
                <w:color w:val="000000"/>
              </w:rPr>
              <w:t>Ime in priimek ter p</w:t>
            </w:r>
            <w:r w:rsidRPr="00001ACD">
              <w:rPr>
                <w:rFonts w:ascii="Tahoma" w:hAnsi="Tahoma" w:cs="Tahoma"/>
                <w:snapToGrid w:val="0"/>
                <w:color w:val="000000"/>
              </w:rPr>
              <w:t>odpis fizične osebe)</w:t>
            </w:r>
          </w:p>
        </w:tc>
      </w:tr>
    </w:tbl>
    <w:p w14:paraId="678F572F" w14:textId="77777777" w:rsidR="00A43897" w:rsidRPr="00001ACD" w:rsidRDefault="00A43897" w:rsidP="00D1268F">
      <w:pPr>
        <w:keepNext/>
        <w:keepLines/>
        <w:tabs>
          <w:tab w:val="left" w:pos="284"/>
        </w:tabs>
        <w:jc w:val="both"/>
        <w:rPr>
          <w:rFonts w:ascii="Tahoma" w:hAnsi="Tahoma" w:cs="Tahoma"/>
        </w:rPr>
      </w:pPr>
    </w:p>
    <w:p w14:paraId="0110834A" w14:textId="77777777" w:rsidR="00A43897" w:rsidRPr="00001ACD" w:rsidRDefault="00A43897" w:rsidP="00D1268F">
      <w:pPr>
        <w:keepNext/>
        <w:keepLines/>
        <w:tabs>
          <w:tab w:val="left" w:pos="284"/>
        </w:tabs>
        <w:jc w:val="both"/>
        <w:rPr>
          <w:rFonts w:ascii="Tahoma" w:hAnsi="Tahoma" w:cs="Tahoma"/>
        </w:rPr>
      </w:pPr>
    </w:p>
    <w:p w14:paraId="71895FDB" w14:textId="77777777" w:rsidR="00A43897" w:rsidRPr="00001ACD" w:rsidRDefault="00A43897" w:rsidP="00D1268F">
      <w:pPr>
        <w:keepNext/>
        <w:keepLines/>
        <w:tabs>
          <w:tab w:val="left" w:pos="284"/>
        </w:tabs>
        <w:jc w:val="both"/>
        <w:rPr>
          <w:rFonts w:ascii="Tahoma" w:hAnsi="Tahoma" w:cs="Tahoma"/>
        </w:rPr>
      </w:pPr>
    </w:p>
    <w:p w14:paraId="3E2F5AAF" w14:textId="77777777" w:rsidR="00A43897" w:rsidRPr="006B345A" w:rsidRDefault="00A43897" w:rsidP="00D1268F">
      <w:pPr>
        <w:keepNext/>
        <w:keepLines/>
        <w:tabs>
          <w:tab w:val="left" w:pos="284"/>
        </w:tabs>
        <w:jc w:val="both"/>
        <w:rPr>
          <w:rFonts w:ascii="Tahoma" w:hAnsi="Tahoma" w:cs="Tahoma"/>
          <w:i/>
          <w:sz w:val="16"/>
          <w:szCs w:val="18"/>
        </w:rPr>
      </w:pPr>
      <w:r w:rsidRPr="006B345A">
        <w:rPr>
          <w:rFonts w:ascii="Tahoma" w:hAnsi="Tahoma" w:cs="Tahoma"/>
          <w:b/>
          <w:i/>
          <w:sz w:val="16"/>
          <w:szCs w:val="18"/>
        </w:rPr>
        <w:t>Navodilo:</w:t>
      </w:r>
      <w:r w:rsidRPr="006B345A">
        <w:rPr>
          <w:rFonts w:ascii="Tahoma" w:hAnsi="Tahoma" w:cs="Tahoma"/>
          <w:i/>
          <w:sz w:val="16"/>
          <w:szCs w:val="18"/>
        </w:rPr>
        <w:t xml:space="preserve"> Izjavo izpolnijo in podpišejo VSE osebe, ki so:</w:t>
      </w:r>
    </w:p>
    <w:p w14:paraId="39B6AFD6" w14:textId="77777777" w:rsidR="00A43897" w:rsidRPr="006B345A" w:rsidRDefault="00A43897" w:rsidP="00D1268F">
      <w:pPr>
        <w:keepNext/>
        <w:keepLines/>
        <w:numPr>
          <w:ilvl w:val="0"/>
          <w:numId w:val="3"/>
        </w:numPr>
        <w:tabs>
          <w:tab w:val="num" w:pos="284"/>
        </w:tabs>
        <w:ind w:left="284" w:hanging="284"/>
        <w:jc w:val="both"/>
        <w:rPr>
          <w:rFonts w:ascii="Tahoma" w:hAnsi="Tahoma" w:cs="Tahoma"/>
          <w:i/>
          <w:sz w:val="16"/>
          <w:szCs w:val="18"/>
        </w:rPr>
      </w:pPr>
      <w:r w:rsidRPr="006B345A">
        <w:rPr>
          <w:rFonts w:ascii="Tahoma" w:hAnsi="Tahoma" w:cs="Tahoma"/>
          <w:i/>
          <w:sz w:val="16"/>
          <w:szCs w:val="18"/>
        </w:rPr>
        <w:t xml:space="preserve">člani upravnega, vodstvenega ali nadzornega organa ponudnika (v primeru skupne ponudbe velja za vse člane skupine ponudnikov – partnerje), podizvajalca </w:t>
      </w:r>
      <w:r w:rsidRPr="006B345A">
        <w:rPr>
          <w:rFonts w:ascii="Tahoma" w:hAnsi="Tahoma" w:cs="Tahoma"/>
          <w:b/>
          <w:i/>
          <w:iCs/>
          <w:sz w:val="16"/>
          <w:szCs w:val="22"/>
        </w:rPr>
        <w:t>in</w:t>
      </w:r>
      <w:r w:rsidRPr="006B345A">
        <w:rPr>
          <w:rFonts w:ascii="Tahoma" w:hAnsi="Tahoma" w:cs="Tahoma"/>
          <w:i/>
          <w:iCs/>
          <w:sz w:val="16"/>
          <w:szCs w:val="22"/>
        </w:rPr>
        <w:t xml:space="preserve"> morebitni </w:t>
      </w:r>
      <w:r w:rsidRPr="006B345A">
        <w:rPr>
          <w:rFonts w:ascii="Tahoma" w:hAnsi="Tahoma" w:cs="Tahoma"/>
          <w:i/>
          <w:iCs/>
          <w:sz w:val="16"/>
          <w:szCs w:val="22"/>
          <w:u w:val="single"/>
        </w:rPr>
        <w:t>subjekti</w:t>
      </w:r>
      <w:r w:rsidRPr="006B345A">
        <w:rPr>
          <w:rFonts w:ascii="Tahoma" w:hAnsi="Tahoma" w:cs="Tahoma"/>
          <w:i/>
          <w:iCs/>
          <w:sz w:val="16"/>
          <w:szCs w:val="22"/>
        </w:rPr>
        <w:t>, katerih zmogljivost uporablja ponudnik (v kolikor bo ponudnik uporabil zmogljivosti drugih subjektov za izvedbo javnega naročila)</w:t>
      </w:r>
      <w:r w:rsidRPr="006B345A">
        <w:rPr>
          <w:rFonts w:ascii="Tahoma" w:hAnsi="Tahoma" w:cs="Tahoma"/>
          <w:i/>
          <w:sz w:val="16"/>
          <w:szCs w:val="18"/>
        </w:rPr>
        <w:t xml:space="preserve"> ali</w:t>
      </w:r>
    </w:p>
    <w:p w14:paraId="30846A6D" w14:textId="77777777" w:rsidR="00A43897" w:rsidRPr="006B345A" w:rsidRDefault="00A43897" w:rsidP="00D1268F">
      <w:pPr>
        <w:keepNext/>
        <w:keepLines/>
        <w:numPr>
          <w:ilvl w:val="0"/>
          <w:numId w:val="3"/>
        </w:numPr>
        <w:tabs>
          <w:tab w:val="num" w:pos="284"/>
        </w:tabs>
        <w:ind w:left="284" w:hanging="284"/>
        <w:jc w:val="both"/>
        <w:rPr>
          <w:rFonts w:ascii="Tahoma" w:hAnsi="Tahoma" w:cs="Tahoma"/>
          <w:i/>
          <w:sz w:val="16"/>
          <w:szCs w:val="18"/>
        </w:rPr>
      </w:pPr>
      <w:r w:rsidRPr="006B345A">
        <w:rPr>
          <w:rFonts w:ascii="Tahoma" w:hAnsi="Tahoma" w:cs="Tahoma"/>
          <w:i/>
          <w:sz w:val="16"/>
          <w:szCs w:val="18"/>
        </w:rPr>
        <w:t>ki imajo pooblastila za njegovo zastopanje ali odločanje ali nadzor v njem.</w:t>
      </w:r>
    </w:p>
    <w:p w14:paraId="62F3AE96" w14:textId="77777777" w:rsidR="00A43897" w:rsidRPr="006B345A" w:rsidRDefault="00A43897" w:rsidP="00D1268F">
      <w:pPr>
        <w:keepNext/>
        <w:keepLines/>
        <w:tabs>
          <w:tab w:val="left" w:pos="0"/>
        </w:tabs>
        <w:jc w:val="both"/>
        <w:rPr>
          <w:rFonts w:ascii="Tahoma" w:hAnsi="Tahoma" w:cs="Tahoma"/>
          <w:i/>
          <w:sz w:val="16"/>
          <w:szCs w:val="18"/>
        </w:rPr>
      </w:pPr>
      <w:r w:rsidRPr="006B345A">
        <w:rPr>
          <w:rFonts w:ascii="Tahoma" w:hAnsi="Tahoma" w:cs="Tahoma"/>
          <w:i/>
          <w:sz w:val="16"/>
          <w:szCs w:val="18"/>
        </w:rPr>
        <w:t>V kolikor oseba opravlja več funkcija hkrati, ustrezno označi vse funkcije v katerih nastopa.</w:t>
      </w:r>
    </w:p>
    <w:p w14:paraId="397DAC46" w14:textId="77777777" w:rsidR="00A43897" w:rsidRPr="006B345A" w:rsidRDefault="00A43897" w:rsidP="00D1268F">
      <w:pPr>
        <w:keepNext/>
        <w:keepLines/>
        <w:jc w:val="both"/>
        <w:rPr>
          <w:rFonts w:ascii="Tahoma" w:hAnsi="Tahoma" w:cs="Tahoma"/>
          <w:b/>
          <w:i/>
          <w:sz w:val="16"/>
          <w:szCs w:val="18"/>
        </w:rPr>
      </w:pPr>
    </w:p>
    <w:p w14:paraId="2546D5F8" w14:textId="77777777" w:rsidR="00A43897" w:rsidRPr="006B345A" w:rsidRDefault="00A43897" w:rsidP="00D1268F">
      <w:pPr>
        <w:keepNext/>
        <w:keepLines/>
        <w:jc w:val="both"/>
        <w:rPr>
          <w:rFonts w:ascii="Tahoma" w:hAnsi="Tahoma" w:cs="Tahoma"/>
          <w:i/>
          <w:sz w:val="16"/>
          <w:szCs w:val="18"/>
        </w:rPr>
      </w:pPr>
      <w:r w:rsidRPr="006B345A">
        <w:rPr>
          <w:rFonts w:ascii="Tahoma" w:hAnsi="Tahoma" w:cs="Tahoma"/>
          <w:i/>
          <w:sz w:val="16"/>
          <w:szCs w:val="18"/>
        </w:rPr>
        <w:t>Obrazec se po potrebi fotokopira!</w:t>
      </w:r>
    </w:p>
    <w:p w14:paraId="298B4B16" w14:textId="77777777" w:rsidR="00A43897" w:rsidRPr="000B60A2" w:rsidRDefault="00A43897" w:rsidP="00D1268F">
      <w:pPr>
        <w:keepNext/>
        <w:keepLines/>
        <w:tabs>
          <w:tab w:val="left" w:pos="284"/>
        </w:tabs>
        <w:jc w:val="both"/>
        <w:rPr>
          <w:rFonts w:ascii="Tahoma" w:hAnsi="Tahoma" w:cs="Tahoma"/>
          <w:sz w:val="22"/>
        </w:rPr>
      </w:pPr>
    </w:p>
    <w:p w14:paraId="5FCC431D" w14:textId="77777777" w:rsidR="00A43897" w:rsidRPr="00E03402" w:rsidRDefault="00A43897" w:rsidP="00D1268F">
      <w:pPr>
        <w:keepNext/>
        <w:keepLines/>
        <w:rPr>
          <w:rFonts w:ascii="Tahoma" w:hAnsi="Tahoma" w:cs="Tahoma"/>
          <w:b/>
          <w:i/>
          <w:sz w:val="18"/>
          <w:u w:val="single"/>
        </w:rPr>
      </w:pPr>
      <w:r w:rsidRPr="00DD2628">
        <w:rPr>
          <w:rFonts w:ascii="Tahoma" w:hAnsi="Tahoma" w:cs="Tahoma"/>
          <w:i/>
          <w:sz w:val="18"/>
        </w:rPr>
        <w:t xml:space="preserve">Ponudnik </w:t>
      </w:r>
      <w:r w:rsidRPr="00DD2628">
        <w:rPr>
          <w:rFonts w:ascii="Tahoma" w:hAnsi="Tahoma" w:cs="Tahoma"/>
          <w:i/>
          <w:sz w:val="18"/>
          <w:u w:val="single"/>
        </w:rPr>
        <w:t>obrazec</w:t>
      </w:r>
      <w:r w:rsidRPr="00DD2628">
        <w:rPr>
          <w:rFonts w:ascii="Tahoma" w:hAnsi="Tahoma" w:cs="Tahoma"/>
          <w:b/>
          <w:i/>
          <w:sz w:val="18"/>
        </w:rPr>
        <w:t xml:space="preserve"> </w:t>
      </w:r>
      <w:r w:rsidRPr="00DD2628">
        <w:rPr>
          <w:rFonts w:ascii="Tahoma" w:hAnsi="Tahoma" w:cs="Tahoma"/>
          <w:i/>
          <w:sz w:val="18"/>
        </w:rPr>
        <w:t>v okviru sistema e-JN</w:t>
      </w:r>
      <w:r w:rsidRPr="00DD2628">
        <w:rPr>
          <w:rFonts w:ascii="Tahoma" w:hAnsi="Tahoma" w:cs="Tahoma"/>
          <w:b/>
          <w:i/>
          <w:sz w:val="18"/>
        </w:rPr>
        <w:t xml:space="preserve"> </w:t>
      </w:r>
      <w:r w:rsidRPr="00DD2628">
        <w:rPr>
          <w:rFonts w:ascii="Tahoma" w:hAnsi="Tahoma" w:cs="Tahoma"/>
          <w:b/>
          <w:i/>
          <w:sz w:val="18"/>
          <w:u w:val="single"/>
        </w:rPr>
        <w:t>naloži v razdelek »Drugi dokumenti«!!!</w:t>
      </w:r>
      <w:r w:rsidRPr="000B60A2">
        <w:br w:type="page"/>
      </w: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4E3FA0" w:rsidRPr="005B4A18" w14:paraId="24408BE7" w14:textId="77777777" w:rsidTr="00620823">
        <w:tc>
          <w:tcPr>
            <w:tcW w:w="7740" w:type="dxa"/>
            <w:tcBorders>
              <w:top w:val="single" w:sz="4" w:space="0" w:color="000000"/>
              <w:left w:val="single" w:sz="4" w:space="0" w:color="000000"/>
              <w:bottom w:val="single" w:sz="4" w:space="0" w:color="000000"/>
            </w:tcBorders>
          </w:tcPr>
          <w:p w14:paraId="44EB084C" w14:textId="77777777" w:rsidR="004E3FA0" w:rsidRPr="005B4A18" w:rsidRDefault="004E3FA0" w:rsidP="00D1268F">
            <w:pPr>
              <w:keepNext/>
              <w:keepLines/>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16" w:name="_Toc495914071"/>
            <w:r w:rsidRPr="005B4A18">
              <w:rPr>
                <w:rFonts w:ascii="Tahoma" w:hAnsi="Tahoma" w:cs="Tahoma"/>
                <w:b/>
              </w:rPr>
              <w:t>UDELEŽBA PODIZVAJALCEV</w:t>
            </w:r>
            <w:bookmarkEnd w:id="16"/>
          </w:p>
        </w:tc>
        <w:tc>
          <w:tcPr>
            <w:tcW w:w="1826" w:type="dxa"/>
            <w:tcBorders>
              <w:top w:val="single" w:sz="4" w:space="0" w:color="000000"/>
              <w:left w:val="single" w:sz="4" w:space="0" w:color="808080"/>
              <w:bottom w:val="single" w:sz="4" w:space="0" w:color="000000"/>
              <w:right w:val="single" w:sz="4" w:space="0" w:color="000000"/>
            </w:tcBorders>
          </w:tcPr>
          <w:p w14:paraId="07AA1DA9" w14:textId="43CC848C" w:rsidR="004E3FA0" w:rsidRPr="005B4A18" w:rsidRDefault="004E3FA0" w:rsidP="00D1268F">
            <w:pPr>
              <w:keepNext/>
              <w:keepLines/>
              <w:jc w:val="both"/>
              <w:outlineLvl w:val="1"/>
              <w:rPr>
                <w:rFonts w:ascii="Tahoma" w:hAnsi="Tahoma" w:cs="Tahoma"/>
                <w:b/>
              </w:rPr>
            </w:pPr>
            <w:r w:rsidRPr="005B4A18">
              <w:rPr>
                <w:rFonts w:ascii="Tahoma" w:hAnsi="Tahoma" w:cs="Tahoma"/>
                <w:b/>
              </w:rPr>
              <w:t xml:space="preserve">Priloga </w:t>
            </w:r>
            <w:r w:rsidR="001B6B94">
              <w:rPr>
                <w:rFonts w:ascii="Tahoma" w:hAnsi="Tahoma" w:cs="Tahoma"/>
                <w:b/>
              </w:rPr>
              <w:t>4</w:t>
            </w:r>
            <w:r w:rsidRPr="005B4A18">
              <w:rPr>
                <w:rFonts w:ascii="Tahoma" w:hAnsi="Tahoma" w:cs="Tahoma"/>
                <w:b/>
              </w:rPr>
              <w:t>/1</w:t>
            </w:r>
          </w:p>
        </w:tc>
      </w:tr>
    </w:tbl>
    <w:p w14:paraId="5B43D689" w14:textId="77777777" w:rsidR="004E3FA0" w:rsidRPr="005B4A18" w:rsidRDefault="004E3FA0" w:rsidP="00D1268F">
      <w:pPr>
        <w:keepNext/>
        <w:keepLines/>
        <w:jc w:val="both"/>
        <w:rPr>
          <w:rFonts w:ascii="Tahoma" w:hAnsi="Tahoma" w:cs="Tahoma"/>
        </w:rPr>
      </w:pPr>
    </w:p>
    <w:p w14:paraId="548A39C2" w14:textId="77777777" w:rsidR="004E3FA0" w:rsidRPr="005B4A18" w:rsidRDefault="004E3FA0" w:rsidP="00D1268F">
      <w:pPr>
        <w:keepNext/>
        <w:keepLines/>
        <w:jc w:val="both"/>
        <w:rPr>
          <w:rFonts w:ascii="Tahoma" w:hAnsi="Tahoma" w:cs="Tahoma"/>
        </w:rPr>
      </w:pPr>
      <w:r w:rsidRPr="005B4A18">
        <w:rPr>
          <w:rFonts w:ascii="Tahoma" w:hAnsi="Tahoma" w:cs="Tahoma"/>
        </w:rPr>
        <w:t>Ponudnik: _____________________________________________________________________</w:t>
      </w:r>
    </w:p>
    <w:p w14:paraId="55D6A835" w14:textId="77777777" w:rsidR="004E3FA0" w:rsidRPr="005B4A18" w:rsidRDefault="004E3FA0" w:rsidP="00D1268F">
      <w:pPr>
        <w:keepNext/>
        <w:keepLines/>
        <w:jc w:val="both"/>
        <w:rPr>
          <w:rFonts w:ascii="Tahoma" w:hAnsi="Tahoma" w:cs="Tahoma"/>
        </w:rPr>
      </w:pPr>
    </w:p>
    <w:p w14:paraId="26FFE634" w14:textId="74D1A2D7" w:rsidR="004E3FA0" w:rsidRPr="005B4A18" w:rsidRDefault="004E3FA0" w:rsidP="00D1268F">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bomo pri izvedbi javnega naročila št. </w:t>
      </w:r>
      <w:r w:rsidR="002D020E">
        <w:rPr>
          <w:rFonts w:ascii="Tahoma" w:hAnsi="Tahoma" w:cs="Tahoma"/>
          <w:b/>
          <w:noProof/>
        </w:rPr>
        <w:t>JPE-SAL-179/20</w:t>
      </w:r>
      <w:r w:rsidRPr="00BA3F91">
        <w:rPr>
          <w:rFonts w:ascii="Tahoma" w:hAnsi="Tahoma" w:cs="Tahoma"/>
          <w:b/>
          <w:noProof/>
        </w:rPr>
        <w:t xml:space="preserve"> </w:t>
      </w:r>
      <w:r w:rsidRPr="00BA3F91">
        <w:rPr>
          <w:rFonts w:ascii="Tahoma" w:hAnsi="Tahoma" w:cs="Tahoma"/>
          <w:b/>
          <w:color w:val="000000"/>
        </w:rPr>
        <w:t xml:space="preserve">– </w:t>
      </w:r>
      <w:r w:rsidR="00A838AF">
        <w:rPr>
          <w:rFonts w:ascii="Tahoma" w:hAnsi="Tahoma" w:cs="Tahoma"/>
          <w:b/>
        </w:rPr>
        <w:t>Prevzem in prevoz pepela in žlindre</w:t>
      </w:r>
      <w:r w:rsidR="00620823">
        <w:rPr>
          <w:rFonts w:ascii="Tahoma" w:hAnsi="Tahoma" w:cs="Tahoma"/>
          <w:b/>
        </w:rPr>
        <w:t xml:space="preserve"> </w:t>
      </w:r>
      <w:r w:rsidRPr="005B4A18">
        <w:rPr>
          <w:rFonts w:ascii="Tahoma" w:hAnsi="Tahoma" w:cs="Tahoma"/>
        </w:rPr>
        <w:t>sodelovali z naslednjimi podizvajalci:</w:t>
      </w:r>
    </w:p>
    <w:p w14:paraId="422F106A" w14:textId="77777777" w:rsidR="004E3FA0" w:rsidRPr="005B4A18" w:rsidRDefault="004E3FA0" w:rsidP="00D1268F">
      <w:pPr>
        <w:keepNext/>
        <w:keepLines/>
        <w:jc w:val="both"/>
        <w:rPr>
          <w:rFonts w:ascii="Tahoma" w:hAnsi="Tahoma" w:cs="Tahoma"/>
          <w:b/>
        </w:rPr>
      </w:pPr>
      <w:r w:rsidRPr="005B4A18">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FA0" w:rsidRPr="005B4A18" w14:paraId="2E54D463" w14:textId="77777777" w:rsidTr="00F37E31">
        <w:trPr>
          <w:trHeight w:val="460"/>
        </w:trPr>
        <w:tc>
          <w:tcPr>
            <w:tcW w:w="6062" w:type="dxa"/>
            <w:shd w:val="clear" w:color="auto" w:fill="auto"/>
            <w:vAlign w:val="center"/>
          </w:tcPr>
          <w:p w14:paraId="22957CD7" w14:textId="77777777" w:rsidR="004E3FA0" w:rsidRPr="005B4A18" w:rsidRDefault="004E3FA0" w:rsidP="00D1268F">
            <w:pPr>
              <w:keepNext/>
              <w:keepLines/>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5BE2FEC6" w14:textId="77777777" w:rsidR="004E3FA0" w:rsidRPr="005B4A18" w:rsidRDefault="004E3FA0" w:rsidP="00D1268F">
            <w:pPr>
              <w:keepNext/>
              <w:keepLines/>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FA0" w:rsidRPr="005B4A18" w14:paraId="27AE25C5" w14:textId="77777777" w:rsidTr="00F37E31">
        <w:trPr>
          <w:trHeight w:val="460"/>
        </w:trPr>
        <w:tc>
          <w:tcPr>
            <w:tcW w:w="6062" w:type="dxa"/>
            <w:shd w:val="clear" w:color="auto" w:fill="auto"/>
          </w:tcPr>
          <w:p w14:paraId="0764A75F" w14:textId="77777777" w:rsidR="004E3FA0" w:rsidRPr="005B4A18" w:rsidRDefault="004E3FA0" w:rsidP="00D1268F">
            <w:pPr>
              <w:keepNext/>
              <w:keepLines/>
              <w:jc w:val="both"/>
              <w:rPr>
                <w:rFonts w:ascii="Tahoma" w:hAnsi="Tahoma" w:cs="Tahoma"/>
              </w:rPr>
            </w:pPr>
          </w:p>
        </w:tc>
        <w:tc>
          <w:tcPr>
            <w:tcW w:w="3402" w:type="dxa"/>
            <w:shd w:val="clear" w:color="auto" w:fill="auto"/>
          </w:tcPr>
          <w:p w14:paraId="3B758CFA" w14:textId="77777777" w:rsidR="004E3FA0" w:rsidRPr="005B4A18" w:rsidRDefault="004E3FA0" w:rsidP="00D1268F">
            <w:pPr>
              <w:keepNext/>
              <w:keepLines/>
              <w:jc w:val="both"/>
              <w:rPr>
                <w:rFonts w:ascii="Tahoma" w:hAnsi="Tahoma" w:cs="Tahoma"/>
              </w:rPr>
            </w:pPr>
          </w:p>
        </w:tc>
      </w:tr>
    </w:tbl>
    <w:p w14:paraId="5EEBACF6" w14:textId="77777777" w:rsidR="004E3FA0" w:rsidRPr="005B4A18" w:rsidRDefault="004E3FA0" w:rsidP="00D1268F">
      <w:pPr>
        <w:keepNext/>
        <w:keepLines/>
        <w:jc w:val="both"/>
        <w:rPr>
          <w:rFonts w:ascii="Tahoma" w:hAnsi="Tahoma" w:cs="Tahoma"/>
          <w:b/>
          <w:bCs/>
        </w:rPr>
      </w:pPr>
    </w:p>
    <w:p w14:paraId="125754A1" w14:textId="77777777" w:rsidR="004E3FA0" w:rsidRPr="005B4A18" w:rsidRDefault="004E3FA0" w:rsidP="00D1268F">
      <w:pPr>
        <w:keepNext/>
        <w:keepLines/>
        <w:jc w:val="center"/>
        <w:rPr>
          <w:rFonts w:ascii="Tahoma" w:hAnsi="Tahoma" w:cs="Tahoma"/>
          <w:b/>
          <w:bCs/>
        </w:rPr>
      </w:pPr>
      <w:r w:rsidRPr="005B4A18">
        <w:rPr>
          <w:rFonts w:ascii="Tahoma" w:hAnsi="Tahoma" w:cs="Tahoma"/>
          <w:b/>
          <w:bCs/>
        </w:rPr>
        <w:t>Pooblastilo A: v primeru, da je pri podizvajalcu označeno z "DA" - dajemo</w:t>
      </w:r>
    </w:p>
    <w:p w14:paraId="3B56503F" w14:textId="77777777" w:rsidR="004E3FA0" w:rsidRPr="005B4A18" w:rsidRDefault="004E3FA0" w:rsidP="00D1268F">
      <w:pPr>
        <w:keepNext/>
        <w:keepLines/>
        <w:jc w:val="center"/>
        <w:rPr>
          <w:rFonts w:ascii="Tahoma" w:hAnsi="Tahoma" w:cs="Tahoma"/>
          <w:b/>
          <w:bCs/>
        </w:rPr>
      </w:pPr>
      <w:r w:rsidRPr="005B4A18">
        <w:rPr>
          <w:rFonts w:ascii="Tahoma" w:hAnsi="Tahoma" w:cs="Tahoma"/>
          <w:b/>
          <w:bCs/>
        </w:rPr>
        <w:t>POOBLASTILO ZA NEPOSREDNO PLAČEVANJE PODIZVAJALCU</w:t>
      </w:r>
    </w:p>
    <w:p w14:paraId="79515DB8" w14:textId="77777777" w:rsidR="004E3FA0" w:rsidRPr="005B4A18" w:rsidRDefault="004E3FA0" w:rsidP="00D1268F">
      <w:pPr>
        <w:keepNext/>
        <w:keepLines/>
        <w:jc w:val="both"/>
        <w:rPr>
          <w:rFonts w:ascii="Tahoma" w:hAnsi="Tahoma" w:cs="Tahoma"/>
        </w:rPr>
      </w:pPr>
    </w:p>
    <w:p w14:paraId="41855E12" w14:textId="77777777" w:rsidR="004E3FA0" w:rsidRPr="005B4A18" w:rsidRDefault="004E3FA0" w:rsidP="00D1268F">
      <w:pPr>
        <w:keepNext/>
        <w:keepLines/>
        <w:jc w:val="both"/>
        <w:rPr>
          <w:rFonts w:ascii="Tahoma" w:hAnsi="Tahoma" w:cs="Tahoma"/>
        </w:rPr>
      </w:pPr>
      <w:r w:rsidRPr="005B4A18">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14:paraId="3476A6B1" w14:textId="77777777" w:rsidR="004E3FA0" w:rsidRPr="005B4A18" w:rsidRDefault="004E3FA0" w:rsidP="00D1268F">
      <w:pPr>
        <w:keepNext/>
        <w:keepLines/>
        <w:jc w:val="both"/>
        <w:rPr>
          <w:rFonts w:ascii="Tahoma" w:hAnsi="Tahoma" w:cs="Tahoma"/>
        </w:rPr>
      </w:pPr>
      <w:r w:rsidRPr="005B4A18">
        <w:rPr>
          <w:rFonts w:ascii="Tahoma" w:hAnsi="Tahoma" w:cs="Tahoma"/>
        </w:rPr>
        <w:t>S plačilom posameznega zneska podizvajalcu obveznost naročnika za plačilo ponudniku ugasne do višine tako plačanega zneska podizvajalcu.</w:t>
      </w:r>
    </w:p>
    <w:p w14:paraId="46E59916" w14:textId="77777777" w:rsidR="004E3FA0" w:rsidRPr="005B4A18" w:rsidRDefault="004E3FA0" w:rsidP="00D1268F">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5ADB8F66" w14:textId="77777777" w:rsidTr="00F37E31">
        <w:trPr>
          <w:trHeight w:val="235"/>
        </w:trPr>
        <w:tc>
          <w:tcPr>
            <w:tcW w:w="3402" w:type="dxa"/>
            <w:tcBorders>
              <w:bottom w:val="single" w:sz="4" w:space="0" w:color="auto"/>
            </w:tcBorders>
          </w:tcPr>
          <w:p w14:paraId="712EB116" w14:textId="77777777" w:rsidR="004E3FA0" w:rsidRPr="005B4A18" w:rsidRDefault="004E3FA0" w:rsidP="00D1268F">
            <w:pPr>
              <w:keepNext/>
              <w:keepLines/>
              <w:jc w:val="both"/>
              <w:rPr>
                <w:rFonts w:ascii="Tahoma" w:hAnsi="Tahoma" w:cs="Tahoma"/>
                <w:snapToGrid w:val="0"/>
                <w:color w:val="000000"/>
              </w:rPr>
            </w:pPr>
          </w:p>
        </w:tc>
        <w:tc>
          <w:tcPr>
            <w:tcW w:w="2268" w:type="dxa"/>
          </w:tcPr>
          <w:p w14:paraId="274C9FDD" w14:textId="77777777" w:rsidR="004E3FA0" w:rsidRPr="005B4A18" w:rsidRDefault="004E3FA0" w:rsidP="00D1268F">
            <w:pPr>
              <w:keepNext/>
              <w:keepLines/>
              <w:jc w:val="both"/>
              <w:rPr>
                <w:rFonts w:ascii="Tahoma" w:hAnsi="Tahoma" w:cs="Tahoma"/>
                <w:snapToGrid w:val="0"/>
                <w:color w:val="000000"/>
              </w:rPr>
            </w:pPr>
          </w:p>
        </w:tc>
        <w:tc>
          <w:tcPr>
            <w:tcW w:w="3686" w:type="dxa"/>
            <w:tcBorders>
              <w:bottom w:val="single" w:sz="4" w:space="0" w:color="auto"/>
            </w:tcBorders>
          </w:tcPr>
          <w:p w14:paraId="419DB953" w14:textId="77777777" w:rsidR="004E3FA0" w:rsidRPr="005B4A18" w:rsidRDefault="004E3FA0" w:rsidP="00D1268F">
            <w:pPr>
              <w:keepNext/>
              <w:keepLines/>
              <w:tabs>
                <w:tab w:val="left" w:pos="567"/>
                <w:tab w:val="num" w:pos="851"/>
                <w:tab w:val="left" w:pos="993"/>
              </w:tabs>
              <w:jc w:val="both"/>
              <w:rPr>
                <w:rFonts w:ascii="Tahoma" w:hAnsi="Tahoma" w:cs="Tahoma"/>
                <w:snapToGrid w:val="0"/>
                <w:color w:val="000000"/>
              </w:rPr>
            </w:pPr>
          </w:p>
        </w:tc>
      </w:tr>
      <w:tr w:rsidR="004E3FA0" w:rsidRPr="005B4A18" w14:paraId="77F76BDF" w14:textId="77777777" w:rsidTr="00F37E31">
        <w:trPr>
          <w:trHeight w:val="235"/>
        </w:trPr>
        <w:tc>
          <w:tcPr>
            <w:tcW w:w="3402" w:type="dxa"/>
            <w:tcBorders>
              <w:top w:val="single" w:sz="4" w:space="0" w:color="auto"/>
            </w:tcBorders>
          </w:tcPr>
          <w:p w14:paraId="34192BA0" w14:textId="77777777" w:rsidR="004E3FA0" w:rsidRPr="005B4A18" w:rsidRDefault="004E3FA0" w:rsidP="00D1268F">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44AB5E5C" w14:textId="77777777" w:rsidR="004E3FA0" w:rsidRPr="005B4A18" w:rsidRDefault="004E3FA0" w:rsidP="00D1268F">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7D4FC2F7" w14:textId="2A84162A" w:rsidR="004E3FA0" w:rsidRPr="005B4A18" w:rsidRDefault="004E3FA0" w:rsidP="00D1268F">
            <w:pPr>
              <w:keepNext/>
              <w:keepLines/>
              <w:jc w:val="both"/>
              <w:rPr>
                <w:rFonts w:ascii="Tahoma" w:hAnsi="Tahoma" w:cs="Tahoma"/>
                <w:snapToGrid w:val="0"/>
                <w:color w:val="000000"/>
              </w:rPr>
            </w:pPr>
            <w:r w:rsidRPr="005B4A18">
              <w:rPr>
                <w:rFonts w:ascii="Tahoma" w:hAnsi="Tahoma" w:cs="Tahoma"/>
                <w:snapToGrid w:val="0"/>
                <w:color w:val="000000"/>
              </w:rPr>
              <w:t>(</w:t>
            </w:r>
            <w:r w:rsidR="00E71C01" w:rsidRPr="0034267C">
              <w:rPr>
                <w:rFonts w:ascii="Tahoma" w:hAnsi="Tahoma" w:cs="Tahoma"/>
                <w:snapToGrid w:val="0"/>
              </w:rPr>
              <w:t xml:space="preserve">ime in priimek ter podpis odgovorne osebe </w:t>
            </w:r>
            <w:r w:rsidR="00256179">
              <w:rPr>
                <w:rFonts w:ascii="Tahoma" w:hAnsi="Tahoma" w:cs="Tahoma"/>
              </w:rPr>
              <w:t>ponudnika</w:t>
            </w:r>
            <w:r w:rsidRPr="005B4A18">
              <w:rPr>
                <w:rFonts w:ascii="Tahoma" w:hAnsi="Tahoma" w:cs="Tahoma"/>
                <w:snapToGrid w:val="0"/>
                <w:color w:val="000000"/>
              </w:rPr>
              <w:t>)</w:t>
            </w:r>
          </w:p>
        </w:tc>
      </w:tr>
    </w:tbl>
    <w:p w14:paraId="69F24AD0" w14:textId="77777777" w:rsidR="004E3FA0" w:rsidRPr="005B4A18" w:rsidRDefault="004E3FA0" w:rsidP="00D1268F">
      <w:pPr>
        <w:keepNext/>
        <w:keepLines/>
        <w:jc w:val="both"/>
        <w:rPr>
          <w:rFonts w:ascii="Tahoma" w:hAnsi="Tahoma" w:cs="Tahoma"/>
          <w:b/>
        </w:rPr>
      </w:pPr>
    </w:p>
    <w:p w14:paraId="0F2CF0B2" w14:textId="77777777" w:rsidR="004E3FA0" w:rsidRPr="005B4A18" w:rsidRDefault="004E3FA0" w:rsidP="00D1268F">
      <w:pPr>
        <w:keepNext/>
        <w:keepLines/>
        <w:jc w:val="center"/>
        <w:rPr>
          <w:rFonts w:ascii="Tahoma" w:hAnsi="Tahoma" w:cs="Tahoma"/>
          <w:b/>
          <w:bCs/>
        </w:rPr>
      </w:pPr>
      <w:r w:rsidRPr="005B4A18">
        <w:rPr>
          <w:rFonts w:ascii="Tahoma" w:hAnsi="Tahoma" w:cs="Tahoma"/>
          <w:b/>
          <w:bCs/>
        </w:rPr>
        <w:t>Pooblastilo B: v primeru, da je pri podizvajalcu označeno z "NE" – ne dajemo</w:t>
      </w:r>
    </w:p>
    <w:p w14:paraId="4A1A9C0E" w14:textId="77777777" w:rsidR="004E3FA0" w:rsidRPr="005B4A18" w:rsidRDefault="004E3FA0" w:rsidP="00D1268F">
      <w:pPr>
        <w:keepNext/>
        <w:keepLines/>
        <w:jc w:val="center"/>
        <w:rPr>
          <w:rFonts w:ascii="Tahoma" w:hAnsi="Tahoma" w:cs="Tahoma"/>
          <w:b/>
          <w:bCs/>
        </w:rPr>
      </w:pPr>
      <w:r w:rsidRPr="005B4A18">
        <w:rPr>
          <w:rFonts w:ascii="Tahoma" w:hAnsi="Tahoma" w:cs="Tahoma"/>
          <w:b/>
          <w:bCs/>
        </w:rPr>
        <w:t>POOBLASTILA ZA NEPOSREDNO PLAČEVANJE PODIZVAJALCU</w:t>
      </w:r>
    </w:p>
    <w:p w14:paraId="79E1922F" w14:textId="77777777" w:rsidR="004E3FA0" w:rsidRPr="005B4A18" w:rsidRDefault="004E3FA0" w:rsidP="00D1268F">
      <w:pPr>
        <w:keepNext/>
        <w:keepLines/>
        <w:jc w:val="both"/>
        <w:rPr>
          <w:rFonts w:ascii="Tahoma" w:hAnsi="Tahoma" w:cs="Tahoma"/>
          <w:b/>
        </w:rPr>
      </w:pPr>
    </w:p>
    <w:p w14:paraId="5DB211C1" w14:textId="77777777" w:rsidR="004E3FA0" w:rsidRPr="005B4A18" w:rsidRDefault="004E3FA0" w:rsidP="00D1268F">
      <w:pPr>
        <w:keepNext/>
        <w:keepLines/>
        <w:jc w:val="both"/>
        <w:rPr>
          <w:rFonts w:ascii="Tahoma" w:hAnsi="Tahoma" w:cs="Tahoma"/>
        </w:rPr>
      </w:pPr>
      <w:r w:rsidRPr="005B4A18">
        <w:rPr>
          <w:rFonts w:ascii="Tahoma" w:hAnsi="Tahoma" w:cs="Tahoma"/>
        </w:rPr>
        <w:t>Nastopamo s podizvajalcem, ki ne zahteva neposredno plačilo, kar pomeni, da s tem ni podana zahteva za neposredno plačilo podizvajalcu in naročnik plačuje ponudnikove obveznosti do podizvajalca ponudniku.</w:t>
      </w:r>
    </w:p>
    <w:p w14:paraId="135FFC8C" w14:textId="77777777" w:rsidR="004E3FA0" w:rsidRPr="005B4A18" w:rsidRDefault="004E3FA0" w:rsidP="00D1268F">
      <w:pPr>
        <w:keepNext/>
        <w:keepLines/>
        <w:jc w:val="both"/>
        <w:rPr>
          <w:rFonts w:ascii="Tahoma" w:hAnsi="Tahoma" w:cs="Tahoma"/>
        </w:rPr>
      </w:pPr>
      <w:r w:rsidRPr="005B4A18">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w:t>
      </w:r>
      <w:r w:rsidR="00E94F5E">
        <w:rPr>
          <w:rFonts w:ascii="Tahoma" w:hAnsi="Tahoma" w:cs="Tahoma"/>
        </w:rPr>
        <w:t>a</w:t>
      </w:r>
      <w:r w:rsidRPr="005B4A18">
        <w:rPr>
          <w:rFonts w:ascii="Tahoma" w:hAnsi="Tahoma" w:cs="Tahoma"/>
        </w:rPr>
        <w:t xml:space="preserve"> </w:t>
      </w:r>
      <w:r w:rsidR="005A2E13">
        <w:rPr>
          <w:rFonts w:ascii="Tahoma" w:hAnsi="Tahoma" w:cs="Tahoma"/>
        </w:rPr>
        <w:t>pogodben</w:t>
      </w:r>
      <w:r w:rsidR="00E94F5E">
        <w:rPr>
          <w:rFonts w:ascii="Tahoma" w:hAnsi="Tahoma" w:cs="Tahoma"/>
        </w:rPr>
        <w:t>a</w:t>
      </w:r>
      <w:r w:rsidR="005A2E13">
        <w:rPr>
          <w:rFonts w:ascii="Tahoma" w:hAnsi="Tahoma" w:cs="Tahoma"/>
        </w:rPr>
        <w:t xml:space="preserve"> del</w:t>
      </w:r>
      <w:r w:rsidR="00E94F5E">
        <w:rPr>
          <w:rFonts w:ascii="Tahoma" w:hAnsi="Tahoma" w:cs="Tahoma"/>
        </w:rPr>
        <w:t>a</w:t>
      </w:r>
      <w:r w:rsidRPr="005B4A18">
        <w:rPr>
          <w:rFonts w:ascii="Tahoma" w:hAnsi="Tahoma" w:cs="Tahoma"/>
        </w:rPr>
        <w:t>, ki je neposredno povezana s predmetom pogodbe. Če ponudnik naročniku na njegov poziv ne posreduje teh izjav, naročnik Državni revizijski komisiji poda predlog za uvedbo postopka o prekršku iz 2. točke prvega odstavka 112. člena ZJN-3.</w:t>
      </w:r>
    </w:p>
    <w:p w14:paraId="64683BC2" w14:textId="77777777" w:rsidR="004E3FA0" w:rsidRPr="005B4A18" w:rsidRDefault="004E3FA0" w:rsidP="00D1268F">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0C9484ED" w14:textId="77777777" w:rsidTr="00F37E31">
        <w:trPr>
          <w:trHeight w:val="235"/>
        </w:trPr>
        <w:tc>
          <w:tcPr>
            <w:tcW w:w="3402" w:type="dxa"/>
            <w:tcBorders>
              <w:bottom w:val="single" w:sz="4" w:space="0" w:color="auto"/>
            </w:tcBorders>
          </w:tcPr>
          <w:p w14:paraId="0DC96476" w14:textId="77777777" w:rsidR="004E3FA0" w:rsidRPr="005B4A18" w:rsidRDefault="004E3FA0" w:rsidP="00D1268F">
            <w:pPr>
              <w:keepNext/>
              <w:keepLines/>
              <w:jc w:val="both"/>
              <w:rPr>
                <w:rFonts w:ascii="Tahoma" w:hAnsi="Tahoma" w:cs="Tahoma"/>
                <w:snapToGrid w:val="0"/>
                <w:color w:val="000000"/>
              </w:rPr>
            </w:pPr>
          </w:p>
        </w:tc>
        <w:tc>
          <w:tcPr>
            <w:tcW w:w="2268" w:type="dxa"/>
          </w:tcPr>
          <w:p w14:paraId="021FB453" w14:textId="77777777" w:rsidR="004E3FA0" w:rsidRPr="005B4A18" w:rsidRDefault="004E3FA0" w:rsidP="00D1268F">
            <w:pPr>
              <w:keepNext/>
              <w:keepLines/>
              <w:jc w:val="both"/>
              <w:rPr>
                <w:rFonts w:ascii="Tahoma" w:hAnsi="Tahoma" w:cs="Tahoma"/>
                <w:snapToGrid w:val="0"/>
                <w:color w:val="000000"/>
              </w:rPr>
            </w:pPr>
          </w:p>
        </w:tc>
        <w:tc>
          <w:tcPr>
            <w:tcW w:w="3686" w:type="dxa"/>
            <w:tcBorders>
              <w:bottom w:val="single" w:sz="4" w:space="0" w:color="auto"/>
            </w:tcBorders>
          </w:tcPr>
          <w:p w14:paraId="15558323" w14:textId="77777777" w:rsidR="004E3FA0" w:rsidRPr="005B4A18" w:rsidRDefault="004E3FA0" w:rsidP="00D1268F">
            <w:pPr>
              <w:keepNext/>
              <w:keepLines/>
              <w:tabs>
                <w:tab w:val="left" w:pos="567"/>
                <w:tab w:val="num" w:pos="851"/>
                <w:tab w:val="left" w:pos="993"/>
              </w:tabs>
              <w:jc w:val="both"/>
              <w:rPr>
                <w:rFonts w:ascii="Tahoma" w:hAnsi="Tahoma" w:cs="Tahoma"/>
                <w:snapToGrid w:val="0"/>
                <w:color w:val="000000"/>
              </w:rPr>
            </w:pPr>
          </w:p>
        </w:tc>
      </w:tr>
      <w:tr w:rsidR="004E3FA0" w:rsidRPr="005B4A18" w14:paraId="7A1F40EA" w14:textId="77777777" w:rsidTr="00F37E31">
        <w:trPr>
          <w:trHeight w:val="235"/>
        </w:trPr>
        <w:tc>
          <w:tcPr>
            <w:tcW w:w="3402" w:type="dxa"/>
            <w:tcBorders>
              <w:top w:val="single" w:sz="4" w:space="0" w:color="auto"/>
            </w:tcBorders>
          </w:tcPr>
          <w:p w14:paraId="38BC2CD9" w14:textId="77777777" w:rsidR="004E3FA0" w:rsidRPr="005B4A18" w:rsidRDefault="004E3FA0" w:rsidP="00D1268F">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261155E1" w14:textId="77777777" w:rsidR="004E3FA0" w:rsidRPr="005B4A18" w:rsidRDefault="004E3FA0" w:rsidP="00D1268F">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02185270" w14:textId="13DC99F3" w:rsidR="004E3FA0" w:rsidRPr="005B4A18" w:rsidRDefault="004E3FA0" w:rsidP="00D1268F">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256179">
              <w:rPr>
                <w:rFonts w:ascii="Tahoma" w:hAnsi="Tahoma" w:cs="Tahoma"/>
              </w:rPr>
              <w:t>ponudnika</w:t>
            </w:r>
            <w:r w:rsidRPr="005B4A18">
              <w:rPr>
                <w:rFonts w:ascii="Tahoma" w:hAnsi="Tahoma" w:cs="Tahoma"/>
                <w:snapToGrid w:val="0"/>
                <w:color w:val="000000"/>
              </w:rPr>
              <w:t>)</w:t>
            </w:r>
          </w:p>
        </w:tc>
      </w:tr>
    </w:tbl>
    <w:p w14:paraId="1C0A53FD" w14:textId="77777777" w:rsidR="004E3FA0" w:rsidRDefault="004E3FA0" w:rsidP="00D1268F">
      <w:pPr>
        <w:keepNext/>
        <w:keepLines/>
        <w:tabs>
          <w:tab w:val="left" w:pos="284"/>
        </w:tabs>
        <w:jc w:val="both"/>
        <w:rPr>
          <w:rFonts w:ascii="Tahoma" w:hAnsi="Tahoma" w:cs="Tahoma"/>
          <w:b/>
          <w:i/>
          <w:sz w:val="16"/>
          <w:szCs w:val="16"/>
        </w:rPr>
      </w:pPr>
    </w:p>
    <w:p w14:paraId="5344C895" w14:textId="77777777" w:rsidR="004E3FA0" w:rsidRPr="005B4A18" w:rsidRDefault="004E3FA0" w:rsidP="00D1268F">
      <w:pPr>
        <w:keepNext/>
        <w:keepLines/>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0CFD466" w14:textId="77777777" w:rsidR="004E3FA0" w:rsidRPr="005B4A18" w:rsidRDefault="004E3FA0" w:rsidP="00D1268F">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1013FF7C" w14:textId="77777777" w:rsidR="004E3FA0" w:rsidRPr="005B4A18" w:rsidRDefault="004E3FA0" w:rsidP="00D1268F">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A3CF4E3" w14:textId="4D109B5C" w:rsidR="004E3FA0" w:rsidRPr="005B4A18" w:rsidRDefault="004E3FA0" w:rsidP="00D1268F">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V primeru, da ponudnik ne namerava izvesti javno naročilo s podizvajalcem, obrazca ni potrebno izpolniti ter predložiti.</w:t>
      </w:r>
    </w:p>
    <w:p w14:paraId="3F8B9530" w14:textId="77777777" w:rsidR="004E3FA0" w:rsidRPr="005B4A18" w:rsidRDefault="004E3FA0" w:rsidP="00D1268F">
      <w:pPr>
        <w:keepNext/>
        <w:keepLines/>
        <w:tabs>
          <w:tab w:val="left" w:pos="567"/>
          <w:tab w:val="num" w:pos="851"/>
          <w:tab w:val="left" w:pos="993"/>
        </w:tabs>
        <w:jc w:val="both"/>
        <w:rPr>
          <w:rFonts w:ascii="Tahoma" w:hAnsi="Tahoma" w:cs="Tahoma"/>
          <w:b/>
          <w:i/>
          <w:sz w:val="12"/>
          <w:szCs w:val="12"/>
        </w:rPr>
      </w:pPr>
    </w:p>
    <w:p w14:paraId="68E71B6A" w14:textId="77777777" w:rsidR="004E3FA0" w:rsidRPr="005B4A18" w:rsidRDefault="004E3FA0" w:rsidP="00D1268F">
      <w:pPr>
        <w:keepNext/>
        <w:keepLines/>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0513AE91" w14:textId="77777777" w:rsidR="004E3FA0" w:rsidRPr="005B4A18" w:rsidRDefault="004E3FA0" w:rsidP="00D1268F">
      <w:pPr>
        <w:keepNext/>
        <w:keepLines/>
        <w:jc w:val="both"/>
      </w:pPr>
      <w:r w:rsidRPr="005B4A18">
        <w:rPr>
          <w:rFonts w:ascii="Tahoma" w:hAnsi="Tahoma" w:cs="Tahoma"/>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E3FA0" w:rsidRPr="005B4A18" w14:paraId="48E2BBA3" w14:textId="77777777" w:rsidTr="00620823">
        <w:tc>
          <w:tcPr>
            <w:tcW w:w="8008" w:type="dxa"/>
            <w:tcBorders>
              <w:top w:val="single" w:sz="4" w:space="0" w:color="auto"/>
              <w:bottom w:val="single" w:sz="4" w:space="0" w:color="auto"/>
            </w:tcBorders>
          </w:tcPr>
          <w:p w14:paraId="5F1CAA38" w14:textId="67C639CD" w:rsidR="004E3FA0" w:rsidRPr="005B4A18" w:rsidRDefault="00620823" w:rsidP="00D1268F">
            <w:pPr>
              <w:keepNext/>
              <w:keepLines/>
              <w:jc w:val="both"/>
              <w:outlineLvl w:val="1"/>
              <w:rPr>
                <w:rFonts w:ascii="Tahoma" w:hAnsi="Tahoma" w:cs="Tahoma"/>
                <w:b/>
              </w:rPr>
            </w:pPr>
            <w:bookmarkStart w:id="17" w:name="_Toc495914072"/>
            <w:r>
              <w:rPr>
                <w:rFonts w:ascii="Tahoma" w:hAnsi="Tahoma" w:cs="Tahoma"/>
                <w:b/>
              </w:rPr>
              <w:lastRenderedPageBreak/>
              <w:t>ZAHTEVA</w:t>
            </w:r>
            <w:r w:rsidR="00DB0A5E">
              <w:rPr>
                <w:rFonts w:ascii="Tahoma" w:hAnsi="Tahoma" w:cs="Tahoma"/>
                <w:b/>
              </w:rPr>
              <w:t xml:space="preserve"> IN SOGLASJE</w:t>
            </w:r>
            <w:r w:rsidR="004E3FA0" w:rsidRPr="005B4A18">
              <w:rPr>
                <w:rFonts w:ascii="Tahoma" w:hAnsi="Tahoma" w:cs="Tahoma"/>
                <w:b/>
              </w:rPr>
              <w:t xml:space="preserve"> PODIZVAJALCA ZA NEPOSREDNA PLAČILA</w:t>
            </w:r>
            <w:bookmarkEnd w:id="17"/>
          </w:p>
        </w:tc>
        <w:tc>
          <w:tcPr>
            <w:tcW w:w="1560" w:type="dxa"/>
            <w:tcBorders>
              <w:top w:val="single" w:sz="4" w:space="0" w:color="auto"/>
              <w:bottom w:val="single" w:sz="4" w:space="0" w:color="auto"/>
            </w:tcBorders>
          </w:tcPr>
          <w:p w14:paraId="69BB135D" w14:textId="305BEA6E" w:rsidR="004E3FA0" w:rsidRPr="005B4A18" w:rsidRDefault="004E3FA0" w:rsidP="00D1268F">
            <w:pPr>
              <w:keepNext/>
              <w:keepLines/>
              <w:jc w:val="both"/>
              <w:outlineLvl w:val="1"/>
              <w:rPr>
                <w:rFonts w:ascii="Tahoma" w:hAnsi="Tahoma" w:cs="Tahoma"/>
                <w:b/>
                <w:i/>
              </w:rPr>
            </w:pPr>
            <w:r w:rsidRPr="005B4A18">
              <w:rPr>
                <w:rFonts w:ascii="Tahoma" w:hAnsi="Tahoma" w:cs="Tahoma"/>
                <w:b/>
              </w:rPr>
              <w:t xml:space="preserve">Priloga </w:t>
            </w:r>
            <w:r w:rsidR="001B6B94">
              <w:rPr>
                <w:rFonts w:ascii="Tahoma" w:hAnsi="Tahoma" w:cs="Tahoma"/>
                <w:b/>
              </w:rPr>
              <w:t>4</w:t>
            </w:r>
            <w:r w:rsidRPr="005B4A18">
              <w:rPr>
                <w:rFonts w:ascii="Tahoma" w:hAnsi="Tahoma" w:cs="Tahoma"/>
                <w:b/>
              </w:rPr>
              <w:t>/2</w:t>
            </w:r>
          </w:p>
        </w:tc>
      </w:tr>
    </w:tbl>
    <w:p w14:paraId="3D4548C9" w14:textId="77777777" w:rsidR="004E3FA0" w:rsidRPr="005B4A18" w:rsidRDefault="004E3FA0" w:rsidP="00D1268F">
      <w:pPr>
        <w:keepNext/>
        <w:keepLines/>
        <w:jc w:val="both"/>
        <w:rPr>
          <w:rFonts w:ascii="Tahoma" w:hAnsi="Tahoma" w:cs="Tahoma"/>
        </w:rPr>
      </w:pPr>
    </w:p>
    <w:p w14:paraId="2606286E" w14:textId="07CF6314" w:rsidR="004E3FA0" w:rsidRDefault="002D020E" w:rsidP="00D1268F">
      <w:pPr>
        <w:keepNext/>
        <w:keepLines/>
        <w:jc w:val="both"/>
        <w:rPr>
          <w:rFonts w:ascii="Tahoma" w:hAnsi="Tahoma" w:cs="Tahoma"/>
          <w:b/>
        </w:rPr>
      </w:pPr>
      <w:r>
        <w:rPr>
          <w:rFonts w:ascii="Tahoma" w:hAnsi="Tahoma" w:cs="Tahoma"/>
          <w:b/>
          <w:noProof/>
        </w:rPr>
        <w:t>JPE-SAL-179/20</w:t>
      </w:r>
      <w:r w:rsidR="004E3FA0" w:rsidRPr="00BA3F91">
        <w:rPr>
          <w:rFonts w:ascii="Tahoma" w:hAnsi="Tahoma" w:cs="Tahoma"/>
          <w:b/>
          <w:noProof/>
        </w:rPr>
        <w:t xml:space="preserve"> </w:t>
      </w:r>
      <w:r w:rsidR="004E3FA0" w:rsidRPr="00BA3F91">
        <w:rPr>
          <w:rFonts w:ascii="Tahoma" w:hAnsi="Tahoma" w:cs="Tahoma"/>
          <w:b/>
          <w:color w:val="000000"/>
        </w:rPr>
        <w:t xml:space="preserve">– </w:t>
      </w:r>
      <w:r w:rsidR="00A838AF">
        <w:rPr>
          <w:rFonts w:ascii="Tahoma" w:hAnsi="Tahoma" w:cs="Tahoma"/>
          <w:b/>
        </w:rPr>
        <w:t>Prevzem in prevoz pepela in žlindre</w:t>
      </w:r>
    </w:p>
    <w:p w14:paraId="5549BC88" w14:textId="77777777" w:rsidR="004E3FA0" w:rsidRPr="005B4A18" w:rsidRDefault="004E3FA0" w:rsidP="00D1268F">
      <w:pPr>
        <w:keepNext/>
        <w:keepLines/>
        <w:jc w:val="both"/>
        <w:rPr>
          <w:rFonts w:ascii="Tahoma" w:hAnsi="Tahoma" w:cs="Tahoma"/>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BA6541" w:rsidRPr="00C8579C" w14:paraId="5318752B" w14:textId="77777777" w:rsidTr="00BA6541">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1982371" w14:textId="77777777" w:rsidR="00BA6541" w:rsidRPr="00C8579C" w:rsidRDefault="00BA6541" w:rsidP="00D1268F">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494AA25" w14:textId="77777777" w:rsidR="00BA6541" w:rsidRPr="00C8579C" w:rsidRDefault="00BA6541" w:rsidP="00D1268F">
            <w:pPr>
              <w:keepNext/>
              <w:keepLines/>
              <w:rPr>
                <w:rFonts w:ascii="Tahoma" w:hAnsi="Tahoma" w:cs="Tahoma"/>
                <w:sz w:val="18"/>
                <w:szCs w:val="18"/>
              </w:rPr>
            </w:pPr>
          </w:p>
          <w:p w14:paraId="065056A4" w14:textId="77777777" w:rsidR="00BA6541" w:rsidRPr="00C8579C" w:rsidRDefault="00BA6541" w:rsidP="00D1268F">
            <w:pPr>
              <w:keepNext/>
              <w:keepLines/>
              <w:rPr>
                <w:rFonts w:ascii="Tahoma" w:hAnsi="Tahoma" w:cs="Tahoma"/>
                <w:sz w:val="18"/>
                <w:szCs w:val="18"/>
              </w:rPr>
            </w:pPr>
          </w:p>
        </w:tc>
      </w:tr>
      <w:tr w:rsidR="00BA6541" w:rsidRPr="00C8579C" w14:paraId="507216C5" w14:textId="77777777" w:rsidTr="00BA6541">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C53D72C" w14:textId="77777777" w:rsidR="00BA6541" w:rsidRPr="00C8579C" w:rsidRDefault="00BA6541" w:rsidP="00D1268F">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772AA0B" w14:textId="77777777" w:rsidR="00BA6541" w:rsidRPr="00C8579C" w:rsidRDefault="00BA6541" w:rsidP="00D1268F">
            <w:pPr>
              <w:keepNext/>
              <w:keepLines/>
              <w:rPr>
                <w:rFonts w:ascii="Tahoma" w:hAnsi="Tahoma" w:cs="Tahoma"/>
                <w:sz w:val="18"/>
                <w:szCs w:val="18"/>
              </w:rPr>
            </w:pPr>
          </w:p>
          <w:p w14:paraId="34F259F7" w14:textId="77777777" w:rsidR="00BA6541" w:rsidRPr="00C8579C" w:rsidRDefault="00BA6541" w:rsidP="00D1268F">
            <w:pPr>
              <w:keepNext/>
              <w:keepLines/>
              <w:rPr>
                <w:rFonts w:ascii="Tahoma" w:hAnsi="Tahoma" w:cs="Tahoma"/>
                <w:sz w:val="18"/>
                <w:szCs w:val="18"/>
              </w:rPr>
            </w:pPr>
          </w:p>
        </w:tc>
      </w:tr>
      <w:tr w:rsidR="00BA6541" w:rsidRPr="00C8579C" w14:paraId="5EA80D39" w14:textId="77777777" w:rsidTr="00BA6541">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3E06CB1" w14:textId="77777777" w:rsidR="00BA6541" w:rsidRPr="00C8579C" w:rsidRDefault="00BA6541" w:rsidP="00D1268F">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3B69613" w14:textId="77777777" w:rsidR="00BA6541" w:rsidRPr="00C8579C" w:rsidRDefault="00BA6541" w:rsidP="00D1268F">
            <w:pPr>
              <w:keepNext/>
              <w:keepLines/>
              <w:rPr>
                <w:rFonts w:ascii="Tahoma" w:hAnsi="Tahoma" w:cs="Tahoma"/>
                <w:sz w:val="18"/>
                <w:szCs w:val="18"/>
              </w:rPr>
            </w:pPr>
          </w:p>
        </w:tc>
      </w:tr>
      <w:tr w:rsidR="00BA6541" w:rsidRPr="00C8579C" w14:paraId="0ED81F47" w14:textId="77777777" w:rsidTr="00BA6541">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01037FE" w14:textId="77777777" w:rsidR="00BA6541" w:rsidRDefault="00BA6541" w:rsidP="00D1268F">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107E1" w14:textId="77777777" w:rsidR="00BA6541" w:rsidRPr="00C8579C" w:rsidRDefault="00BA6541" w:rsidP="00D1268F">
            <w:pPr>
              <w:keepNext/>
              <w:keepLines/>
              <w:rPr>
                <w:rFonts w:ascii="Tahoma" w:hAnsi="Tahoma" w:cs="Tahoma"/>
                <w:sz w:val="18"/>
                <w:szCs w:val="18"/>
              </w:rPr>
            </w:pPr>
          </w:p>
        </w:tc>
      </w:tr>
      <w:tr w:rsidR="00BA6541" w:rsidRPr="00C8579C" w14:paraId="3CF6ECD2" w14:textId="77777777" w:rsidTr="00BA6541">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434A6C9" w14:textId="77777777" w:rsidR="00BA6541" w:rsidRDefault="00BA6541" w:rsidP="00D1268F">
            <w:pPr>
              <w:keepNext/>
              <w:keepLines/>
              <w:rPr>
                <w:rFonts w:ascii="Tahoma" w:hAnsi="Tahoma" w:cs="Tahoma"/>
                <w:sz w:val="18"/>
                <w:szCs w:val="18"/>
              </w:rPr>
            </w:pPr>
          </w:p>
          <w:p w14:paraId="42EF2524" w14:textId="77777777" w:rsidR="00BA6541" w:rsidRDefault="00BA6541" w:rsidP="00D1268F">
            <w:pPr>
              <w:keepNext/>
              <w:keepLines/>
              <w:rPr>
                <w:rFonts w:ascii="Tahoma" w:hAnsi="Tahoma" w:cs="Tahoma"/>
                <w:sz w:val="18"/>
                <w:szCs w:val="18"/>
              </w:rPr>
            </w:pPr>
          </w:p>
          <w:p w14:paraId="6B70B1CA" w14:textId="77777777" w:rsidR="00BA6541" w:rsidRDefault="00BA6541" w:rsidP="00D1268F">
            <w:pPr>
              <w:keepNext/>
              <w:keepLines/>
              <w:rPr>
                <w:rFonts w:ascii="Tahoma" w:hAnsi="Tahoma" w:cs="Tahoma"/>
                <w:sz w:val="18"/>
                <w:szCs w:val="18"/>
              </w:rPr>
            </w:pPr>
            <w:r>
              <w:rPr>
                <w:rFonts w:ascii="Tahoma" w:hAnsi="Tahoma" w:cs="Tahoma"/>
                <w:sz w:val="18"/>
                <w:szCs w:val="18"/>
              </w:rPr>
              <w:t>Vsi zakoniti zastopniki podizvajalca</w:t>
            </w:r>
          </w:p>
          <w:p w14:paraId="5D6178CF" w14:textId="77777777" w:rsidR="00BA6541" w:rsidRDefault="00BA6541" w:rsidP="00D1268F">
            <w:pPr>
              <w:keepNext/>
              <w:keepLines/>
              <w:rPr>
                <w:rFonts w:ascii="Tahoma" w:hAnsi="Tahoma" w:cs="Tahoma"/>
                <w:sz w:val="18"/>
                <w:szCs w:val="18"/>
              </w:rPr>
            </w:pPr>
          </w:p>
          <w:p w14:paraId="7F6482B9" w14:textId="77777777" w:rsidR="00BA6541" w:rsidRDefault="00BA6541" w:rsidP="00D1268F">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F7F821" w14:textId="77777777" w:rsidR="00BA6541" w:rsidRPr="00C8579C" w:rsidRDefault="00BA6541" w:rsidP="00D1268F">
            <w:pPr>
              <w:keepNext/>
              <w:keepLines/>
              <w:rPr>
                <w:rFonts w:ascii="Tahoma" w:hAnsi="Tahoma" w:cs="Tahoma"/>
                <w:sz w:val="18"/>
                <w:szCs w:val="18"/>
              </w:rPr>
            </w:pPr>
          </w:p>
        </w:tc>
      </w:tr>
      <w:tr w:rsidR="00BA6541" w:rsidRPr="00C8579C" w14:paraId="4A0E9535" w14:textId="77777777" w:rsidTr="00BA6541">
        <w:trPr>
          <w:trHeight w:val="334"/>
          <w:jc w:val="center"/>
        </w:trPr>
        <w:tc>
          <w:tcPr>
            <w:tcW w:w="9125" w:type="dxa"/>
            <w:gridSpan w:val="3"/>
            <w:tcBorders>
              <w:top w:val="single" w:sz="4" w:space="0" w:color="auto"/>
              <w:left w:val="single" w:sz="4" w:space="0" w:color="auto"/>
              <w:right w:val="single" w:sz="4" w:space="0" w:color="auto"/>
            </w:tcBorders>
            <w:vAlign w:val="center"/>
          </w:tcPr>
          <w:p w14:paraId="67E7FE2B" w14:textId="77777777" w:rsidR="00BA6541" w:rsidRPr="00C8579C" w:rsidRDefault="00BA6541" w:rsidP="00D1268F">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BA6541" w:rsidRPr="00C8579C" w14:paraId="3B43ED0B" w14:textId="77777777" w:rsidTr="00BA6541">
        <w:trPr>
          <w:trHeight w:val="334"/>
          <w:jc w:val="center"/>
        </w:trPr>
        <w:tc>
          <w:tcPr>
            <w:tcW w:w="3500" w:type="dxa"/>
            <w:vMerge w:val="restart"/>
            <w:tcBorders>
              <w:top w:val="single" w:sz="4" w:space="0" w:color="auto"/>
              <w:left w:val="single" w:sz="4" w:space="0" w:color="auto"/>
              <w:right w:val="single" w:sz="4" w:space="0" w:color="auto"/>
            </w:tcBorders>
            <w:vAlign w:val="center"/>
          </w:tcPr>
          <w:p w14:paraId="2C7EE713" w14:textId="77777777" w:rsidR="00BA6541" w:rsidRPr="00C8579C" w:rsidRDefault="00BA6541" w:rsidP="00D1268F">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B738F0F" w14:textId="77777777" w:rsidR="00BA6541" w:rsidRPr="00C8579C" w:rsidRDefault="00BA6541" w:rsidP="00D1268F">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BA6541" w:rsidRPr="00C8579C" w14:paraId="36154C3E" w14:textId="77777777" w:rsidTr="00BA6541">
        <w:trPr>
          <w:trHeight w:val="334"/>
          <w:jc w:val="center"/>
        </w:trPr>
        <w:tc>
          <w:tcPr>
            <w:tcW w:w="3500" w:type="dxa"/>
            <w:vMerge/>
            <w:tcBorders>
              <w:left w:val="single" w:sz="4" w:space="0" w:color="auto"/>
              <w:bottom w:val="single" w:sz="4" w:space="0" w:color="auto"/>
              <w:right w:val="single" w:sz="4" w:space="0" w:color="auto"/>
            </w:tcBorders>
            <w:vAlign w:val="center"/>
          </w:tcPr>
          <w:p w14:paraId="37E99A7C" w14:textId="77777777" w:rsidR="00BA6541" w:rsidRPr="00C8579C" w:rsidRDefault="00BA6541" w:rsidP="00D1268F">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17D85892" w14:textId="77777777" w:rsidR="00BA6541" w:rsidRPr="00C8579C" w:rsidRDefault="00BA6541" w:rsidP="00D1268F">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61CAA47D" w14:textId="77777777" w:rsidR="00BA6541" w:rsidRPr="00C8579C" w:rsidRDefault="00BA6541" w:rsidP="00D1268F">
            <w:pPr>
              <w:keepNext/>
              <w:keepLines/>
              <w:jc w:val="center"/>
              <w:rPr>
                <w:rFonts w:ascii="Tahoma" w:hAnsi="Tahoma" w:cs="Tahoma"/>
                <w:sz w:val="18"/>
                <w:szCs w:val="18"/>
              </w:rPr>
            </w:pPr>
            <w:r w:rsidRPr="00C8579C">
              <w:rPr>
                <w:rFonts w:ascii="Tahoma" w:hAnsi="Tahoma" w:cs="Tahoma"/>
                <w:sz w:val="18"/>
                <w:szCs w:val="18"/>
              </w:rPr>
              <w:t>NE</w:t>
            </w:r>
          </w:p>
        </w:tc>
      </w:tr>
      <w:tr w:rsidR="00BA6541" w:rsidRPr="00C8579C" w14:paraId="554A32B6" w14:textId="77777777" w:rsidTr="00BA6541">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6A1AB186" w14:textId="77777777" w:rsidR="00BA6541" w:rsidRPr="00C8579C" w:rsidRDefault="00BA6541" w:rsidP="00D1268F">
            <w:pPr>
              <w:keepNext/>
              <w:keepLines/>
              <w:spacing w:line="276" w:lineRule="auto"/>
              <w:rPr>
                <w:rFonts w:ascii="Tahoma" w:hAnsi="Tahoma" w:cs="Tahoma"/>
                <w:sz w:val="18"/>
                <w:szCs w:val="18"/>
              </w:rPr>
            </w:pPr>
          </w:p>
          <w:p w14:paraId="1D195B11" w14:textId="77777777" w:rsidR="00BA6541" w:rsidRPr="00C8579C" w:rsidRDefault="00BA6541" w:rsidP="00D1268F">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70C7588A" w14:textId="77777777" w:rsidR="00BA6541" w:rsidRPr="00C8579C" w:rsidRDefault="00BA6541" w:rsidP="00D1268F">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A9C9D45" w14:textId="77777777" w:rsidR="00BA6541" w:rsidRPr="00C8579C" w:rsidRDefault="00BA6541" w:rsidP="00D1268F">
            <w:pPr>
              <w:keepNext/>
              <w:keepLines/>
              <w:spacing w:line="276" w:lineRule="auto"/>
              <w:rPr>
                <w:rFonts w:ascii="Tahoma" w:hAnsi="Tahoma" w:cs="Tahoma"/>
                <w:sz w:val="18"/>
                <w:szCs w:val="18"/>
              </w:rPr>
            </w:pPr>
          </w:p>
        </w:tc>
      </w:tr>
      <w:tr w:rsidR="00BA6541" w:rsidRPr="00C8579C" w14:paraId="5B7789AA" w14:textId="77777777" w:rsidTr="00BA6541">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1A88575F" w14:textId="43842C75" w:rsidR="00BA6541" w:rsidRPr="00C8579C" w:rsidRDefault="00BA6541" w:rsidP="00D1268F">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 xml:space="preserve">oličina/Delež (%) javnega naročila, ki se oddaja v </w:t>
            </w:r>
            <w:proofErr w:type="spellStart"/>
            <w:r w:rsidRPr="00C8579C">
              <w:rPr>
                <w:rFonts w:ascii="Tahoma" w:hAnsi="Tahoma" w:cs="Tahoma"/>
                <w:sz w:val="18"/>
                <w:szCs w:val="18"/>
              </w:rPr>
              <w:t>podizvajanje</w:t>
            </w:r>
            <w:proofErr w:type="spellEnd"/>
            <w:r>
              <w:rPr>
                <w:rFonts w:ascii="Tahoma" w:hAnsi="Tahoma" w:cs="Tahoma"/>
                <w:sz w:val="18"/>
                <w:szCs w:val="18"/>
              </w:rPr>
              <w:t xml:space="preserve"> (obligatorno manj kot 100 %)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B8C9686" w14:textId="77777777" w:rsidR="00BA6541" w:rsidRPr="00C8579C" w:rsidRDefault="00BA6541" w:rsidP="00D1268F">
            <w:pPr>
              <w:keepNext/>
              <w:keepLines/>
              <w:rPr>
                <w:sz w:val="18"/>
                <w:szCs w:val="18"/>
              </w:rPr>
            </w:pPr>
          </w:p>
        </w:tc>
      </w:tr>
      <w:tr w:rsidR="00BA6541" w:rsidRPr="00C8579C" w14:paraId="1CDF2114" w14:textId="77777777" w:rsidTr="00BA6541">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13E929AF" w14:textId="08B05288" w:rsidR="00BA6541" w:rsidRPr="00C8579C" w:rsidRDefault="00BA6541" w:rsidP="00D1268F">
            <w:pPr>
              <w:keepNext/>
              <w:keepLines/>
              <w:rPr>
                <w:rFonts w:ascii="Tahoma" w:hAnsi="Tahoma" w:cs="Tahoma"/>
                <w:sz w:val="18"/>
                <w:szCs w:val="18"/>
              </w:rPr>
            </w:pPr>
            <w:r>
              <w:rPr>
                <w:rFonts w:ascii="Tahoma" w:hAnsi="Tahoma" w:cs="Tahoma"/>
                <w:sz w:val="18"/>
                <w:szCs w:val="18"/>
              </w:rPr>
              <w:t>Okvirna v</w:t>
            </w:r>
            <w:r w:rsidRPr="00C8579C">
              <w:rPr>
                <w:rFonts w:ascii="Tahoma" w:hAnsi="Tahoma" w:cs="Tahoma"/>
                <w:sz w:val="18"/>
                <w:szCs w:val="18"/>
              </w:rPr>
              <w:t>rednost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2F0D9C4" w14:textId="77777777" w:rsidR="00BA6541" w:rsidRPr="00C8579C" w:rsidRDefault="00BA6541" w:rsidP="00D1268F">
            <w:pPr>
              <w:keepNext/>
              <w:keepLines/>
              <w:rPr>
                <w:sz w:val="18"/>
                <w:szCs w:val="18"/>
              </w:rPr>
            </w:pPr>
          </w:p>
        </w:tc>
      </w:tr>
      <w:tr w:rsidR="00BA6541" w:rsidRPr="00C8579C" w14:paraId="74901735" w14:textId="77777777" w:rsidTr="00BA6541">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3704ACE5" w14:textId="77777777" w:rsidR="00BA6541" w:rsidRPr="00C8579C" w:rsidRDefault="00BA6541" w:rsidP="00D1268F">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969A29C" w14:textId="77777777" w:rsidR="00BA6541" w:rsidRPr="00C8579C" w:rsidRDefault="00BA6541" w:rsidP="00D1268F">
            <w:pPr>
              <w:keepNext/>
              <w:keepLines/>
              <w:rPr>
                <w:sz w:val="18"/>
                <w:szCs w:val="18"/>
              </w:rPr>
            </w:pPr>
          </w:p>
        </w:tc>
      </w:tr>
    </w:tbl>
    <w:p w14:paraId="328779BA" w14:textId="77777777" w:rsidR="004E3FA0" w:rsidRPr="005B4A18" w:rsidRDefault="004E3FA0" w:rsidP="00D1268F">
      <w:pPr>
        <w:keepNext/>
        <w:keepLines/>
        <w:tabs>
          <w:tab w:val="left" w:pos="567"/>
          <w:tab w:val="left" w:pos="851"/>
          <w:tab w:val="left" w:pos="993"/>
        </w:tabs>
        <w:suppressAutoHyphens/>
        <w:jc w:val="both"/>
        <w:rPr>
          <w:rFonts w:ascii="Tahoma" w:hAnsi="Tahoma" w:cs="Tahoma"/>
          <w:lang w:eastAsia="ar-SA"/>
        </w:rPr>
      </w:pPr>
    </w:p>
    <w:p w14:paraId="1255AB6A" w14:textId="3E3CDE48" w:rsidR="004E3FA0" w:rsidRPr="005B4A18" w:rsidRDefault="00620823" w:rsidP="00D1268F">
      <w:pPr>
        <w:keepNext/>
        <w:keepLines/>
        <w:jc w:val="center"/>
        <w:rPr>
          <w:rFonts w:ascii="Tahoma" w:hAnsi="Tahoma" w:cs="Tahoma"/>
          <w:b/>
          <w:bCs/>
        </w:rPr>
      </w:pPr>
      <w:r>
        <w:rPr>
          <w:rFonts w:ascii="Tahoma" w:hAnsi="Tahoma" w:cs="Tahoma"/>
          <w:b/>
          <w:bCs/>
        </w:rPr>
        <w:t>ZAHTEVA</w:t>
      </w:r>
      <w:r w:rsidR="00BB23CD">
        <w:rPr>
          <w:rFonts w:ascii="Tahoma" w:hAnsi="Tahoma" w:cs="Tahoma"/>
          <w:b/>
          <w:bCs/>
        </w:rPr>
        <w:t xml:space="preserve"> IN SOGLASJE</w:t>
      </w:r>
      <w:r w:rsidR="004E3FA0" w:rsidRPr="005B4A18">
        <w:rPr>
          <w:rFonts w:ascii="Tahoma" w:hAnsi="Tahoma" w:cs="Tahoma"/>
          <w:b/>
          <w:bCs/>
        </w:rPr>
        <w:t xml:space="preserve"> ZA NEPOSREDNO PLAČEVANJE PODIZVAJALCEM</w:t>
      </w:r>
    </w:p>
    <w:p w14:paraId="7B9DC8FC" w14:textId="77777777" w:rsidR="004E3FA0" w:rsidRPr="005B4A18" w:rsidRDefault="004E3FA0" w:rsidP="00D1268F">
      <w:pPr>
        <w:keepNext/>
        <w:keepLines/>
        <w:jc w:val="center"/>
        <w:rPr>
          <w:rFonts w:ascii="Tahoma" w:hAnsi="Tahoma" w:cs="Tahoma"/>
          <w:b/>
          <w:bCs/>
        </w:rPr>
      </w:pPr>
    </w:p>
    <w:p w14:paraId="6F3476B0" w14:textId="77777777" w:rsidR="004E3FA0" w:rsidRPr="005B4A18" w:rsidRDefault="004E3FA0" w:rsidP="00D1268F">
      <w:pPr>
        <w:keepNext/>
        <w:keepLines/>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FA0" w:rsidRPr="005B4A18" w14:paraId="15705DB8" w14:textId="77777777" w:rsidTr="00F37E31">
        <w:tc>
          <w:tcPr>
            <w:tcW w:w="4820" w:type="dxa"/>
          </w:tcPr>
          <w:p w14:paraId="4ABA239D" w14:textId="77777777" w:rsidR="004E3FA0" w:rsidRPr="005B4A18" w:rsidRDefault="004E3FA0" w:rsidP="00D1268F">
            <w:pPr>
              <w:keepNext/>
              <w:keepLines/>
              <w:numPr>
                <w:ilvl w:val="0"/>
                <w:numId w:val="6"/>
              </w:numPr>
              <w:ind w:left="318" w:hanging="426"/>
              <w:jc w:val="both"/>
              <w:rPr>
                <w:rFonts w:ascii="Tahoma" w:hAnsi="Tahoma" w:cs="Tahoma"/>
                <w:b/>
              </w:rPr>
            </w:pPr>
            <w:r w:rsidRPr="005B4A18">
              <w:rPr>
                <w:rFonts w:ascii="Tahoma" w:hAnsi="Tahoma" w:cs="Tahoma"/>
              </w:rPr>
              <w:t>zahtevam in soglašam,</w:t>
            </w:r>
          </w:p>
        </w:tc>
        <w:tc>
          <w:tcPr>
            <w:tcW w:w="4394" w:type="dxa"/>
          </w:tcPr>
          <w:p w14:paraId="61F52A9B" w14:textId="77777777" w:rsidR="004E3FA0" w:rsidRPr="005B4A18" w:rsidRDefault="004E3FA0" w:rsidP="00D1268F">
            <w:pPr>
              <w:keepNext/>
              <w:keepLines/>
              <w:numPr>
                <w:ilvl w:val="0"/>
                <w:numId w:val="6"/>
              </w:numPr>
              <w:ind w:left="459"/>
              <w:jc w:val="both"/>
              <w:rPr>
                <w:rFonts w:ascii="Tahoma" w:hAnsi="Tahoma" w:cs="Tahoma"/>
                <w:b/>
              </w:rPr>
            </w:pPr>
            <w:r w:rsidRPr="005B4A18">
              <w:rPr>
                <w:rFonts w:ascii="Tahoma" w:hAnsi="Tahoma" w:cs="Tahoma"/>
              </w:rPr>
              <w:t>ne soglašam,</w:t>
            </w:r>
          </w:p>
        </w:tc>
      </w:tr>
    </w:tbl>
    <w:p w14:paraId="12C8146B" w14:textId="77777777" w:rsidR="004E3FA0" w:rsidRPr="005B4A18" w:rsidRDefault="004E3FA0" w:rsidP="00D1268F">
      <w:pPr>
        <w:keepNext/>
        <w:keepLines/>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0C405AB" w14:textId="77777777" w:rsidR="004E3FA0" w:rsidRPr="005B4A18" w:rsidRDefault="004E3FA0" w:rsidP="00D1268F">
      <w:pPr>
        <w:keepNext/>
        <w:keepLines/>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FA0" w:rsidRPr="005B4A18" w14:paraId="22B8218F" w14:textId="77777777" w:rsidTr="00F37E31">
        <w:trPr>
          <w:trHeight w:val="235"/>
        </w:trPr>
        <w:tc>
          <w:tcPr>
            <w:tcW w:w="3374" w:type="dxa"/>
            <w:tcBorders>
              <w:bottom w:val="single" w:sz="4" w:space="0" w:color="auto"/>
            </w:tcBorders>
          </w:tcPr>
          <w:p w14:paraId="1B1A3ED3" w14:textId="77777777" w:rsidR="004E3FA0" w:rsidRPr="005B4A18" w:rsidRDefault="004E3FA0" w:rsidP="00D1268F">
            <w:pPr>
              <w:keepNext/>
              <w:keepLines/>
              <w:jc w:val="both"/>
              <w:rPr>
                <w:rFonts w:ascii="Tahoma" w:hAnsi="Tahoma" w:cs="Tahoma"/>
                <w:snapToGrid w:val="0"/>
              </w:rPr>
            </w:pPr>
          </w:p>
        </w:tc>
        <w:tc>
          <w:tcPr>
            <w:tcW w:w="2977" w:type="dxa"/>
          </w:tcPr>
          <w:p w14:paraId="58E8E5FD" w14:textId="77777777" w:rsidR="004E3FA0" w:rsidRPr="005B4A18" w:rsidRDefault="004E3FA0" w:rsidP="00D1268F">
            <w:pPr>
              <w:keepNext/>
              <w:keepLines/>
              <w:jc w:val="both"/>
              <w:rPr>
                <w:rFonts w:ascii="Tahoma" w:hAnsi="Tahoma" w:cs="Tahoma"/>
                <w:snapToGrid w:val="0"/>
              </w:rPr>
            </w:pPr>
          </w:p>
        </w:tc>
        <w:tc>
          <w:tcPr>
            <w:tcW w:w="3119" w:type="dxa"/>
            <w:tcBorders>
              <w:bottom w:val="single" w:sz="4" w:space="0" w:color="auto"/>
            </w:tcBorders>
          </w:tcPr>
          <w:p w14:paraId="79CC03BB" w14:textId="77777777" w:rsidR="004E3FA0" w:rsidRPr="005B4A18" w:rsidRDefault="004E3FA0" w:rsidP="00D1268F">
            <w:pPr>
              <w:keepNext/>
              <w:keepLines/>
              <w:jc w:val="both"/>
              <w:rPr>
                <w:rFonts w:ascii="Tahoma" w:hAnsi="Tahoma" w:cs="Tahoma"/>
                <w:snapToGrid w:val="0"/>
              </w:rPr>
            </w:pPr>
          </w:p>
        </w:tc>
      </w:tr>
      <w:tr w:rsidR="004E3FA0" w:rsidRPr="005B4A18" w14:paraId="17E77073" w14:textId="77777777" w:rsidTr="00F37E31">
        <w:trPr>
          <w:trHeight w:val="235"/>
        </w:trPr>
        <w:tc>
          <w:tcPr>
            <w:tcW w:w="3374" w:type="dxa"/>
            <w:tcBorders>
              <w:top w:val="single" w:sz="4" w:space="0" w:color="auto"/>
            </w:tcBorders>
          </w:tcPr>
          <w:p w14:paraId="0CEC31E9" w14:textId="77777777" w:rsidR="004E3FA0" w:rsidRPr="005B4A18" w:rsidRDefault="004E3FA0" w:rsidP="00D1268F">
            <w:pPr>
              <w:keepNext/>
              <w:keepLines/>
              <w:jc w:val="center"/>
              <w:rPr>
                <w:rFonts w:ascii="Tahoma" w:hAnsi="Tahoma" w:cs="Tahoma"/>
                <w:snapToGrid w:val="0"/>
              </w:rPr>
            </w:pPr>
            <w:r w:rsidRPr="005B4A18">
              <w:rPr>
                <w:rFonts w:ascii="Tahoma" w:hAnsi="Tahoma" w:cs="Tahoma"/>
                <w:snapToGrid w:val="0"/>
              </w:rPr>
              <w:t>kraj, datum</w:t>
            </w:r>
          </w:p>
        </w:tc>
        <w:tc>
          <w:tcPr>
            <w:tcW w:w="2977" w:type="dxa"/>
          </w:tcPr>
          <w:p w14:paraId="5C436BA5" w14:textId="77777777" w:rsidR="004E3FA0" w:rsidRPr="005B4A18" w:rsidRDefault="004E3FA0" w:rsidP="00D1268F">
            <w:pPr>
              <w:keepNext/>
              <w:keepLines/>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21857508" w14:textId="249AF56E" w:rsidR="004E3FA0" w:rsidRPr="005B4A18" w:rsidRDefault="00DB0A5E" w:rsidP="00D1268F">
            <w:pPr>
              <w:keepNext/>
              <w:keepLines/>
              <w:jc w:val="center"/>
              <w:rPr>
                <w:rFonts w:ascii="Tahoma" w:hAnsi="Tahoma" w:cs="Tahoma"/>
                <w:snapToGrid w:val="0"/>
              </w:rPr>
            </w:pPr>
            <w:r>
              <w:rPr>
                <w:rFonts w:ascii="Tahoma" w:hAnsi="Tahoma" w:cs="Tahoma"/>
              </w:rPr>
              <w:t>(</w:t>
            </w:r>
            <w:r w:rsidR="004E3FA0" w:rsidRPr="005B4A18">
              <w:rPr>
                <w:rFonts w:ascii="Tahoma" w:hAnsi="Tahoma" w:cs="Tahoma"/>
              </w:rPr>
              <w:t xml:space="preserve">ime in priimek ter </w:t>
            </w:r>
            <w:r w:rsidR="004E3FA0" w:rsidRPr="005B4A18">
              <w:rPr>
                <w:rFonts w:ascii="Tahoma" w:hAnsi="Tahoma" w:cs="Tahoma"/>
                <w:snapToGrid w:val="0"/>
              </w:rPr>
              <w:t>podpis odgovorne osebe podizvajalca</w:t>
            </w:r>
            <w:r>
              <w:rPr>
                <w:rFonts w:ascii="Tahoma" w:hAnsi="Tahoma" w:cs="Tahoma"/>
                <w:snapToGrid w:val="0"/>
              </w:rPr>
              <w:t>)</w:t>
            </w:r>
          </w:p>
        </w:tc>
      </w:tr>
    </w:tbl>
    <w:p w14:paraId="24D1BCA1" w14:textId="77777777" w:rsidR="004E3FA0" w:rsidRPr="005B4A18" w:rsidRDefault="004E3FA0" w:rsidP="00D1268F">
      <w:pPr>
        <w:keepNext/>
        <w:keepLines/>
        <w:jc w:val="both"/>
        <w:rPr>
          <w:rFonts w:ascii="Tahoma" w:hAnsi="Tahoma" w:cs="Tahoma"/>
        </w:rPr>
      </w:pPr>
    </w:p>
    <w:p w14:paraId="1D3E1F98" w14:textId="77777777" w:rsidR="004E3FA0" w:rsidRPr="005B4A18" w:rsidRDefault="004E3FA0" w:rsidP="00D1268F">
      <w:pPr>
        <w:keepNext/>
        <w:keepLines/>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734EB90C" w14:textId="77777777" w:rsidR="004E3FA0" w:rsidRPr="005B4A18" w:rsidRDefault="004E3FA0" w:rsidP="00D1268F">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2E1DEF5B" w14:textId="77777777" w:rsidR="004E3FA0" w:rsidRPr="005B4A18" w:rsidRDefault="004E3FA0" w:rsidP="00D1268F">
      <w:pPr>
        <w:keepNext/>
        <w:keepLines/>
        <w:tabs>
          <w:tab w:val="left" w:pos="567"/>
          <w:tab w:val="left" w:pos="851"/>
          <w:tab w:val="left" w:pos="993"/>
        </w:tabs>
        <w:suppressAutoHyphens/>
        <w:jc w:val="both"/>
        <w:rPr>
          <w:rFonts w:ascii="Tahoma" w:hAnsi="Tahoma" w:cs="Tahoma"/>
          <w:b/>
          <w:i/>
          <w:sz w:val="16"/>
          <w:lang w:eastAsia="ar-SA"/>
        </w:rPr>
      </w:pPr>
    </w:p>
    <w:p w14:paraId="4D744269" w14:textId="77777777" w:rsidR="004E3FA0" w:rsidRPr="005B4A18" w:rsidRDefault="004E3FA0" w:rsidP="00D1268F">
      <w:pPr>
        <w:keepNext/>
        <w:keepLines/>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14:paraId="00249382" w14:textId="77777777" w:rsidR="004E3FA0" w:rsidRPr="005B4A18" w:rsidRDefault="004E3FA0" w:rsidP="00D1268F">
      <w:pPr>
        <w:keepNext/>
        <w:keepLines/>
        <w:tabs>
          <w:tab w:val="left" w:pos="567"/>
          <w:tab w:val="left" w:pos="851"/>
          <w:tab w:val="left" w:pos="993"/>
        </w:tabs>
        <w:suppressAutoHyphens/>
        <w:jc w:val="both"/>
        <w:rPr>
          <w:rFonts w:ascii="Tahoma" w:hAnsi="Tahoma" w:cs="Tahoma"/>
          <w:i/>
          <w:lang w:eastAsia="ar-SA"/>
        </w:rPr>
      </w:pPr>
    </w:p>
    <w:p w14:paraId="163BA225" w14:textId="77777777" w:rsidR="004E3FA0" w:rsidRPr="005B4A18" w:rsidRDefault="004E3FA0" w:rsidP="00D1268F">
      <w:pPr>
        <w:keepNext/>
        <w:keepLines/>
        <w:rPr>
          <w:rFonts w:ascii="Tahoma" w:hAnsi="Tahoma" w:cs="Tahoma"/>
        </w:rPr>
      </w:pPr>
      <w:r w:rsidRPr="005B4A18">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E3FA0" w:rsidRPr="005B4A18" w14:paraId="4B4AF8FA" w14:textId="77777777" w:rsidTr="00620823">
        <w:tc>
          <w:tcPr>
            <w:tcW w:w="8008" w:type="dxa"/>
            <w:tcBorders>
              <w:top w:val="single" w:sz="4" w:space="0" w:color="auto"/>
              <w:bottom w:val="single" w:sz="4" w:space="0" w:color="auto"/>
            </w:tcBorders>
          </w:tcPr>
          <w:p w14:paraId="08C81699" w14:textId="77777777" w:rsidR="004E3FA0" w:rsidRPr="005B4A18" w:rsidRDefault="004E3FA0" w:rsidP="00D1268F">
            <w:pPr>
              <w:keepNext/>
              <w:keepLines/>
              <w:jc w:val="both"/>
              <w:outlineLvl w:val="1"/>
              <w:rPr>
                <w:rFonts w:ascii="Tahoma" w:hAnsi="Tahoma" w:cs="Tahoma"/>
                <w:b/>
              </w:rPr>
            </w:pPr>
            <w:bookmarkStart w:id="18" w:name="_Toc495914073"/>
            <w:r w:rsidRPr="005B4A18">
              <w:rPr>
                <w:rFonts w:ascii="Tahoma" w:hAnsi="Tahoma" w:cs="Tahoma"/>
                <w:b/>
              </w:rPr>
              <w:lastRenderedPageBreak/>
              <w:t>SEZNAM SUBJEKTOV, KATERIH ZMOGLJIVOST UPORABLJA PONUDNIK</w:t>
            </w:r>
            <w:bookmarkEnd w:id="18"/>
          </w:p>
        </w:tc>
        <w:tc>
          <w:tcPr>
            <w:tcW w:w="1560" w:type="dxa"/>
            <w:tcBorders>
              <w:top w:val="single" w:sz="4" w:space="0" w:color="auto"/>
              <w:bottom w:val="single" w:sz="4" w:space="0" w:color="auto"/>
            </w:tcBorders>
          </w:tcPr>
          <w:p w14:paraId="7F17B36A" w14:textId="358FB0FD" w:rsidR="004E3FA0" w:rsidRPr="005B4A18" w:rsidRDefault="004E3FA0" w:rsidP="00D1268F">
            <w:pPr>
              <w:keepNext/>
              <w:keepLines/>
              <w:jc w:val="both"/>
              <w:outlineLvl w:val="1"/>
              <w:rPr>
                <w:rFonts w:ascii="Tahoma" w:hAnsi="Tahoma" w:cs="Tahoma"/>
                <w:b/>
                <w:i/>
              </w:rPr>
            </w:pPr>
            <w:r w:rsidRPr="005B4A18">
              <w:rPr>
                <w:rFonts w:ascii="Tahoma" w:hAnsi="Tahoma" w:cs="Tahoma"/>
                <w:b/>
              </w:rPr>
              <w:t xml:space="preserve">Priloga </w:t>
            </w:r>
            <w:r w:rsidR="001B6B94">
              <w:rPr>
                <w:rFonts w:ascii="Tahoma" w:hAnsi="Tahoma" w:cs="Tahoma"/>
                <w:b/>
              </w:rPr>
              <w:t>4</w:t>
            </w:r>
            <w:r w:rsidRPr="005B4A18">
              <w:rPr>
                <w:rFonts w:ascii="Tahoma" w:hAnsi="Tahoma" w:cs="Tahoma"/>
                <w:b/>
              </w:rPr>
              <w:t>/3</w:t>
            </w:r>
          </w:p>
        </w:tc>
      </w:tr>
    </w:tbl>
    <w:p w14:paraId="163E6A76" w14:textId="77777777" w:rsidR="004E3FA0" w:rsidRPr="005B4A18" w:rsidRDefault="004E3FA0" w:rsidP="00D1268F">
      <w:pPr>
        <w:keepNext/>
        <w:keepLines/>
        <w:jc w:val="both"/>
        <w:rPr>
          <w:rFonts w:ascii="Tahoma" w:hAnsi="Tahoma" w:cs="Tahoma"/>
        </w:rPr>
      </w:pPr>
    </w:p>
    <w:p w14:paraId="7386E9F6" w14:textId="5CADECCB" w:rsidR="004E3FA0" w:rsidRDefault="002D020E" w:rsidP="00D1268F">
      <w:pPr>
        <w:keepNext/>
        <w:keepLines/>
        <w:jc w:val="both"/>
        <w:rPr>
          <w:rFonts w:ascii="Tahoma" w:hAnsi="Tahoma" w:cs="Tahoma"/>
          <w:b/>
        </w:rPr>
      </w:pPr>
      <w:r>
        <w:rPr>
          <w:rFonts w:ascii="Tahoma" w:hAnsi="Tahoma" w:cs="Tahoma"/>
          <w:b/>
          <w:noProof/>
        </w:rPr>
        <w:t>JPE-SAL-179/20</w:t>
      </w:r>
      <w:r w:rsidR="004E3FA0" w:rsidRPr="00BA3F91">
        <w:rPr>
          <w:rFonts w:ascii="Tahoma" w:hAnsi="Tahoma" w:cs="Tahoma"/>
          <w:b/>
          <w:noProof/>
        </w:rPr>
        <w:t xml:space="preserve"> </w:t>
      </w:r>
      <w:r w:rsidR="004E3FA0" w:rsidRPr="00BA3F91">
        <w:rPr>
          <w:rFonts w:ascii="Tahoma" w:hAnsi="Tahoma" w:cs="Tahoma"/>
          <w:b/>
          <w:color w:val="000000"/>
        </w:rPr>
        <w:t xml:space="preserve">– </w:t>
      </w:r>
      <w:r w:rsidR="00A838AF">
        <w:rPr>
          <w:rFonts w:ascii="Tahoma" w:hAnsi="Tahoma" w:cs="Tahoma"/>
          <w:b/>
        </w:rPr>
        <w:t>Prevzem in prevoz pepela in žlindre</w:t>
      </w:r>
    </w:p>
    <w:p w14:paraId="19CA6BF2" w14:textId="77777777" w:rsidR="006B1EBE" w:rsidRPr="005B4A18" w:rsidRDefault="006B1EBE" w:rsidP="00D1268F">
      <w:pPr>
        <w:keepNext/>
        <w:keepLines/>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5B4A18" w14:paraId="25FFE4A9" w14:textId="77777777" w:rsidTr="00F37E31">
        <w:trPr>
          <w:trHeight w:val="385"/>
          <w:jc w:val="center"/>
        </w:trPr>
        <w:tc>
          <w:tcPr>
            <w:tcW w:w="2762" w:type="dxa"/>
          </w:tcPr>
          <w:p w14:paraId="059BD3D9" w14:textId="77777777" w:rsidR="004E3FA0" w:rsidRPr="005B4A18" w:rsidRDefault="004E3FA0" w:rsidP="00D1268F">
            <w:pPr>
              <w:keepNext/>
              <w:keepLines/>
              <w:jc w:val="both"/>
              <w:rPr>
                <w:rFonts w:ascii="Tahoma" w:hAnsi="Tahoma" w:cs="Tahoma"/>
              </w:rPr>
            </w:pPr>
            <w:r w:rsidRPr="005B4A18">
              <w:rPr>
                <w:rFonts w:ascii="Tahoma" w:hAnsi="Tahoma" w:cs="Tahoma"/>
              </w:rPr>
              <w:t>NAZIV GOSPODARSKEGA SUBJEKTA</w:t>
            </w:r>
          </w:p>
          <w:p w14:paraId="461AD066" w14:textId="77777777" w:rsidR="004E3FA0" w:rsidRPr="005B4A18" w:rsidRDefault="004E3FA0" w:rsidP="00D1268F">
            <w:pPr>
              <w:keepNext/>
              <w:keepLines/>
              <w:jc w:val="both"/>
              <w:rPr>
                <w:rFonts w:ascii="Tahoma" w:hAnsi="Tahoma" w:cs="Tahoma"/>
              </w:rPr>
            </w:pPr>
          </w:p>
        </w:tc>
        <w:tc>
          <w:tcPr>
            <w:tcW w:w="6446" w:type="dxa"/>
          </w:tcPr>
          <w:p w14:paraId="0DB9A51C" w14:textId="77777777" w:rsidR="004E3FA0" w:rsidRPr="005B4A18" w:rsidRDefault="004E3FA0" w:rsidP="00D1268F">
            <w:pPr>
              <w:keepNext/>
              <w:keepLines/>
              <w:jc w:val="both"/>
              <w:rPr>
                <w:rFonts w:ascii="Tahoma" w:hAnsi="Tahoma" w:cs="Tahoma"/>
              </w:rPr>
            </w:pPr>
          </w:p>
        </w:tc>
      </w:tr>
      <w:tr w:rsidR="004E3FA0" w:rsidRPr="005B4A18" w14:paraId="24CCA84D" w14:textId="77777777" w:rsidTr="00F37E31">
        <w:trPr>
          <w:jc w:val="center"/>
        </w:trPr>
        <w:tc>
          <w:tcPr>
            <w:tcW w:w="2762" w:type="dxa"/>
          </w:tcPr>
          <w:p w14:paraId="64F3F7CA" w14:textId="77777777" w:rsidR="004E3FA0" w:rsidRPr="005B4A18" w:rsidRDefault="004E3FA0" w:rsidP="00D1268F">
            <w:pPr>
              <w:keepNext/>
              <w:keepLines/>
              <w:jc w:val="both"/>
              <w:rPr>
                <w:rFonts w:ascii="Tahoma" w:hAnsi="Tahoma" w:cs="Tahoma"/>
              </w:rPr>
            </w:pPr>
            <w:r w:rsidRPr="005B4A18">
              <w:rPr>
                <w:rFonts w:ascii="Tahoma" w:hAnsi="Tahoma" w:cs="Tahoma"/>
              </w:rPr>
              <w:t>POLNI NASLOV</w:t>
            </w:r>
          </w:p>
          <w:p w14:paraId="7E75FCC3" w14:textId="77777777" w:rsidR="004E3FA0" w:rsidRPr="005B4A18" w:rsidRDefault="004E3FA0" w:rsidP="00D1268F">
            <w:pPr>
              <w:keepNext/>
              <w:keepLines/>
              <w:jc w:val="both"/>
              <w:rPr>
                <w:rFonts w:ascii="Tahoma" w:hAnsi="Tahoma" w:cs="Tahoma"/>
              </w:rPr>
            </w:pPr>
          </w:p>
        </w:tc>
        <w:tc>
          <w:tcPr>
            <w:tcW w:w="6446" w:type="dxa"/>
          </w:tcPr>
          <w:p w14:paraId="0F6EB2C3" w14:textId="77777777" w:rsidR="004E3FA0" w:rsidRPr="005B4A18" w:rsidRDefault="004E3FA0" w:rsidP="00D1268F">
            <w:pPr>
              <w:keepNext/>
              <w:keepLines/>
              <w:jc w:val="both"/>
              <w:rPr>
                <w:rFonts w:ascii="Tahoma" w:hAnsi="Tahoma" w:cs="Tahoma"/>
              </w:rPr>
            </w:pPr>
          </w:p>
        </w:tc>
      </w:tr>
      <w:tr w:rsidR="004E3FA0" w:rsidRPr="005B4A18" w14:paraId="3D3F8663" w14:textId="77777777" w:rsidTr="00F37E31">
        <w:trPr>
          <w:jc w:val="center"/>
        </w:trPr>
        <w:tc>
          <w:tcPr>
            <w:tcW w:w="2762" w:type="dxa"/>
          </w:tcPr>
          <w:p w14:paraId="5A61540F" w14:textId="77777777" w:rsidR="004E3FA0" w:rsidRPr="005B4A18" w:rsidRDefault="004E3FA0" w:rsidP="00D1268F">
            <w:pPr>
              <w:keepNext/>
              <w:keepLines/>
              <w:jc w:val="both"/>
              <w:rPr>
                <w:rFonts w:ascii="Tahoma" w:hAnsi="Tahoma" w:cs="Tahoma"/>
              </w:rPr>
            </w:pPr>
            <w:r w:rsidRPr="005B4A18">
              <w:rPr>
                <w:rFonts w:ascii="Tahoma" w:hAnsi="Tahoma" w:cs="Tahoma"/>
              </w:rPr>
              <w:t>TELEFON</w:t>
            </w:r>
          </w:p>
          <w:p w14:paraId="62E2A53B" w14:textId="77777777" w:rsidR="004E3FA0" w:rsidRPr="005B4A18" w:rsidRDefault="004E3FA0" w:rsidP="00D1268F">
            <w:pPr>
              <w:keepNext/>
              <w:keepLines/>
              <w:jc w:val="both"/>
              <w:rPr>
                <w:rFonts w:ascii="Tahoma" w:hAnsi="Tahoma" w:cs="Tahoma"/>
              </w:rPr>
            </w:pPr>
          </w:p>
        </w:tc>
        <w:tc>
          <w:tcPr>
            <w:tcW w:w="6446" w:type="dxa"/>
          </w:tcPr>
          <w:p w14:paraId="2BE9A3D9" w14:textId="77777777" w:rsidR="004E3FA0" w:rsidRPr="005B4A18" w:rsidRDefault="004E3FA0" w:rsidP="00D1268F">
            <w:pPr>
              <w:keepNext/>
              <w:keepLines/>
              <w:jc w:val="both"/>
              <w:rPr>
                <w:rFonts w:ascii="Tahoma" w:hAnsi="Tahoma" w:cs="Tahoma"/>
              </w:rPr>
            </w:pPr>
          </w:p>
        </w:tc>
      </w:tr>
      <w:tr w:rsidR="004E3FA0" w:rsidRPr="005B4A18" w14:paraId="014D9E99" w14:textId="77777777" w:rsidTr="00F37E31">
        <w:trPr>
          <w:trHeight w:val="341"/>
          <w:jc w:val="center"/>
        </w:trPr>
        <w:tc>
          <w:tcPr>
            <w:tcW w:w="2762" w:type="dxa"/>
          </w:tcPr>
          <w:p w14:paraId="4913538A" w14:textId="77777777" w:rsidR="004E3FA0" w:rsidRPr="005B4A18" w:rsidRDefault="004E3FA0" w:rsidP="00D1268F">
            <w:pPr>
              <w:keepNext/>
              <w:keepLines/>
              <w:jc w:val="both"/>
              <w:rPr>
                <w:rFonts w:ascii="Tahoma" w:hAnsi="Tahoma" w:cs="Tahoma"/>
              </w:rPr>
            </w:pPr>
            <w:r w:rsidRPr="005B4A18">
              <w:rPr>
                <w:rFonts w:ascii="Tahoma" w:hAnsi="Tahoma" w:cs="Tahoma"/>
              </w:rPr>
              <w:t>KONTAKTNA OSEBA</w:t>
            </w:r>
          </w:p>
        </w:tc>
        <w:tc>
          <w:tcPr>
            <w:tcW w:w="6446" w:type="dxa"/>
          </w:tcPr>
          <w:p w14:paraId="0578AB3B" w14:textId="77777777" w:rsidR="004E3FA0" w:rsidRPr="005B4A18" w:rsidRDefault="004E3FA0" w:rsidP="00D1268F">
            <w:pPr>
              <w:keepNext/>
              <w:keepLines/>
              <w:jc w:val="both"/>
              <w:rPr>
                <w:rFonts w:ascii="Tahoma" w:hAnsi="Tahoma" w:cs="Tahoma"/>
              </w:rPr>
            </w:pPr>
          </w:p>
        </w:tc>
      </w:tr>
      <w:tr w:rsidR="004E3FA0" w:rsidRPr="005B4A18" w14:paraId="1292F877" w14:textId="77777777" w:rsidTr="00F37E31">
        <w:trPr>
          <w:jc w:val="center"/>
        </w:trPr>
        <w:tc>
          <w:tcPr>
            <w:tcW w:w="2762" w:type="dxa"/>
          </w:tcPr>
          <w:p w14:paraId="19CA14D9" w14:textId="77777777" w:rsidR="004E3FA0" w:rsidRPr="005B4A18" w:rsidRDefault="004E3FA0" w:rsidP="00D1268F">
            <w:pPr>
              <w:keepNext/>
              <w:keepLines/>
              <w:rPr>
                <w:rFonts w:ascii="Tahoma" w:hAnsi="Tahoma" w:cs="Tahoma"/>
              </w:rPr>
            </w:pPr>
            <w:r w:rsidRPr="005B4A18">
              <w:rPr>
                <w:rFonts w:ascii="Tahoma" w:hAnsi="Tahoma" w:cs="Tahoma"/>
              </w:rPr>
              <w:t>VSI ZAKONITI ZASTOPNIKI</w:t>
            </w:r>
          </w:p>
          <w:p w14:paraId="788E8453" w14:textId="77777777" w:rsidR="004E3FA0" w:rsidRPr="005B4A18" w:rsidRDefault="004E3FA0" w:rsidP="00D1268F">
            <w:pPr>
              <w:keepNext/>
              <w:keepLines/>
              <w:jc w:val="both"/>
              <w:rPr>
                <w:rFonts w:ascii="Tahoma" w:hAnsi="Tahoma" w:cs="Tahoma"/>
              </w:rPr>
            </w:pPr>
          </w:p>
        </w:tc>
        <w:tc>
          <w:tcPr>
            <w:tcW w:w="6446" w:type="dxa"/>
          </w:tcPr>
          <w:p w14:paraId="0E77520A" w14:textId="77777777" w:rsidR="004E3FA0" w:rsidRPr="005B4A18" w:rsidRDefault="004E3FA0" w:rsidP="00D1268F">
            <w:pPr>
              <w:keepNext/>
              <w:keepLines/>
              <w:jc w:val="both"/>
              <w:rPr>
                <w:rFonts w:ascii="Tahoma" w:hAnsi="Tahoma" w:cs="Tahoma"/>
              </w:rPr>
            </w:pPr>
          </w:p>
        </w:tc>
      </w:tr>
      <w:tr w:rsidR="004E3FA0" w:rsidRPr="005B4A18" w14:paraId="2A62A094" w14:textId="77777777" w:rsidTr="00F37E31">
        <w:trPr>
          <w:jc w:val="center"/>
        </w:trPr>
        <w:tc>
          <w:tcPr>
            <w:tcW w:w="2762" w:type="dxa"/>
          </w:tcPr>
          <w:p w14:paraId="2B52B4DD" w14:textId="77777777" w:rsidR="004E3FA0" w:rsidRPr="005B4A18" w:rsidRDefault="004E3FA0" w:rsidP="00D1268F">
            <w:pPr>
              <w:keepNext/>
              <w:keepLines/>
              <w:jc w:val="both"/>
              <w:rPr>
                <w:rFonts w:ascii="Tahoma" w:hAnsi="Tahoma" w:cs="Tahoma"/>
              </w:rPr>
            </w:pPr>
            <w:r w:rsidRPr="005B4A18">
              <w:rPr>
                <w:rFonts w:ascii="Tahoma" w:hAnsi="Tahoma" w:cs="Tahoma"/>
              </w:rPr>
              <w:t>MATIČNA ŠTEVILKA</w:t>
            </w:r>
          </w:p>
        </w:tc>
        <w:tc>
          <w:tcPr>
            <w:tcW w:w="6446" w:type="dxa"/>
          </w:tcPr>
          <w:p w14:paraId="1EF14EA4" w14:textId="77777777" w:rsidR="004E3FA0" w:rsidRPr="005B4A18" w:rsidRDefault="004E3FA0" w:rsidP="00D1268F">
            <w:pPr>
              <w:keepNext/>
              <w:keepLines/>
              <w:jc w:val="both"/>
              <w:rPr>
                <w:rFonts w:ascii="Tahoma" w:hAnsi="Tahoma" w:cs="Tahoma"/>
              </w:rPr>
            </w:pPr>
          </w:p>
        </w:tc>
      </w:tr>
      <w:tr w:rsidR="004E3FA0" w:rsidRPr="005B4A18" w14:paraId="6A59F667" w14:textId="77777777" w:rsidTr="00F37E31">
        <w:trPr>
          <w:jc w:val="center"/>
        </w:trPr>
        <w:tc>
          <w:tcPr>
            <w:tcW w:w="2762" w:type="dxa"/>
          </w:tcPr>
          <w:p w14:paraId="24B70DAE" w14:textId="77777777" w:rsidR="004E3FA0" w:rsidRPr="005B4A18" w:rsidRDefault="004E3FA0" w:rsidP="00D1268F">
            <w:pPr>
              <w:keepNext/>
              <w:keepLines/>
              <w:jc w:val="both"/>
              <w:rPr>
                <w:rFonts w:ascii="Tahoma" w:hAnsi="Tahoma" w:cs="Tahoma"/>
              </w:rPr>
            </w:pPr>
            <w:r w:rsidRPr="005B4A18">
              <w:rPr>
                <w:rFonts w:ascii="Tahoma" w:hAnsi="Tahoma" w:cs="Tahoma"/>
              </w:rPr>
              <w:t>DAVČNA ŠTEVILKA</w:t>
            </w:r>
          </w:p>
        </w:tc>
        <w:tc>
          <w:tcPr>
            <w:tcW w:w="6446" w:type="dxa"/>
          </w:tcPr>
          <w:p w14:paraId="1D94A3BB" w14:textId="77777777" w:rsidR="004E3FA0" w:rsidRPr="005B4A18" w:rsidRDefault="004E3FA0" w:rsidP="00D1268F">
            <w:pPr>
              <w:keepNext/>
              <w:keepLines/>
              <w:jc w:val="both"/>
              <w:rPr>
                <w:rFonts w:ascii="Tahoma" w:hAnsi="Tahoma" w:cs="Tahoma"/>
              </w:rPr>
            </w:pPr>
          </w:p>
        </w:tc>
      </w:tr>
      <w:tr w:rsidR="004E3FA0" w:rsidRPr="005B4A18" w14:paraId="4F5F20F1" w14:textId="77777777" w:rsidTr="00F37E31">
        <w:trPr>
          <w:jc w:val="center"/>
        </w:trPr>
        <w:tc>
          <w:tcPr>
            <w:tcW w:w="2762" w:type="dxa"/>
          </w:tcPr>
          <w:p w14:paraId="184EB379" w14:textId="77777777" w:rsidR="004E3FA0" w:rsidRPr="005B4A18" w:rsidRDefault="004E3FA0" w:rsidP="00D1268F">
            <w:pPr>
              <w:keepNext/>
              <w:keepLines/>
              <w:jc w:val="both"/>
              <w:rPr>
                <w:rFonts w:ascii="Tahoma" w:hAnsi="Tahoma" w:cs="Tahoma"/>
              </w:rPr>
            </w:pPr>
            <w:r w:rsidRPr="005B4A18">
              <w:rPr>
                <w:rFonts w:ascii="Tahoma" w:hAnsi="Tahoma" w:cs="Tahoma"/>
              </w:rPr>
              <w:t>TRANSAKCIJSKI RAČUN in navedba banke</w:t>
            </w:r>
          </w:p>
          <w:p w14:paraId="1E47EB92" w14:textId="77777777" w:rsidR="004E3FA0" w:rsidRPr="005B4A18" w:rsidRDefault="004E3FA0" w:rsidP="00D1268F">
            <w:pPr>
              <w:keepNext/>
              <w:keepLines/>
              <w:jc w:val="both"/>
              <w:rPr>
                <w:rFonts w:ascii="Tahoma" w:hAnsi="Tahoma" w:cs="Tahoma"/>
              </w:rPr>
            </w:pPr>
          </w:p>
        </w:tc>
        <w:tc>
          <w:tcPr>
            <w:tcW w:w="6446" w:type="dxa"/>
          </w:tcPr>
          <w:p w14:paraId="482505DF" w14:textId="77777777" w:rsidR="004E3FA0" w:rsidRPr="005B4A18" w:rsidRDefault="004E3FA0" w:rsidP="00D1268F">
            <w:pPr>
              <w:keepNext/>
              <w:keepLines/>
              <w:jc w:val="both"/>
              <w:rPr>
                <w:rFonts w:ascii="Tahoma" w:hAnsi="Tahoma" w:cs="Tahoma"/>
              </w:rPr>
            </w:pPr>
          </w:p>
        </w:tc>
      </w:tr>
      <w:tr w:rsidR="004E3FA0" w:rsidRPr="005B4A18" w14:paraId="1BFC5E4A" w14:textId="77777777" w:rsidTr="00F37E31">
        <w:trPr>
          <w:jc w:val="center"/>
        </w:trPr>
        <w:tc>
          <w:tcPr>
            <w:tcW w:w="2762" w:type="dxa"/>
            <w:vAlign w:val="center"/>
          </w:tcPr>
          <w:p w14:paraId="0F7F8ABB" w14:textId="77777777" w:rsidR="004E3FA0" w:rsidRPr="005B4A18" w:rsidRDefault="004E3FA0" w:rsidP="00D1268F">
            <w:pPr>
              <w:keepNext/>
              <w:keepLines/>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AF9DEDC" w14:textId="77777777" w:rsidR="004E3FA0" w:rsidRPr="005B4A18" w:rsidRDefault="004E3FA0" w:rsidP="00D1268F">
            <w:pPr>
              <w:keepNext/>
              <w:keepLines/>
              <w:rPr>
                <w:sz w:val="18"/>
                <w:szCs w:val="18"/>
              </w:rPr>
            </w:pPr>
          </w:p>
          <w:p w14:paraId="4EE756DE" w14:textId="77777777" w:rsidR="004E3FA0" w:rsidRPr="005B4A18" w:rsidRDefault="004E3FA0" w:rsidP="00D1268F">
            <w:pPr>
              <w:keepNext/>
              <w:keepLines/>
              <w:rPr>
                <w:sz w:val="18"/>
                <w:szCs w:val="18"/>
              </w:rPr>
            </w:pPr>
          </w:p>
        </w:tc>
      </w:tr>
      <w:tr w:rsidR="004E3FA0" w:rsidRPr="005B4A18" w14:paraId="27C64C9B" w14:textId="77777777" w:rsidTr="00F37E31">
        <w:trPr>
          <w:jc w:val="center"/>
        </w:trPr>
        <w:tc>
          <w:tcPr>
            <w:tcW w:w="2762" w:type="dxa"/>
            <w:vAlign w:val="center"/>
          </w:tcPr>
          <w:p w14:paraId="1D0BAB7F" w14:textId="77777777" w:rsidR="004E3FA0" w:rsidRDefault="00E11D8A" w:rsidP="00D1268F">
            <w:pPr>
              <w:keepNext/>
              <w:keepLines/>
              <w:rPr>
                <w:rFonts w:ascii="Tahoma" w:hAnsi="Tahoma" w:cs="Tahoma"/>
                <w:szCs w:val="18"/>
              </w:rPr>
            </w:pPr>
            <w:r>
              <w:rPr>
                <w:rFonts w:ascii="Tahoma" w:hAnsi="Tahoma" w:cs="Tahoma"/>
                <w:szCs w:val="18"/>
              </w:rPr>
              <w:t>Okvirna k</w:t>
            </w:r>
            <w:r w:rsidR="004E3FA0" w:rsidRPr="005B4A18">
              <w:rPr>
                <w:rFonts w:ascii="Tahoma" w:hAnsi="Tahoma" w:cs="Tahoma"/>
                <w:szCs w:val="18"/>
              </w:rPr>
              <w:t>oličina/Delež (%) javnega naročila</w:t>
            </w:r>
          </w:p>
          <w:p w14:paraId="3BB9F5FB" w14:textId="07D1C940" w:rsidR="00E11D8A" w:rsidRPr="005B4A18" w:rsidRDefault="00E11D8A" w:rsidP="00D1268F">
            <w:pPr>
              <w:keepNext/>
              <w:keepLines/>
              <w:rPr>
                <w:rFonts w:ascii="Tahoma" w:hAnsi="Tahoma" w:cs="Tahoma"/>
                <w:szCs w:val="18"/>
              </w:rPr>
            </w:pPr>
            <w:r>
              <w:rPr>
                <w:rFonts w:ascii="Tahoma" w:hAnsi="Tahoma" w:cs="Tahoma"/>
                <w:sz w:val="18"/>
                <w:szCs w:val="18"/>
              </w:rPr>
              <w:t>(obligatorno manj kot 100 %)</w:t>
            </w:r>
          </w:p>
        </w:tc>
        <w:tc>
          <w:tcPr>
            <w:tcW w:w="6446" w:type="dxa"/>
            <w:vAlign w:val="center"/>
          </w:tcPr>
          <w:p w14:paraId="681E6164" w14:textId="77777777" w:rsidR="004E3FA0" w:rsidRPr="005B4A18" w:rsidRDefault="004E3FA0" w:rsidP="00D1268F">
            <w:pPr>
              <w:keepNext/>
              <w:keepLines/>
              <w:rPr>
                <w:sz w:val="18"/>
                <w:szCs w:val="18"/>
              </w:rPr>
            </w:pPr>
          </w:p>
          <w:p w14:paraId="708B36E8" w14:textId="77777777" w:rsidR="004E3FA0" w:rsidRPr="005B4A18" w:rsidRDefault="004E3FA0" w:rsidP="00D1268F">
            <w:pPr>
              <w:keepNext/>
              <w:keepLines/>
              <w:rPr>
                <w:sz w:val="18"/>
                <w:szCs w:val="18"/>
              </w:rPr>
            </w:pPr>
          </w:p>
        </w:tc>
      </w:tr>
      <w:tr w:rsidR="004E3FA0" w:rsidRPr="005B4A18" w14:paraId="0C470222" w14:textId="77777777" w:rsidTr="00F37E31">
        <w:trPr>
          <w:jc w:val="center"/>
        </w:trPr>
        <w:tc>
          <w:tcPr>
            <w:tcW w:w="2762" w:type="dxa"/>
          </w:tcPr>
          <w:p w14:paraId="7D75A68E" w14:textId="62366045" w:rsidR="004E3FA0" w:rsidRPr="005B4A18" w:rsidRDefault="00E11D8A" w:rsidP="00D1268F">
            <w:pPr>
              <w:keepNext/>
              <w:keepLines/>
              <w:jc w:val="both"/>
              <w:rPr>
                <w:rFonts w:ascii="Tahoma" w:hAnsi="Tahoma" w:cs="Tahoma"/>
              </w:rPr>
            </w:pPr>
            <w:r>
              <w:rPr>
                <w:rFonts w:ascii="Tahoma" w:hAnsi="Tahoma" w:cs="Tahoma"/>
              </w:rPr>
              <w:t>Okvirna vrednost v EUR</w:t>
            </w:r>
            <w:r w:rsidR="004E3FA0" w:rsidRPr="005B4A18">
              <w:rPr>
                <w:rFonts w:ascii="Tahoma" w:hAnsi="Tahoma" w:cs="Tahoma"/>
              </w:rPr>
              <w:t xml:space="preserve"> brez DDV</w:t>
            </w:r>
          </w:p>
          <w:p w14:paraId="25838408" w14:textId="77777777" w:rsidR="004E3FA0" w:rsidRPr="005B4A18" w:rsidRDefault="004E3FA0" w:rsidP="00D1268F">
            <w:pPr>
              <w:keepNext/>
              <w:keepLines/>
              <w:jc w:val="both"/>
              <w:rPr>
                <w:rFonts w:ascii="Tahoma" w:hAnsi="Tahoma" w:cs="Tahoma"/>
              </w:rPr>
            </w:pPr>
          </w:p>
        </w:tc>
        <w:tc>
          <w:tcPr>
            <w:tcW w:w="6446" w:type="dxa"/>
          </w:tcPr>
          <w:p w14:paraId="416CF6DB" w14:textId="77777777" w:rsidR="004E3FA0" w:rsidRPr="005B4A18" w:rsidRDefault="004E3FA0" w:rsidP="00D1268F">
            <w:pPr>
              <w:keepNext/>
              <w:keepLines/>
              <w:jc w:val="both"/>
              <w:rPr>
                <w:rFonts w:ascii="Tahoma" w:hAnsi="Tahoma" w:cs="Tahoma"/>
              </w:rPr>
            </w:pPr>
          </w:p>
        </w:tc>
      </w:tr>
    </w:tbl>
    <w:p w14:paraId="1B298C46" w14:textId="77777777" w:rsidR="004E3FA0" w:rsidRPr="005B4A18" w:rsidRDefault="004E3FA0" w:rsidP="00D1268F">
      <w:pPr>
        <w:keepNext/>
        <w:keepLines/>
        <w:tabs>
          <w:tab w:val="left" w:pos="567"/>
          <w:tab w:val="left" w:pos="851"/>
          <w:tab w:val="left" w:pos="993"/>
        </w:tabs>
        <w:suppressAutoHyphens/>
        <w:jc w:val="both"/>
        <w:rPr>
          <w:rFonts w:ascii="Tahoma" w:hAnsi="Tahoma" w:cs="Tahoma"/>
          <w:lang w:eastAsia="ar-SA"/>
        </w:rPr>
      </w:pPr>
    </w:p>
    <w:p w14:paraId="23F71C91" w14:textId="77777777" w:rsidR="004E3FA0" w:rsidRPr="005B4A18" w:rsidRDefault="004E3FA0" w:rsidP="00D1268F">
      <w:pPr>
        <w:keepNext/>
        <w:keepLines/>
        <w:tabs>
          <w:tab w:val="left" w:pos="5400"/>
        </w:tabs>
        <w:rPr>
          <w:rFonts w:ascii="Tahoma" w:hAnsi="Tahoma" w:cs="Tahoma"/>
          <w:lang w:val="x-none" w:eastAsia="x-none"/>
        </w:rPr>
      </w:pPr>
      <w:r w:rsidRPr="005B4A18">
        <w:rPr>
          <w:rFonts w:ascii="Tahoma" w:hAnsi="Tahoma" w:cs="Tahoma"/>
          <w:lang w:val="x-none" w:eastAsia="x-none"/>
        </w:rPr>
        <w:t>Datum:.........................</w:t>
      </w:r>
      <w:r w:rsidRPr="005B4A18">
        <w:rPr>
          <w:rFonts w:ascii="Tahoma" w:hAnsi="Tahoma" w:cs="Tahoma"/>
          <w:lang w:val="x-none" w:eastAsia="x-none"/>
        </w:rPr>
        <w:tab/>
      </w:r>
    </w:p>
    <w:p w14:paraId="5A0FB6EC" w14:textId="77777777" w:rsidR="004E3FA0" w:rsidRDefault="004E3FA0" w:rsidP="00D1268F">
      <w:pPr>
        <w:keepNext/>
        <w:keepLines/>
        <w:tabs>
          <w:tab w:val="left" w:pos="5400"/>
        </w:tabs>
        <w:jc w:val="both"/>
        <w:rPr>
          <w:rFonts w:ascii="Tahoma" w:hAnsi="Tahoma" w:cs="Tahoma"/>
          <w:lang w:eastAsia="x-none"/>
        </w:rPr>
      </w:pPr>
    </w:p>
    <w:p w14:paraId="27E96A2E" w14:textId="77777777" w:rsidR="004E3FA0" w:rsidRDefault="004E3FA0" w:rsidP="00D1268F">
      <w:pPr>
        <w:keepNext/>
        <w:keepLines/>
        <w:tabs>
          <w:tab w:val="left" w:pos="5400"/>
        </w:tabs>
        <w:jc w:val="both"/>
        <w:rPr>
          <w:rFonts w:ascii="Tahoma" w:hAnsi="Tahoma" w:cs="Tahoma"/>
          <w:lang w:eastAsia="x-none"/>
        </w:rPr>
      </w:pPr>
    </w:p>
    <w:p w14:paraId="409B3683" w14:textId="77777777" w:rsidR="004E3FA0" w:rsidRDefault="004E3FA0" w:rsidP="00D1268F">
      <w:pPr>
        <w:keepNext/>
        <w:keepLines/>
        <w:tabs>
          <w:tab w:val="left" w:pos="5400"/>
        </w:tabs>
        <w:jc w:val="both"/>
        <w:rPr>
          <w:rFonts w:ascii="Tahoma" w:hAnsi="Tahoma" w:cs="Tahoma"/>
          <w:lang w:eastAsia="x-none"/>
        </w:rPr>
      </w:pPr>
    </w:p>
    <w:p w14:paraId="1D87043A" w14:textId="77777777" w:rsidR="004E3FA0" w:rsidRDefault="004E3FA0" w:rsidP="00D1268F">
      <w:pPr>
        <w:keepNext/>
        <w:keepLines/>
        <w:tabs>
          <w:tab w:val="left" w:pos="5400"/>
        </w:tabs>
        <w:jc w:val="both"/>
        <w:rPr>
          <w:rFonts w:ascii="Tahoma" w:hAnsi="Tahoma" w:cs="Tahoma"/>
          <w:lang w:eastAsia="x-none"/>
        </w:rPr>
      </w:pPr>
    </w:p>
    <w:p w14:paraId="5FB9E73B" w14:textId="77777777" w:rsidR="004E3FA0" w:rsidRPr="005B4A18" w:rsidRDefault="004E3FA0" w:rsidP="00D1268F">
      <w:pPr>
        <w:keepNext/>
        <w:keepLines/>
        <w:tabs>
          <w:tab w:val="left" w:pos="5400"/>
        </w:tabs>
        <w:jc w:val="both"/>
        <w:rPr>
          <w:rFonts w:ascii="Tahoma" w:hAnsi="Tahoma" w:cs="Tahoma"/>
          <w:lang w:eastAsia="x-none"/>
        </w:rPr>
      </w:pPr>
    </w:p>
    <w:tbl>
      <w:tblPr>
        <w:tblW w:w="0" w:type="auto"/>
        <w:tblLook w:val="04A0" w:firstRow="1" w:lastRow="0" w:firstColumn="1" w:lastColumn="0" w:noHBand="0" w:noVBand="1"/>
      </w:tblPr>
      <w:tblGrid>
        <w:gridCol w:w="5406"/>
        <w:gridCol w:w="3948"/>
      </w:tblGrid>
      <w:tr w:rsidR="004E3FA0" w:rsidRPr="0072775B" w14:paraId="0F2CC21E" w14:textId="77777777" w:rsidTr="00F37E31">
        <w:tc>
          <w:tcPr>
            <w:tcW w:w="5495" w:type="dxa"/>
            <w:shd w:val="clear" w:color="auto" w:fill="auto"/>
          </w:tcPr>
          <w:p w14:paraId="79E8AB2E" w14:textId="44C469F0" w:rsidR="004E3FA0" w:rsidRPr="0072775B" w:rsidRDefault="004E3FA0" w:rsidP="00D1268F">
            <w:pPr>
              <w:keepNext/>
              <w:keepLines/>
              <w:tabs>
                <w:tab w:val="left" w:pos="5400"/>
              </w:tabs>
              <w:jc w:val="both"/>
              <w:rPr>
                <w:rFonts w:ascii="Tahoma" w:hAnsi="Tahoma" w:cs="Tahoma"/>
                <w:snapToGrid w:val="0"/>
              </w:rPr>
            </w:pPr>
            <w:r w:rsidRPr="0072775B">
              <w:rPr>
                <w:rFonts w:ascii="Tahoma" w:hAnsi="Tahoma" w:cs="Tahoma"/>
                <w:snapToGrid w:val="0"/>
              </w:rPr>
              <w:t xml:space="preserve">Ime in priimek </w:t>
            </w:r>
            <w:r w:rsidR="00E71C01" w:rsidRPr="0072775B">
              <w:rPr>
                <w:rFonts w:ascii="Tahoma" w:hAnsi="Tahoma" w:cs="Tahoma"/>
                <w:snapToGrid w:val="0"/>
              </w:rPr>
              <w:t xml:space="preserve">ter podpis </w:t>
            </w:r>
          </w:p>
          <w:p w14:paraId="6DFC015D" w14:textId="628F66C0" w:rsidR="004E3FA0" w:rsidRPr="0072775B" w:rsidRDefault="00E71C01" w:rsidP="00D1268F">
            <w:pPr>
              <w:keepNext/>
              <w:keepLines/>
              <w:tabs>
                <w:tab w:val="left" w:pos="5400"/>
              </w:tabs>
              <w:jc w:val="both"/>
              <w:rPr>
                <w:rFonts w:ascii="Tahoma" w:hAnsi="Tahoma" w:cs="Tahoma"/>
                <w:lang w:eastAsia="x-none"/>
              </w:rPr>
            </w:pPr>
            <w:r w:rsidRPr="0072775B">
              <w:rPr>
                <w:rFonts w:ascii="Tahoma" w:hAnsi="Tahoma" w:cs="Tahoma"/>
                <w:snapToGrid w:val="0"/>
              </w:rPr>
              <w:t xml:space="preserve">odgovorne osebe </w:t>
            </w:r>
            <w:r w:rsidR="00256179">
              <w:rPr>
                <w:rFonts w:ascii="Tahoma" w:hAnsi="Tahoma" w:cs="Tahoma"/>
              </w:rPr>
              <w:t>ponudnika</w:t>
            </w:r>
            <w:r w:rsidR="004E3FA0" w:rsidRPr="0072775B">
              <w:rPr>
                <w:rFonts w:ascii="Tahoma" w:hAnsi="Tahoma" w:cs="Tahoma"/>
                <w:snapToGrid w:val="0"/>
              </w:rPr>
              <w:t>:</w:t>
            </w:r>
          </w:p>
        </w:tc>
        <w:tc>
          <w:tcPr>
            <w:tcW w:w="3999" w:type="dxa"/>
            <w:shd w:val="clear" w:color="auto" w:fill="auto"/>
          </w:tcPr>
          <w:p w14:paraId="77CD3E26" w14:textId="318E2D39" w:rsidR="004E3FA0" w:rsidRPr="0072775B" w:rsidRDefault="004E3FA0" w:rsidP="00D1268F">
            <w:pPr>
              <w:keepNext/>
              <w:keepLines/>
              <w:tabs>
                <w:tab w:val="left" w:pos="5400"/>
              </w:tabs>
              <w:jc w:val="both"/>
              <w:rPr>
                <w:rFonts w:ascii="Tahoma" w:hAnsi="Tahoma" w:cs="Tahoma"/>
                <w:snapToGrid w:val="0"/>
              </w:rPr>
            </w:pPr>
            <w:r w:rsidRPr="0072775B">
              <w:rPr>
                <w:rFonts w:ascii="Tahoma" w:hAnsi="Tahoma" w:cs="Tahoma"/>
                <w:lang w:val="x-none" w:eastAsia="x-none"/>
              </w:rPr>
              <w:t xml:space="preserve">Ime in priimek </w:t>
            </w:r>
            <w:r w:rsidR="00E71C01" w:rsidRPr="0072775B">
              <w:rPr>
                <w:rFonts w:ascii="Tahoma" w:hAnsi="Tahoma" w:cs="Tahoma"/>
                <w:snapToGrid w:val="0"/>
              </w:rPr>
              <w:t>ter podpis</w:t>
            </w:r>
            <w:r w:rsidR="00E71C01" w:rsidRPr="0072775B">
              <w:rPr>
                <w:rFonts w:ascii="Tahoma" w:hAnsi="Tahoma" w:cs="Tahoma"/>
                <w:lang w:eastAsia="x-none"/>
              </w:rPr>
              <w:t xml:space="preserve"> </w:t>
            </w:r>
            <w:r w:rsidRPr="0072775B">
              <w:rPr>
                <w:rFonts w:ascii="Tahoma" w:hAnsi="Tahoma" w:cs="Tahoma"/>
                <w:snapToGrid w:val="0"/>
              </w:rPr>
              <w:t xml:space="preserve">odgovorne </w:t>
            </w:r>
          </w:p>
          <w:p w14:paraId="17D63144" w14:textId="11B9141D" w:rsidR="004E3FA0" w:rsidRPr="0072775B" w:rsidRDefault="00E71C01" w:rsidP="00D1268F">
            <w:pPr>
              <w:keepNext/>
              <w:keepLines/>
              <w:tabs>
                <w:tab w:val="left" w:pos="5400"/>
              </w:tabs>
              <w:jc w:val="both"/>
              <w:rPr>
                <w:rFonts w:ascii="Tahoma" w:hAnsi="Tahoma" w:cs="Tahoma"/>
                <w:lang w:eastAsia="x-none"/>
              </w:rPr>
            </w:pPr>
            <w:r w:rsidRPr="0072775B">
              <w:rPr>
                <w:rFonts w:ascii="Tahoma" w:hAnsi="Tahoma" w:cs="Tahoma"/>
                <w:snapToGrid w:val="0"/>
              </w:rPr>
              <w:t>osebe</w:t>
            </w:r>
            <w:r w:rsidRPr="0072775B">
              <w:rPr>
                <w:rFonts w:ascii="Tahoma" w:hAnsi="Tahoma" w:cs="Tahoma"/>
                <w:lang w:eastAsia="x-none"/>
              </w:rPr>
              <w:t xml:space="preserve"> </w:t>
            </w:r>
            <w:r w:rsidR="004E3FA0" w:rsidRPr="0072775B">
              <w:rPr>
                <w:rFonts w:ascii="Tahoma" w:hAnsi="Tahoma" w:cs="Tahoma"/>
                <w:lang w:eastAsia="x-none"/>
              </w:rPr>
              <w:t>gospodarskega subjekta:</w:t>
            </w:r>
          </w:p>
        </w:tc>
      </w:tr>
    </w:tbl>
    <w:p w14:paraId="431FA628" w14:textId="77777777" w:rsidR="004E3FA0" w:rsidRPr="005B4A18" w:rsidRDefault="004E3FA0" w:rsidP="00D1268F">
      <w:pPr>
        <w:keepNext/>
        <w:keepLines/>
        <w:tabs>
          <w:tab w:val="left" w:pos="5400"/>
        </w:tabs>
        <w:rPr>
          <w:rFonts w:ascii="Tahoma" w:hAnsi="Tahoma" w:cs="Tahoma"/>
          <w:lang w:val="x-none" w:eastAsia="x-none"/>
        </w:rPr>
      </w:pPr>
    </w:p>
    <w:p w14:paraId="30361B48" w14:textId="77777777" w:rsidR="004E3FA0" w:rsidRPr="005B4A18" w:rsidRDefault="004E3FA0" w:rsidP="00D1268F">
      <w:pPr>
        <w:keepNext/>
        <w:keepLines/>
        <w:tabs>
          <w:tab w:val="left" w:pos="5387"/>
        </w:tabs>
        <w:rPr>
          <w:rFonts w:ascii="Tahoma" w:hAnsi="Tahoma" w:cs="Tahoma"/>
          <w:lang w:val="x-none" w:eastAsia="x-none"/>
        </w:rPr>
      </w:pPr>
      <w:r w:rsidRPr="005B4A18">
        <w:rPr>
          <w:rFonts w:ascii="Tahoma" w:hAnsi="Tahoma" w:cs="Tahoma"/>
          <w:lang w:val="x-none" w:eastAsia="x-none"/>
        </w:rPr>
        <w:t>..........................................</w:t>
      </w:r>
      <w:r w:rsidRPr="005B4A18">
        <w:rPr>
          <w:rFonts w:ascii="Tahoma" w:hAnsi="Tahoma" w:cs="Tahoma"/>
          <w:lang w:val="x-none" w:eastAsia="x-none"/>
        </w:rPr>
        <w:tab/>
        <w:t>………………………………………………</w:t>
      </w:r>
    </w:p>
    <w:p w14:paraId="26C16F53" w14:textId="77777777" w:rsidR="004E3FA0" w:rsidRPr="005B4A18" w:rsidRDefault="004E3FA0" w:rsidP="00D1268F">
      <w:pPr>
        <w:keepNext/>
        <w:keepLines/>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65D898A5" w14:textId="77777777" w:rsidR="004E3FA0" w:rsidRPr="005B4A18" w:rsidRDefault="004E3FA0" w:rsidP="00D1268F">
      <w:pPr>
        <w:keepNext/>
        <w:keepLines/>
        <w:jc w:val="both"/>
        <w:rPr>
          <w:rFonts w:ascii="Tahoma" w:hAnsi="Tahoma" w:cs="Tahoma"/>
        </w:rPr>
      </w:pPr>
    </w:p>
    <w:p w14:paraId="4164D572" w14:textId="77777777" w:rsidR="004E3FA0" w:rsidRPr="005B4A18" w:rsidRDefault="004E3FA0" w:rsidP="00D1268F">
      <w:pPr>
        <w:keepNext/>
        <w:keepLines/>
        <w:jc w:val="both"/>
        <w:rPr>
          <w:rFonts w:ascii="Tahoma" w:hAnsi="Tahoma" w:cs="Tahoma"/>
        </w:rPr>
      </w:pPr>
    </w:p>
    <w:p w14:paraId="545D58A5" w14:textId="77777777" w:rsidR="004E3FA0" w:rsidRPr="005B4A18" w:rsidRDefault="004E3FA0" w:rsidP="00D1268F">
      <w:pPr>
        <w:keepNext/>
        <w:keepLines/>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14:paraId="1C1E90CE" w14:textId="77777777" w:rsidR="004E3FA0" w:rsidRPr="005B4A18" w:rsidRDefault="004E3FA0" w:rsidP="00D1268F">
      <w:pPr>
        <w:keepNext/>
        <w:keepLines/>
        <w:rPr>
          <w:rFonts w:ascii="Tahoma" w:hAnsi="Tahoma" w:cs="Tahoma"/>
        </w:rPr>
      </w:pPr>
    </w:p>
    <w:p w14:paraId="5BA5E0A9" w14:textId="77777777" w:rsidR="006822B0" w:rsidRPr="006822B0" w:rsidRDefault="006822B0" w:rsidP="00D1268F">
      <w:pPr>
        <w:keepNext/>
        <w:keepLines/>
        <w:rPr>
          <w:rFonts w:ascii="Tahoma" w:hAnsi="Tahoma" w:cs="Tahoma"/>
        </w:rPr>
      </w:pPr>
    </w:p>
    <w:p w14:paraId="05A8AB95" w14:textId="77777777" w:rsidR="006822B0" w:rsidRDefault="006822B0" w:rsidP="00D1268F">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082095" w:rsidRPr="006822B0" w14:paraId="0423B3EC" w14:textId="77777777" w:rsidTr="00620823">
        <w:tc>
          <w:tcPr>
            <w:tcW w:w="8252" w:type="dxa"/>
            <w:tcBorders>
              <w:top w:val="single" w:sz="4" w:space="0" w:color="auto"/>
              <w:bottom w:val="single" w:sz="4" w:space="0" w:color="auto"/>
            </w:tcBorders>
          </w:tcPr>
          <w:p w14:paraId="0CB8AF44" w14:textId="0C48AB65" w:rsidR="00082095" w:rsidRPr="009F421F" w:rsidRDefault="00620823" w:rsidP="00D1268F">
            <w:pPr>
              <w:keepNext/>
              <w:keepLines/>
              <w:rPr>
                <w:rFonts w:ascii="Tahoma" w:hAnsi="Tahoma" w:cs="Tahoma"/>
              </w:rPr>
            </w:pPr>
            <w:r>
              <w:rPr>
                <w:rFonts w:ascii="Tahoma" w:hAnsi="Tahoma" w:cs="Tahoma"/>
              </w:rPr>
              <w:lastRenderedPageBreak/>
              <w:t>DOVOLJENJA</w:t>
            </w:r>
            <w:r w:rsidR="004C517F">
              <w:rPr>
                <w:rFonts w:ascii="Tahoma" w:hAnsi="Tahoma" w:cs="Tahoma"/>
              </w:rPr>
              <w:t xml:space="preserve"> OZIROMA POTRDILA</w:t>
            </w:r>
          </w:p>
        </w:tc>
        <w:tc>
          <w:tcPr>
            <w:tcW w:w="1316" w:type="dxa"/>
            <w:tcBorders>
              <w:top w:val="single" w:sz="4" w:space="0" w:color="auto"/>
              <w:bottom w:val="single" w:sz="4" w:space="0" w:color="auto"/>
            </w:tcBorders>
          </w:tcPr>
          <w:p w14:paraId="763FAED9" w14:textId="6F8DE96B" w:rsidR="00082095" w:rsidRPr="006822B0" w:rsidRDefault="004359D7" w:rsidP="00D1268F">
            <w:pPr>
              <w:keepNext/>
              <w:keepLines/>
              <w:rPr>
                <w:rFonts w:ascii="Tahoma" w:hAnsi="Tahoma" w:cs="Tahoma"/>
                <w:b/>
                <w:i/>
              </w:rPr>
            </w:pPr>
            <w:r>
              <w:rPr>
                <w:rFonts w:ascii="Tahoma" w:hAnsi="Tahoma" w:cs="Tahoma"/>
                <w:b/>
                <w:i/>
              </w:rPr>
              <w:t>P</w:t>
            </w:r>
            <w:r w:rsidR="00082095" w:rsidRPr="006822B0">
              <w:rPr>
                <w:rFonts w:ascii="Tahoma" w:hAnsi="Tahoma" w:cs="Tahoma"/>
                <w:b/>
                <w:i/>
              </w:rPr>
              <w:t xml:space="preserve">riloga </w:t>
            </w:r>
            <w:r w:rsidR="00082095">
              <w:rPr>
                <w:rFonts w:ascii="Tahoma" w:hAnsi="Tahoma" w:cs="Tahoma"/>
                <w:b/>
                <w:i/>
              </w:rPr>
              <w:t>5</w:t>
            </w:r>
          </w:p>
        </w:tc>
      </w:tr>
    </w:tbl>
    <w:p w14:paraId="30182784" w14:textId="77777777" w:rsidR="00B21299" w:rsidRPr="006822B0" w:rsidRDefault="00B21299" w:rsidP="00D1268F">
      <w:pPr>
        <w:keepNext/>
        <w:keepLines/>
        <w:rPr>
          <w:rFonts w:ascii="Tahoma" w:hAnsi="Tahoma" w:cs="Tahoma"/>
        </w:rPr>
      </w:pPr>
    </w:p>
    <w:p w14:paraId="29B0B3FE" w14:textId="7A8C3081" w:rsidR="00B21299" w:rsidRPr="006822B0" w:rsidRDefault="00B21299" w:rsidP="00D1268F">
      <w:pPr>
        <w:keepNext/>
        <w:keepLines/>
        <w:jc w:val="both"/>
        <w:rPr>
          <w:rFonts w:ascii="Tahoma" w:hAnsi="Tahoma" w:cs="Tahoma"/>
        </w:rPr>
      </w:pPr>
      <w:r w:rsidRPr="006822B0">
        <w:rPr>
          <w:rFonts w:ascii="Tahoma" w:hAnsi="Tahoma" w:cs="Tahoma"/>
        </w:rPr>
        <w:t xml:space="preserve">Kot gospodarski subjekt: _________________________________________________________________ za izbiro </w:t>
      </w:r>
      <w:r w:rsidR="001B6B94">
        <w:rPr>
          <w:rFonts w:ascii="Tahoma" w:hAnsi="Tahoma" w:cs="Tahoma"/>
        </w:rPr>
        <w:t>ponudnika</w:t>
      </w:r>
      <w:r w:rsidRPr="006822B0">
        <w:rPr>
          <w:rFonts w:ascii="Tahoma" w:hAnsi="Tahoma" w:cs="Tahoma"/>
        </w:rPr>
        <w:t xml:space="preserve"> za javno naročilo:</w:t>
      </w:r>
    </w:p>
    <w:p w14:paraId="52452099" w14:textId="77777777" w:rsidR="00DD6FBA" w:rsidRPr="006822B0" w:rsidRDefault="00DD6FBA" w:rsidP="00D1268F">
      <w:pPr>
        <w:keepNext/>
        <w:keepLines/>
        <w:rPr>
          <w:rFonts w:ascii="Tahoma" w:hAnsi="Tahoma" w:cs="Tahoma"/>
        </w:rPr>
      </w:pPr>
    </w:p>
    <w:p w14:paraId="41007608" w14:textId="26CC7EB1" w:rsidR="00B21299" w:rsidRPr="006822B0" w:rsidRDefault="002D020E" w:rsidP="00D1268F">
      <w:pPr>
        <w:keepNext/>
        <w:keepLines/>
        <w:jc w:val="center"/>
        <w:rPr>
          <w:rFonts w:ascii="Tahoma" w:hAnsi="Tahoma" w:cs="Tahoma"/>
          <w:b/>
        </w:rPr>
      </w:pPr>
      <w:r>
        <w:rPr>
          <w:rFonts w:ascii="Tahoma" w:hAnsi="Tahoma" w:cs="Tahoma"/>
          <w:b/>
          <w:noProof/>
        </w:rPr>
        <w:t>JPE-SAL-179/20</w:t>
      </w:r>
      <w:r w:rsidR="00B21299" w:rsidRPr="006822B0">
        <w:rPr>
          <w:rFonts w:ascii="Tahoma" w:hAnsi="Tahoma" w:cs="Tahoma"/>
          <w:b/>
          <w:noProof/>
        </w:rPr>
        <w:t xml:space="preserve"> </w:t>
      </w:r>
      <w:r w:rsidR="00B21299" w:rsidRPr="006822B0">
        <w:rPr>
          <w:rFonts w:ascii="Tahoma" w:hAnsi="Tahoma" w:cs="Tahoma"/>
          <w:b/>
          <w:color w:val="000000"/>
        </w:rPr>
        <w:t xml:space="preserve">– </w:t>
      </w:r>
      <w:r w:rsidR="00A838AF">
        <w:rPr>
          <w:rFonts w:ascii="Tahoma" w:hAnsi="Tahoma" w:cs="Tahoma"/>
          <w:b/>
        </w:rPr>
        <w:t>Prevzem in prevoz pepela in žlindre</w:t>
      </w:r>
    </w:p>
    <w:p w14:paraId="49BCF2B0" w14:textId="77777777" w:rsidR="00DD6FBA" w:rsidRPr="006822B0" w:rsidRDefault="00DD6FBA" w:rsidP="00D1268F">
      <w:pPr>
        <w:keepNext/>
        <w:keepLines/>
        <w:jc w:val="center"/>
        <w:rPr>
          <w:rFonts w:ascii="Tahoma" w:hAnsi="Tahoma" w:cs="Tahoma"/>
          <w:b/>
        </w:rPr>
      </w:pPr>
    </w:p>
    <w:p w14:paraId="33FEDA9E" w14:textId="74E0E5DD" w:rsidR="0078716B" w:rsidRPr="001B6B94" w:rsidRDefault="00B21299" w:rsidP="00D1268F">
      <w:pPr>
        <w:keepNext/>
        <w:keepLines/>
        <w:jc w:val="both"/>
        <w:rPr>
          <w:rFonts w:ascii="Tahoma" w:hAnsi="Tahoma" w:cs="Tahoma"/>
        </w:rPr>
      </w:pPr>
      <w:r w:rsidRPr="006822B0">
        <w:rPr>
          <w:rFonts w:ascii="Tahoma" w:hAnsi="Tahoma" w:cs="Tahoma"/>
          <w:b/>
        </w:rPr>
        <w:t xml:space="preserve"> </w:t>
      </w:r>
    </w:p>
    <w:p w14:paraId="5B8F9485" w14:textId="096DB110" w:rsidR="00620823" w:rsidRDefault="0078716B" w:rsidP="00D1268F">
      <w:pPr>
        <w:keepNext/>
        <w:keepLines/>
        <w:jc w:val="both"/>
        <w:rPr>
          <w:rFonts w:ascii="Tahoma" w:hAnsi="Tahoma" w:cs="Tahoma"/>
        </w:rPr>
      </w:pPr>
      <w:r w:rsidRPr="00A31EE5">
        <w:rPr>
          <w:rFonts w:ascii="Tahoma" w:hAnsi="Tahoma" w:cs="Tahoma"/>
        </w:rPr>
        <w:t>za to stranjo prilagamo</w:t>
      </w:r>
      <w:r w:rsidR="00D54D02">
        <w:rPr>
          <w:rFonts w:ascii="Tahoma" w:hAnsi="Tahoma" w:cs="Tahoma"/>
        </w:rPr>
        <w:t xml:space="preserve"> </w:t>
      </w:r>
      <w:r w:rsidR="00D54D02">
        <w:rPr>
          <w:rFonts w:ascii="Tahoma" w:hAnsi="Tahoma" w:cs="Tahoma"/>
          <w:szCs w:val="22"/>
        </w:rPr>
        <w:t>f</w:t>
      </w:r>
      <w:r w:rsidR="00D54D02" w:rsidRPr="00C8579C">
        <w:rPr>
          <w:rFonts w:ascii="Tahoma" w:hAnsi="Tahoma" w:cs="Tahoma"/>
          <w:szCs w:val="22"/>
        </w:rPr>
        <w:t xml:space="preserve">otokopije </w:t>
      </w:r>
      <w:r w:rsidR="00D64576">
        <w:rPr>
          <w:rFonts w:ascii="Tahoma" w:hAnsi="Tahoma" w:cs="Tahoma"/>
          <w:szCs w:val="22"/>
        </w:rPr>
        <w:t xml:space="preserve">zahtevanih </w:t>
      </w:r>
      <w:r w:rsidR="00D54D02">
        <w:rPr>
          <w:rFonts w:ascii="Tahoma" w:hAnsi="Tahoma" w:cs="Tahoma"/>
        </w:rPr>
        <w:t xml:space="preserve">dovoljenj oziroma potrdil </w:t>
      </w:r>
      <w:r w:rsidR="0077535F">
        <w:rPr>
          <w:rFonts w:ascii="Tahoma" w:hAnsi="Tahoma" w:cs="Tahoma"/>
          <w:szCs w:val="22"/>
        </w:rPr>
        <w:t>v skladu v veljavno zakonodajo</w:t>
      </w:r>
      <w:r w:rsidR="00EE35FB">
        <w:rPr>
          <w:rFonts w:ascii="Tahoma" w:hAnsi="Tahoma" w:cs="Tahoma"/>
          <w:szCs w:val="22"/>
        </w:rPr>
        <w:t xml:space="preserve"> v Republiki Sloveniji</w:t>
      </w:r>
      <w:r w:rsidR="004C00FF">
        <w:rPr>
          <w:rFonts w:ascii="Tahoma" w:hAnsi="Tahoma" w:cs="Tahoma"/>
          <w:szCs w:val="22"/>
        </w:rPr>
        <w:t>, ki se nanaša na predmet javnega naročila</w:t>
      </w:r>
      <w:r w:rsidR="00D54D02">
        <w:rPr>
          <w:rFonts w:ascii="Tahoma" w:hAnsi="Tahoma" w:cs="Tahoma"/>
        </w:rPr>
        <w:t>.</w:t>
      </w:r>
    </w:p>
    <w:p w14:paraId="258758A8" w14:textId="77777777" w:rsidR="00DD6FBA" w:rsidRPr="006822B0" w:rsidRDefault="00DD6FBA" w:rsidP="00D1268F">
      <w:pPr>
        <w:keepNext/>
        <w:keepLines/>
        <w:rPr>
          <w:rFonts w:ascii="Tahoma" w:hAnsi="Tahoma" w:cs="Tahoma"/>
        </w:rPr>
      </w:pPr>
    </w:p>
    <w:p w14:paraId="5460FB46" w14:textId="77777777" w:rsidR="00DD6FBA" w:rsidRPr="006822B0" w:rsidRDefault="00DD6FBA" w:rsidP="00D1268F">
      <w:pPr>
        <w:keepNext/>
        <w:keepLines/>
        <w:rPr>
          <w:rFonts w:ascii="Tahoma" w:hAnsi="Tahoma" w:cs="Tahoma"/>
        </w:rPr>
      </w:pPr>
    </w:p>
    <w:p w14:paraId="279488E5" w14:textId="77777777" w:rsidR="00DD6FBA" w:rsidRPr="006822B0" w:rsidRDefault="00DD6FBA" w:rsidP="00D1268F">
      <w:pPr>
        <w:keepNext/>
        <w:keepLines/>
        <w:rPr>
          <w:rFonts w:ascii="Tahoma" w:hAnsi="Tahoma" w:cs="Tahoma"/>
        </w:rPr>
      </w:pPr>
    </w:p>
    <w:p w14:paraId="08547237" w14:textId="77777777" w:rsidR="00DD6FBA" w:rsidRPr="006822B0" w:rsidRDefault="00DD6FBA" w:rsidP="00D1268F">
      <w:pPr>
        <w:keepNext/>
        <w:keepLines/>
        <w:rPr>
          <w:rFonts w:ascii="Tahoma" w:hAnsi="Tahoma" w:cs="Tahoma"/>
        </w:rPr>
      </w:pPr>
    </w:p>
    <w:p w14:paraId="2AAE6439" w14:textId="77777777" w:rsidR="00B00B4F" w:rsidRPr="006822B0" w:rsidRDefault="00B00B4F" w:rsidP="00D1268F">
      <w:pPr>
        <w:keepNext/>
        <w:keepLines/>
        <w:rPr>
          <w:rFonts w:ascii="Tahoma" w:hAnsi="Tahoma" w:cs="Tahoma"/>
        </w:rPr>
      </w:pPr>
    </w:p>
    <w:p w14:paraId="7F47BA0B" w14:textId="77777777" w:rsidR="00B00B4F" w:rsidRPr="006822B0" w:rsidRDefault="00B00B4F" w:rsidP="00D1268F">
      <w:pPr>
        <w:keepNext/>
        <w:keepLines/>
        <w:rPr>
          <w:rFonts w:ascii="Tahoma" w:hAnsi="Tahoma" w:cs="Tahoma"/>
        </w:rPr>
      </w:pPr>
    </w:p>
    <w:p w14:paraId="7DB921F1" w14:textId="5A958CF3" w:rsidR="00B00B4F" w:rsidRDefault="00B00B4F" w:rsidP="00D1268F">
      <w:pPr>
        <w:keepNext/>
        <w:keepLines/>
        <w:rPr>
          <w:rFonts w:ascii="Tahoma" w:hAnsi="Tahoma" w:cs="Tahoma"/>
        </w:rPr>
      </w:pPr>
    </w:p>
    <w:p w14:paraId="364D23B7" w14:textId="77E736EB" w:rsidR="006B345A" w:rsidRDefault="006B345A" w:rsidP="00D1268F">
      <w:pPr>
        <w:keepNext/>
        <w:keepLines/>
        <w:rPr>
          <w:rFonts w:ascii="Tahoma" w:hAnsi="Tahoma" w:cs="Tahoma"/>
        </w:rPr>
      </w:pPr>
    </w:p>
    <w:p w14:paraId="7C32D798" w14:textId="5B2B3CA6" w:rsidR="006B345A" w:rsidRDefault="006B345A" w:rsidP="00D1268F">
      <w:pPr>
        <w:keepNext/>
        <w:keepLines/>
        <w:rPr>
          <w:rFonts w:ascii="Tahoma" w:hAnsi="Tahoma" w:cs="Tahoma"/>
        </w:rPr>
      </w:pPr>
    </w:p>
    <w:p w14:paraId="24C29CA0" w14:textId="7F5776B0" w:rsidR="006B345A" w:rsidRDefault="006B345A" w:rsidP="00D1268F">
      <w:pPr>
        <w:keepNext/>
        <w:keepLines/>
        <w:rPr>
          <w:rFonts w:ascii="Tahoma" w:hAnsi="Tahoma" w:cs="Tahoma"/>
        </w:rPr>
      </w:pPr>
    </w:p>
    <w:p w14:paraId="59714149" w14:textId="27520233" w:rsidR="006B345A" w:rsidRDefault="006B345A" w:rsidP="00D1268F">
      <w:pPr>
        <w:keepNext/>
        <w:keepLines/>
        <w:rPr>
          <w:rFonts w:ascii="Tahoma" w:hAnsi="Tahoma" w:cs="Tahoma"/>
        </w:rPr>
      </w:pPr>
    </w:p>
    <w:p w14:paraId="102B23B0" w14:textId="5DDE675E" w:rsidR="006B345A" w:rsidRDefault="006B345A" w:rsidP="00D1268F">
      <w:pPr>
        <w:keepNext/>
        <w:keepLines/>
        <w:rPr>
          <w:rFonts w:ascii="Tahoma" w:hAnsi="Tahoma" w:cs="Tahoma"/>
        </w:rPr>
      </w:pPr>
    </w:p>
    <w:p w14:paraId="38307BF5" w14:textId="6F113A67" w:rsidR="006B345A" w:rsidRDefault="006B345A" w:rsidP="00D1268F">
      <w:pPr>
        <w:keepNext/>
        <w:keepLines/>
        <w:rPr>
          <w:rFonts w:ascii="Tahoma" w:hAnsi="Tahoma" w:cs="Tahoma"/>
        </w:rPr>
      </w:pPr>
    </w:p>
    <w:p w14:paraId="02FA617B" w14:textId="3E442D2B" w:rsidR="006B345A" w:rsidRDefault="006B345A" w:rsidP="00D1268F">
      <w:pPr>
        <w:keepNext/>
        <w:keepLines/>
        <w:rPr>
          <w:rFonts w:ascii="Tahoma" w:hAnsi="Tahoma" w:cs="Tahoma"/>
        </w:rPr>
      </w:pPr>
    </w:p>
    <w:p w14:paraId="5885ABA7" w14:textId="63BC9C9A" w:rsidR="006B345A" w:rsidRDefault="006B345A" w:rsidP="00D1268F">
      <w:pPr>
        <w:keepNext/>
        <w:keepLines/>
        <w:rPr>
          <w:rFonts w:ascii="Tahoma" w:hAnsi="Tahoma" w:cs="Tahoma"/>
        </w:rPr>
      </w:pPr>
    </w:p>
    <w:p w14:paraId="55D0A180" w14:textId="2F7F6064" w:rsidR="006B345A" w:rsidRDefault="006B345A" w:rsidP="00D1268F">
      <w:pPr>
        <w:keepNext/>
        <w:keepLines/>
        <w:rPr>
          <w:rFonts w:ascii="Tahoma" w:hAnsi="Tahoma" w:cs="Tahoma"/>
        </w:rPr>
      </w:pPr>
    </w:p>
    <w:p w14:paraId="44A1A65B" w14:textId="33F523A2" w:rsidR="006B345A" w:rsidRDefault="006B345A" w:rsidP="00D1268F">
      <w:pPr>
        <w:keepNext/>
        <w:keepLines/>
        <w:rPr>
          <w:rFonts w:ascii="Tahoma" w:hAnsi="Tahoma" w:cs="Tahoma"/>
        </w:rPr>
      </w:pPr>
    </w:p>
    <w:p w14:paraId="5E64C256" w14:textId="6EFC4B82" w:rsidR="006B345A" w:rsidRDefault="006B345A" w:rsidP="00D1268F">
      <w:pPr>
        <w:keepNext/>
        <w:keepLines/>
        <w:rPr>
          <w:rFonts w:ascii="Tahoma" w:hAnsi="Tahoma" w:cs="Tahoma"/>
        </w:rPr>
      </w:pPr>
    </w:p>
    <w:p w14:paraId="5FE9B58F" w14:textId="7D2978F5" w:rsidR="006B345A" w:rsidRDefault="006B345A" w:rsidP="00D1268F">
      <w:pPr>
        <w:keepNext/>
        <w:keepLines/>
        <w:rPr>
          <w:rFonts w:ascii="Tahoma" w:hAnsi="Tahoma" w:cs="Tahoma"/>
        </w:rPr>
      </w:pPr>
    </w:p>
    <w:p w14:paraId="3B123E6C" w14:textId="502B0AB2" w:rsidR="006B345A" w:rsidRDefault="006B345A" w:rsidP="00D1268F">
      <w:pPr>
        <w:keepNext/>
        <w:keepLines/>
        <w:rPr>
          <w:rFonts w:ascii="Tahoma" w:hAnsi="Tahoma" w:cs="Tahoma"/>
        </w:rPr>
      </w:pPr>
    </w:p>
    <w:p w14:paraId="1E46291B" w14:textId="3E2EB673" w:rsidR="006B345A" w:rsidRDefault="006B345A" w:rsidP="00D1268F">
      <w:pPr>
        <w:keepNext/>
        <w:keepLines/>
        <w:rPr>
          <w:rFonts w:ascii="Tahoma" w:hAnsi="Tahoma" w:cs="Tahoma"/>
        </w:rPr>
      </w:pPr>
    </w:p>
    <w:p w14:paraId="211A23CF" w14:textId="5A9CD2D7" w:rsidR="006B345A" w:rsidRDefault="006B345A" w:rsidP="00D1268F">
      <w:pPr>
        <w:keepNext/>
        <w:keepLines/>
        <w:rPr>
          <w:rFonts w:ascii="Tahoma" w:hAnsi="Tahoma" w:cs="Tahoma"/>
        </w:rPr>
      </w:pPr>
    </w:p>
    <w:p w14:paraId="4D5169BB" w14:textId="7B40B01B" w:rsidR="006B345A" w:rsidRDefault="006B345A" w:rsidP="00D1268F">
      <w:pPr>
        <w:keepNext/>
        <w:keepLines/>
        <w:rPr>
          <w:rFonts w:ascii="Tahoma" w:hAnsi="Tahoma" w:cs="Tahoma"/>
        </w:rPr>
      </w:pPr>
    </w:p>
    <w:p w14:paraId="7BB0F26B" w14:textId="555E538E" w:rsidR="006B345A" w:rsidRDefault="006B345A" w:rsidP="00D1268F">
      <w:pPr>
        <w:keepNext/>
        <w:keepLines/>
        <w:rPr>
          <w:rFonts w:ascii="Tahoma" w:hAnsi="Tahoma" w:cs="Tahoma"/>
        </w:rPr>
      </w:pPr>
    </w:p>
    <w:p w14:paraId="1EB85145" w14:textId="6A36BF8B" w:rsidR="006B345A" w:rsidRDefault="006B345A" w:rsidP="00D1268F">
      <w:pPr>
        <w:keepNext/>
        <w:keepLines/>
        <w:rPr>
          <w:rFonts w:ascii="Tahoma" w:hAnsi="Tahoma" w:cs="Tahoma"/>
        </w:rPr>
      </w:pPr>
    </w:p>
    <w:p w14:paraId="515F2424" w14:textId="6674AF28" w:rsidR="006B345A" w:rsidRDefault="006B345A" w:rsidP="00D1268F">
      <w:pPr>
        <w:keepNext/>
        <w:keepLines/>
        <w:rPr>
          <w:rFonts w:ascii="Tahoma" w:hAnsi="Tahoma" w:cs="Tahoma"/>
        </w:rPr>
      </w:pPr>
    </w:p>
    <w:p w14:paraId="25708AC4" w14:textId="77777777" w:rsidR="006B345A" w:rsidRPr="006822B0" w:rsidRDefault="006B345A" w:rsidP="00D1268F">
      <w:pPr>
        <w:keepNext/>
        <w:keepLines/>
        <w:rPr>
          <w:rFonts w:ascii="Tahoma" w:hAnsi="Tahoma" w:cs="Tahoma"/>
        </w:rPr>
      </w:pPr>
    </w:p>
    <w:p w14:paraId="425814C2" w14:textId="77777777" w:rsidR="00B00B4F" w:rsidRPr="006822B0" w:rsidRDefault="00B00B4F" w:rsidP="00D1268F">
      <w:pPr>
        <w:keepNext/>
        <w:keepLines/>
        <w:rPr>
          <w:rFonts w:ascii="Tahoma" w:hAnsi="Tahoma" w:cs="Tahoma"/>
        </w:rPr>
      </w:pPr>
    </w:p>
    <w:p w14:paraId="48213A35" w14:textId="77777777" w:rsidR="00B00B4F" w:rsidRPr="006822B0" w:rsidRDefault="00B00B4F" w:rsidP="00D1268F">
      <w:pPr>
        <w:keepNext/>
        <w:keepLines/>
        <w:jc w:val="both"/>
        <w:rPr>
          <w:rFonts w:ascii="Tahoma" w:hAnsi="Tahoma" w:cs="Tahoma"/>
        </w:rPr>
      </w:pPr>
    </w:p>
    <w:p w14:paraId="3DC2D407" w14:textId="77777777" w:rsidR="00B00B4F" w:rsidRPr="006822B0" w:rsidRDefault="00B00B4F" w:rsidP="00D1268F">
      <w:pPr>
        <w:keepNext/>
        <w:keepLines/>
        <w:jc w:val="both"/>
        <w:rPr>
          <w:rFonts w:ascii="Tahoma" w:hAnsi="Tahoma" w:cs="Tahoma"/>
        </w:rPr>
      </w:pPr>
    </w:p>
    <w:p w14:paraId="764CE309" w14:textId="77777777" w:rsidR="00B00B4F" w:rsidRPr="006822B0" w:rsidRDefault="00B00B4F" w:rsidP="00D1268F">
      <w:pPr>
        <w:keepNext/>
        <w:keepLines/>
        <w:jc w:val="both"/>
        <w:rPr>
          <w:rFonts w:ascii="Tahoma" w:hAnsi="Tahoma" w:cs="Tahoma"/>
        </w:rPr>
      </w:pPr>
    </w:p>
    <w:p w14:paraId="7EAECFF2" w14:textId="77777777" w:rsidR="00B00B4F" w:rsidRPr="006822B0" w:rsidRDefault="00B00B4F" w:rsidP="00D1268F">
      <w:pPr>
        <w:keepNext/>
        <w:keepLines/>
        <w:jc w:val="both"/>
        <w:rPr>
          <w:rFonts w:ascii="Tahoma" w:hAnsi="Tahoma" w:cs="Tahoma"/>
        </w:rPr>
      </w:pPr>
    </w:p>
    <w:p w14:paraId="136C648A" w14:textId="77777777" w:rsidR="00B21299" w:rsidRPr="006822B0" w:rsidRDefault="00B21299" w:rsidP="00D1268F">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21299" w:rsidRPr="006822B0" w14:paraId="7A0A4CE1" w14:textId="77777777" w:rsidTr="009568E1">
        <w:trPr>
          <w:trHeight w:val="235"/>
        </w:trPr>
        <w:tc>
          <w:tcPr>
            <w:tcW w:w="3402" w:type="dxa"/>
            <w:tcBorders>
              <w:bottom w:val="single" w:sz="4" w:space="0" w:color="auto"/>
            </w:tcBorders>
          </w:tcPr>
          <w:p w14:paraId="4059ABB8" w14:textId="77777777" w:rsidR="00B21299" w:rsidRPr="006822B0" w:rsidRDefault="00B21299" w:rsidP="00D1268F">
            <w:pPr>
              <w:keepNext/>
              <w:keepLines/>
              <w:jc w:val="both"/>
              <w:rPr>
                <w:rFonts w:ascii="Tahoma" w:hAnsi="Tahoma" w:cs="Tahoma"/>
                <w:snapToGrid w:val="0"/>
                <w:color w:val="000000"/>
              </w:rPr>
            </w:pPr>
          </w:p>
        </w:tc>
        <w:tc>
          <w:tcPr>
            <w:tcW w:w="2268" w:type="dxa"/>
          </w:tcPr>
          <w:p w14:paraId="4B1D846A" w14:textId="77777777" w:rsidR="00B21299" w:rsidRPr="006822B0" w:rsidRDefault="00B21299" w:rsidP="00D1268F">
            <w:pPr>
              <w:keepNext/>
              <w:keepLines/>
              <w:jc w:val="both"/>
              <w:rPr>
                <w:rFonts w:ascii="Tahoma" w:hAnsi="Tahoma" w:cs="Tahoma"/>
                <w:snapToGrid w:val="0"/>
                <w:color w:val="000000"/>
              </w:rPr>
            </w:pPr>
          </w:p>
        </w:tc>
        <w:tc>
          <w:tcPr>
            <w:tcW w:w="3686" w:type="dxa"/>
            <w:tcBorders>
              <w:bottom w:val="single" w:sz="4" w:space="0" w:color="auto"/>
            </w:tcBorders>
          </w:tcPr>
          <w:p w14:paraId="466DB6CA" w14:textId="77777777" w:rsidR="00B21299" w:rsidRPr="006822B0" w:rsidRDefault="00B21299" w:rsidP="00D1268F">
            <w:pPr>
              <w:keepNext/>
              <w:keepLines/>
              <w:tabs>
                <w:tab w:val="left" w:pos="567"/>
                <w:tab w:val="num" w:pos="851"/>
                <w:tab w:val="left" w:pos="993"/>
              </w:tabs>
              <w:jc w:val="both"/>
              <w:rPr>
                <w:rFonts w:ascii="Tahoma" w:hAnsi="Tahoma" w:cs="Tahoma"/>
                <w:snapToGrid w:val="0"/>
                <w:color w:val="000000"/>
              </w:rPr>
            </w:pPr>
          </w:p>
        </w:tc>
      </w:tr>
      <w:tr w:rsidR="00B21299" w:rsidRPr="006822B0" w14:paraId="548B571D" w14:textId="77777777" w:rsidTr="009568E1">
        <w:trPr>
          <w:trHeight w:val="235"/>
        </w:trPr>
        <w:tc>
          <w:tcPr>
            <w:tcW w:w="3402" w:type="dxa"/>
            <w:tcBorders>
              <w:top w:val="single" w:sz="4" w:space="0" w:color="auto"/>
            </w:tcBorders>
          </w:tcPr>
          <w:p w14:paraId="78344A59" w14:textId="77777777" w:rsidR="00B21299" w:rsidRPr="006822B0" w:rsidRDefault="00B21299" w:rsidP="00D1268F">
            <w:pPr>
              <w:keepNext/>
              <w:keepLines/>
              <w:jc w:val="both"/>
              <w:rPr>
                <w:rFonts w:ascii="Tahoma" w:hAnsi="Tahoma" w:cs="Tahoma"/>
                <w:snapToGrid w:val="0"/>
                <w:color w:val="000000"/>
              </w:rPr>
            </w:pPr>
            <w:r w:rsidRPr="006822B0">
              <w:rPr>
                <w:rFonts w:ascii="Tahoma" w:hAnsi="Tahoma" w:cs="Tahoma"/>
                <w:snapToGrid w:val="0"/>
                <w:color w:val="000000"/>
              </w:rPr>
              <w:t>(kraj, datum)</w:t>
            </w:r>
          </w:p>
        </w:tc>
        <w:tc>
          <w:tcPr>
            <w:tcW w:w="2268" w:type="dxa"/>
          </w:tcPr>
          <w:p w14:paraId="091526DB" w14:textId="77777777" w:rsidR="00B21299" w:rsidRPr="006822B0" w:rsidRDefault="00B21299" w:rsidP="00D1268F">
            <w:pPr>
              <w:keepNext/>
              <w:keepLines/>
              <w:jc w:val="center"/>
              <w:rPr>
                <w:rFonts w:ascii="Tahoma" w:hAnsi="Tahoma" w:cs="Tahoma"/>
                <w:snapToGrid w:val="0"/>
                <w:color w:val="000000"/>
              </w:rPr>
            </w:pPr>
            <w:r w:rsidRPr="006822B0">
              <w:rPr>
                <w:rFonts w:ascii="Tahoma" w:hAnsi="Tahoma" w:cs="Tahoma"/>
                <w:snapToGrid w:val="0"/>
                <w:color w:val="000000"/>
              </w:rPr>
              <w:t>žig</w:t>
            </w:r>
          </w:p>
        </w:tc>
        <w:tc>
          <w:tcPr>
            <w:tcW w:w="3686" w:type="dxa"/>
            <w:tcBorders>
              <w:top w:val="single" w:sz="4" w:space="0" w:color="auto"/>
            </w:tcBorders>
          </w:tcPr>
          <w:p w14:paraId="0B80500A" w14:textId="77777777" w:rsidR="00B21299" w:rsidRPr="006822B0" w:rsidRDefault="00B21299" w:rsidP="00D1268F">
            <w:pPr>
              <w:keepNext/>
              <w:keepLines/>
              <w:jc w:val="both"/>
              <w:rPr>
                <w:rFonts w:ascii="Tahoma" w:hAnsi="Tahoma" w:cs="Tahoma"/>
                <w:snapToGrid w:val="0"/>
                <w:color w:val="000000"/>
              </w:rPr>
            </w:pPr>
            <w:r w:rsidRPr="006822B0">
              <w:rPr>
                <w:rFonts w:ascii="Tahoma" w:hAnsi="Tahoma" w:cs="Tahoma"/>
                <w:snapToGrid w:val="0"/>
                <w:color w:val="000000"/>
              </w:rPr>
              <w:t>(</w:t>
            </w:r>
            <w:r w:rsidRPr="006822B0">
              <w:rPr>
                <w:rFonts w:ascii="Tahoma" w:hAnsi="Tahoma" w:cs="Tahoma"/>
                <w:snapToGrid w:val="0"/>
              </w:rPr>
              <w:t xml:space="preserve">ime in priimek </w:t>
            </w:r>
            <w:r w:rsidR="0078716B" w:rsidRPr="006822B0">
              <w:rPr>
                <w:rFonts w:ascii="Tahoma" w:hAnsi="Tahoma" w:cs="Tahoma"/>
                <w:snapToGrid w:val="0"/>
              </w:rPr>
              <w:t xml:space="preserve">ter podpis </w:t>
            </w:r>
            <w:r w:rsidRPr="006822B0">
              <w:rPr>
                <w:rFonts w:ascii="Tahoma" w:hAnsi="Tahoma" w:cs="Tahoma"/>
                <w:snapToGrid w:val="0"/>
              </w:rPr>
              <w:t xml:space="preserve">odgovorne osebe </w:t>
            </w:r>
            <w:r w:rsidRPr="006822B0">
              <w:rPr>
                <w:rFonts w:ascii="Tahoma" w:hAnsi="Tahoma" w:cs="Tahoma"/>
              </w:rPr>
              <w:t>gospodarskega subjekta</w:t>
            </w:r>
            <w:r w:rsidRPr="006822B0">
              <w:rPr>
                <w:rFonts w:ascii="Tahoma" w:hAnsi="Tahoma" w:cs="Tahoma"/>
                <w:snapToGrid w:val="0"/>
                <w:color w:val="000000"/>
              </w:rPr>
              <w:t>)</w:t>
            </w:r>
          </w:p>
        </w:tc>
      </w:tr>
    </w:tbl>
    <w:p w14:paraId="440781BE" w14:textId="77777777" w:rsidR="00D64576" w:rsidRDefault="00D64576" w:rsidP="00D1268F">
      <w:pPr>
        <w:keepNext/>
        <w:keepLines/>
        <w:rPr>
          <w:rFonts w:ascii="Tahoma" w:hAnsi="Tahoma" w:cs="Tahoma"/>
        </w:rPr>
      </w:pPr>
    </w:p>
    <w:p w14:paraId="243D4E20" w14:textId="77777777" w:rsidR="006B345A" w:rsidRDefault="006B345A" w:rsidP="00D1268F">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1276"/>
      </w:tblGrid>
      <w:tr w:rsidR="00DC2EC3" w:rsidRPr="00D172C0" w14:paraId="58EAA478" w14:textId="77777777" w:rsidTr="00B648C9">
        <w:tc>
          <w:tcPr>
            <w:tcW w:w="8292" w:type="dxa"/>
            <w:tcBorders>
              <w:top w:val="single" w:sz="4" w:space="0" w:color="auto"/>
              <w:bottom w:val="single" w:sz="4" w:space="0" w:color="auto"/>
            </w:tcBorders>
          </w:tcPr>
          <w:p w14:paraId="3303A734" w14:textId="4AD9E544" w:rsidR="00DC2EC3" w:rsidRPr="00D172C0" w:rsidRDefault="00DC2EC3" w:rsidP="00D1268F">
            <w:pPr>
              <w:keepNext/>
              <w:keepLines/>
              <w:rPr>
                <w:rFonts w:ascii="Tahoma" w:hAnsi="Tahoma" w:cs="Tahoma"/>
              </w:rPr>
            </w:pPr>
            <w:r>
              <w:lastRenderedPageBreak/>
              <w:br w:type="page"/>
            </w:r>
            <w:r w:rsidRPr="00D172C0">
              <w:rPr>
                <w:rFonts w:ascii="Tahoma" w:hAnsi="Tahoma" w:cs="Tahoma"/>
              </w:rPr>
              <w:br w:type="page"/>
            </w:r>
            <w:r>
              <w:rPr>
                <w:rFonts w:ascii="Tahoma" w:hAnsi="Tahoma" w:cs="Tahoma"/>
              </w:rPr>
              <w:t>IZJAVA O TRANSPORTNIH SREDSTVIH</w:t>
            </w:r>
          </w:p>
        </w:tc>
        <w:tc>
          <w:tcPr>
            <w:tcW w:w="1276" w:type="dxa"/>
            <w:tcBorders>
              <w:top w:val="single" w:sz="4" w:space="0" w:color="auto"/>
              <w:bottom w:val="single" w:sz="4" w:space="0" w:color="auto"/>
            </w:tcBorders>
          </w:tcPr>
          <w:p w14:paraId="2E3240BF" w14:textId="77777777" w:rsidR="00DC2EC3" w:rsidRPr="00D172C0" w:rsidRDefault="00DC2EC3" w:rsidP="00D1268F">
            <w:pPr>
              <w:keepNext/>
              <w:keepLines/>
              <w:rPr>
                <w:rFonts w:ascii="Tahoma" w:hAnsi="Tahoma" w:cs="Tahoma"/>
                <w:b/>
                <w:i/>
              </w:rPr>
            </w:pPr>
            <w:r>
              <w:rPr>
                <w:rFonts w:ascii="Tahoma" w:hAnsi="Tahoma" w:cs="Tahoma"/>
                <w:b/>
                <w:i/>
              </w:rPr>
              <w:t>P</w:t>
            </w:r>
            <w:r w:rsidRPr="00D172C0">
              <w:rPr>
                <w:rFonts w:ascii="Tahoma" w:hAnsi="Tahoma" w:cs="Tahoma"/>
                <w:b/>
                <w:i/>
              </w:rPr>
              <w:t xml:space="preserve">riloga </w:t>
            </w:r>
            <w:r>
              <w:rPr>
                <w:rFonts w:ascii="Tahoma" w:hAnsi="Tahoma" w:cs="Tahoma"/>
                <w:b/>
                <w:i/>
              </w:rPr>
              <w:t>6</w:t>
            </w:r>
          </w:p>
        </w:tc>
      </w:tr>
    </w:tbl>
    <w:p w14:paraId="3CB47B91" w14:textId="77777777" w:rsidR="00DC2EC3" w:rsidRPr="00D172C0" w:rsidRDefault="00DC2EC3" w:rsidP="00D1268F">
      <w:pPr>
        <w:keepNext/>
        <w:keepLines/>
        <w:tabs>
          <w:tab w:val="left" w:pos="993"/>
        </w:tabs>
        <w:ind w:left="993" w:hanging="993"/>
        <w:jc w:val="right"/>
        <w:rPr>
          <w:rFonts w:ascii="Tahoma" w:hAnsi="Tahoma" w:cs="Tahoma"/>
          <w:sz w:val="18"/>
        </w:rPr>
      </w:pPr>
    </w:p>
    <w:p w14:paraId="3C6D36EE" w14:textId="77777777" w:rsidR="00DC2EC3" w:rsidRPr="006822B0" w:rsidRDefault="00DC2EC3" w:rsidP="00D1268F">
      <w:pPr>
        <w:keepNext/>
        <w:keepLines/>
        <w:rPr>
          <w:rFonts w:ascii="Tahoma" w:hAnsi="Tahoma" w:cs="Tahoma"/>
        </w:rPr>
      </w:pPr>
    </w:p>
    <w:p w14:paraId="44E10C6C" w14:textId="77777777" w:rsidR="00DC2EC3" w:rsidRPr="006822B0" w:rsidRDefault="00DC2EC3" w:rsidP="00D1268F">
      <w:pPr>
        <w:keepNext/>
        <w:keepLines/>
        <w:jc w:val="both"/>
        <w:rPr>
          <w:rFonts w:ascii="Tahoma" w:hAnsi="Tahoma" w:cs="Tahoma"/>
        </w:rPr>
      </w:pPr>
      <w:r w:rsidRPr="006822B0">
        <w:rPr>
          <w:rFonts w:ascii="Tahoma" w:hAnsi="Tahoma" w:cs="Tahoma"/>
        </w:rPr>
        <w:t xml:space="preserve">Kot gospodarski subjekt: _________________________________________________________________ za izbiro </w:t>
      </w:r>
      <w:r>
        <w:rPr>
          <w:rFonts w:ascii="Tahoma" w:hAnsi="Tahoma" w:cs="Tahoma"/>
        </w:rPr>
        <w:t>ponudnika</w:t>
      </w:r>
      <w:r w:rsidRPr="006822B0">
        <w:rPr>
          <w:rFonts w:ascii="Tahoma" w:hAnsi="Tahoma" w:cs="Tahoma"/>
        </w:rPr>
        <w:t xml:space="preserve"> za javno naročilo:</w:t>
      </w:r>
    </w:p>
    <w:p w14:paraId="08A65B69" w14:textId="77777777" w:rsidR="00DC2EC3" w:rsidRPr="006822B0" w:rsidRDefault="00DC2EC3" w:rsidP="00D1268F">
      <w:pPr>
        <w:keepNext/>
        <w:keepLines/>
        <w:rPr>
          <w:rFonts w:ascii="Tahoma" w:hAnsi="Tahoma" w:cs="Tahoma"/>
        </w:rPr>
      </w:pPr>
    </w:p>
    <w:p w14:paraId="710D8C41" w14:textId="3E1BD3F4" w:rsidR="00DC2EC3" w:rsidRPr="006822B0" w:rsidRDefault="002D020E" w:rsidP="00D1268F">
      <w:pPr>
        <w:keepNext/>
        <w:keepLines/>
        <w:jc w:val="center"/>
        <w:rPr>
          <w:rFonts w:ascii="Tahoma" w:hAnsi="Tahoma" w:cs="Tahoma"/>
          <w:b/>
        </w:rPr>
      </w:pPr>
      <w:r>
        <w:rPr>
          <w:rFonts w:ascii="Tahoma" w:hAnsi="Tahoma" w:cs="Tahoma"/>
          <w:b/>
          <w:noProof/>
        </w:rPr>
        <w:t>JPE-SAL-179/20</w:t>
      </w:r>
      <w:r w:rsidR="00DC2EC3" w:rsidRPr="006822B0">
        <w:rPr>
          <w:rFonts w:ascii="Tahoma" w:hAnsi="Tahoma" w:cs="Tahoma"/>
          <w:b/>
          <w:noProof/>
        </w:rPr>
        <w:t xml:space="preserve"> </w:t>
      </w:r>
      <w:r w:rsidR="00DC2EC3" w:rsidRPr="006822B0">
        <w:rPr>
          <w:rFonts w:ascii="Tahoma" w:hAnsi="Tahoma" w:cs="Tahoma"/>
          <w:b/>
          <w:color w:val="000000"/>
        </w:rPr>
        <w:t xml:space="preserve">– </w:t>
      </w:r>
      <w:r w:rsidR="00A838AF">
        <w:rPr>
          <w:rFonts w:ascii="Tahoma" w:hAnsi="Tahoma" w:cs="Tahoma"/>
          <w:b/>
        </w:rPr>
        <w:t>Prevzem in prevoz pepela in žlindre</w:t>
      </w:r>
    </w:p>
    <w:p w14:paraId="2FCA93E6" w14:textId="77777777" w:rsidR="00DC2EC3" w:rsidRPr="006822B0" w:rsidRDefault="00DC2EC3" w:rsidP="00D1268F">
      <w:pPr>
        <w:keepNext/>
        <w:keepLines/>
        <w:jc w:val="center"/>
        <w:rPr>
          <w:rFonts w:ascii="Tahoma" w:hAnsi="Tahoma" w:cs="Tahoma"/>
          <w:b/>
        </w:rPr>
      </w:pPr>
    </w:p>
    <w:p w14:paraId="0998A2D1" w14:textId="77777777" w:rsidR="00DC2EC3" w:rsidRPr="001B6B94" w:rsidRDefault="00DC2EC3" w:rsidP="00D1268F">
      <w:pPr>
        <w:keepNext/>
        <w:keepLines/>
        <w:jc w:val="both"/>
        <w:rPr>
          <w:rFonts w:ascii="Tahoma" w:hAnsi="Tahoma" w:cs="Tahoma"/>
        </w:rPr>
      </w:pPr>
      <w:r w:rsidRPr="006822B0">
        <w:rPr>
          <w:rFonts w:ascii="Tahoma" w:hAnsi="Tahoma" w:cs="Tahoma"/>
          <w:b/>
        </w:rPr>
        <w:t xml:space="preserve"> </w:t>
      </w:r>
    </w:p>
    <w:p w14:paraId="31CB88E2" w14:textId="55F80A76" w:rsidR="00DC2EC3" w:rsidRDefault="00DC2EC3" w:rsidP="00D1268F">
      <w:pPr>
        <w:keepNext/>
        <w:keepLines/>
        <w:jc w:val="both"/>
        <w:rPr>
          <w:rFonts w:ascii="Tahoma" w:hAnsi="Tahoma" w:cs="Tahoma"/>
        </w:rPr>
      </w:pPr>
      <w:r>
        <w:rPr>
          <w:rFonts w:ascii="Tahoma" w:hAnsi="Tahoma" w:cs="Tahoma"/>
        </w:rPr>
        <w:t>izjavljamo, da bomo zagotovili zadostno število</w:t>
      </w:r>
      <w:r w:rsidRPr="00E174BD">
        <w:rPr>
          <w:rFonts w:ascii="Tahoma" w:hAnsi="Tahoma" w:cs="Tahoma"/>
        </w:rPr>
        <w:t xml:space="preserve"> </w:t>
      </w:r>
      <w:r>
        <w:rPr>
          <w:rFonts w:ascii="Tahoma" w:hAnsi="Tahoma" w:cs="Tahoma"/>
        </w:rPr>
        <w:t>transportnih sredstev za nemoteno izvajanje storitev ter, da bomo izvajali prevoze s transportnimi sredstvi kot so zahtevani v tej razpisni dokumentaciji</w:t>
      </w:r>
      <w:r w:rsidR="00EE35FB">
        <w:rPr>
          <w:rFonts w:ascii="Tahoma" w:hAnsi="Tahoma" w:cs="Tahoma"/>
        </w:rPr>
        <w:t>, tj. da imajo ustrezne</w:t>
      </w:r>
      <w:r w:rsidR="00EE35FB" w:rsidRPr="008004A5">
        <w:rPr>
          <w:rFonts w:ascii="Tahoma" w:hAnsi="Tahoma" w:cs="Tahoma"/>
        </w:rPr>
        <w:t xml:space="preserve"> keson</w:t>
      </w:r>
      <w:r w:rsidR="00EE35FB">
        <w:rPr>
          <w:rFonts w:ascii="Tahoma" w:hAnsi="Tahoma" w:cs="Tahoma"/>
        </w:rPr>
        <w:t>e, ki so</w:t>
      </w:r>
      <w:r w:rsidR="00EE35FB" w:rsidRPr="008004A5">
        <w:rPr>
          <w:rFonts w:ascii="Tahoma" w:hAnsi="Tahoma" w:cs="Tahoma"/>
        </w:rPr>
        <w:t xml:space="preserve"> tesnjen</w:t>
      </w:r>
      <w:r w:rsidR="00EE35FB">
        <w:rPr>
          <w:rFonts w:ascii="Tahoma" w:hAnsi="Tahoma" w:cs="Tahoma"/>
        </w:rPr>
        <w:t>i</w:t>
      </w:r>
      <w:r w:rsidR="00EE35FB" w:rsidRPr="008004A5">
        <w:rPr>
          <w:rFonts w:ascii="Tahoma" w:hAnsi="Tahoma" w:cs="Tahoma"/>
        </w:rPr>
        <w:t xml:space="preserve"> tako, da </w:t>
      </w:r>
      <w:r w:rsidR="00EE35FB">
        <w:rPr>
          <w:rFonts w:ascii="Tahoma" w:hAnsi="Tahoma" w:cs="Tahoma"/>
        </w:rPr>
        <w:t>je preprečeno iztekanje</w:t>
      </w:r>
      <w:r w:rsidR="00EE35FB" w:rsidRPr="008004A5">
        <w:rPr>
          <w:rFonts w:ascii="Tahoma" w:hAnsi="Tahoma" w:cs="Tahoma"/>
        </w:rPr>
        <w:t xml:space="preserve"> vod</w:t>
      </w:r>
      <w:r w:rsidR="00EE35FB">
        <w:rPr>
          <w:rFonts w:ascii="Tahoma" w:hAnsi="Tahoma" w:cs="Tahoma"/>
        </w:rPr>
        <w:t>e</w:t>
      </w:r>
      <w:r w:rsidR="00EE35FB" w:rsidRPr="008004A5">
        <w:rPr>
          <w:rFonts w:ascii="Tahoma" w:hAnsi="Tahoma" w:cs="Tahoma"/>
        </w:rPr>
        <w:t>.</w:t>
      </w:r>
      <w:r w:rsidR="00EE35FB">
        <w:rPr>
          <w:rFonts w:ascii="Tahoma" w:hAnsi="Tahoma" w:cs="Tahoma"/>
        </w:rPr>
        <w:t xml:space="preserve"> Kesoni morajo imeti tudi ustrezno opremo, s katero je </w:t>
      </w:r>
      <w:r w:rsidR="00EE35FB" w:rsidRPr="008004A5">
        <w:rPr>
          <w:rFonts w:ascii="Tahoma" w:hAnsi="Tahoma" w:cs="Tahoma"/>
        </w:rPr>
        <w:t>prepreč</w:t>
      </w:r>
      <w:r w:rsidR="00EE35FB">
        <w:rPr>
          <w:rFonts w:ascii="Tahoma" w:hAnsi="Tahoma" w:cs="Tahoma"/>
        </w:rPr>
        <w:t>eno</w:t>
      </w:r>
      <w:r w:rsidR="00EE35FB" w:rsidRPr="008004A5">
        <w:rPr>
          <w:rFonts w:ascii="Tahoma" w:hAnsi="Tahoma" w:cs="Tahoma"/>
        </w:rPr>
        <w:t xml:space="preserve"> prašenje v okolico</w:t>
      </w:r>
      <w:r w:rsidR="00EE35FB">
        <w:rPr>
          <w:rFonts w:ascii="Tahoma" w:hAnsi="Tahoma" w:cs="Tahoma"/>
        </w:rPr>
        <w:t xml:space="preserve"> pri samem transportu</w:t>
      </w:r>
      <w:r>
        <w:rPr>
          <w:rFonts w:ascii="Tahoma" w:hAnsi="Tahoma" w:cs="Tahoma"/>
        </w:rPr>
        <w:t xml:space="preserve">. </w:t>
      </w:r>
    </w:p>
    <w:p w14:paraId="0ADA1CF1" w14:textId="77777777" w:rsidR="00DC2EC3" w:rsidRDefault="00DC2EC3" w:rsidP="00D1268F">
      <w:pPr>
        <w:keepNext/>
        <w:keepLines/>
        <w:jc w:val="both"/>
        <w:rPr>
          <w:rFonts w:ascii="Tahoma" w:hAnsi="Tahoma" w:cs="Tahoma"/>
        </w:rPr>
      </w:pPr>
    </w:p>
    <w:p w14:paraId="4993B9FA" w14:textId="77777777" w:rsidR="00DC2EC3" w:rsidRPr="00D172C0" w:rsidRDefault="00DC2EC3" w:rsidP="00D1268F">
      <w:pPr>
        <w:keepNext/>
        <w:keepLines/>
        <w:jc w:val="both"/>
        <w:rPr>
          <w:rFonts w:ascii="Tahoma" w:hAnsi="Tahoma" w:cs="Tahoma"/>
        </w:rPr>
      </w:pPr>
      <w:r w:rsidRPr="00D172C0">
        <w:rPr>
          <w:rFonts w:ascii="Tahoma" w:hAnsi="Tahoma" w:cs="Tahoma"/>
        </w:rPr>
        <w:t xml:space="preserve">Nespoštovanje določil je razlog za prekinitev in odstop od </w:t>
      </w:r>
      <w:r>
        <w:rPr>
          <w:rFonts w:ascii="Tahoma" w:hAnsi="Tahoma" w:cs="Tahoma"/>
        </w:rPr>
        <w:t>okvirnega sporazuma,</w:t>
      </w:r>
      <w:r w:rsidRPr="00D172C0">
        <w:rPr>
          <w:rFonts w:ascii="Tahoma" w:hAnsi="Tahoma" w:cs="Tahoma"/>
        </w:rPr>
        <w:t xml:space="preserve"> brez kakršnekoli obveznosti do izvajalca.</w:t>
      </w:r>
    </w:p>
    <w:p w14:paraId="435294B8" w14:textId="77777777" w:rsidR="00DC2EC3" w:rsidRPr="00D172C0" w:rsidRDefault="00DC2EC3" w:rsidP="00D1268F">
      <w:pPr>
        <w:keepNext/>
        <w:keepLines/>
        <w:jc w:val="both"/>
        <w:rPr>
          <w:rFonts w:ascii="Tahoma" w:hAnsi="Tahoma" w:cs="Tahoma"/>
        </w:rPr>
      </w:pPr>
    </w:p>
    <w:p w14:paraId="52203C12" w14:textId="77777777" w:rsidR="00DC2EC3" w:rsidRDefault="00DC2EC3" w:rsidP="00D1268F">
      <w:pPr>
        <w:keepNext/>
        <w:keepLines/>
        <w:tabs>
          <w:tab w:val="left" w:pos="142"/>
        </w:tabs>
        <w:jc w:val="both"/>
        <w:rPr>
          <w:rFonts w:ascii="Tahoma" w:hAnsi="Tahoma" w:cs="Tahoma"/>
        </w:rPr>
      </w:pPr>
    </w:p>
    <w:p w14:paraId="4C6BD8A8" w14:textId="77777777" w:rsidR="00DC2EC3" w:rsidRPr="00D172C0" w:rsidRDefault="00DC2EC3" w:rsidP="00D1268F">
      <w:pPr>
        <w:keepNext/>
        <w:keepLines/>
        <w:tabs>
          <w:tab w:val="left" w:pos="142"/>
        </w:tabs>
        <w:jc w:val="both"/>
        <w:rPr>
          <w:rFonts w:ascii="Tahoma" w:hAnsi="Tahoma" w:cs="Tahoma"/>
        </w:rPr>
      </w:pPr>
    </w:p>
    <w:p w14:paraId="606385D6" w14:textId="77777777" w:rsidR="00DC2EC3" w:rsidRPr="00D172C0" w:rsidRDefault="00DC2EC3" w:rsidP="00D1268F">
      <w:pPr>
        <w:keepNext/>
        <w:keepLines/>
        <w:rPr>
          <w:rFonts w:ascii="Tahoma" w:hAnsi="Tahoma" w:cs="Tahoma"/>
        </w:rPr>
      </w:pPr>
    </w:p>
    <w:p w14:paraId="6175186B" w14:textId="77777777" w:rsidR="00DC2EC3" w:rsidRPr="00D172C0" w:rsidRDefault="00DC2EC3" w:rsidP="00D1268F">
      <w:pPr>
        <w:keepNext/>
        <w:keepLines/>
        <w:jc w:val="both"/>
        <w:rPr>
          <w:rFonts w:ascii="Tahoma" w:hAnsi="Tahoma" w:cs="Tahoma"/>
        </w:rPr>
      </w:pPr>
    </w:p>
    <w:p w14:paraId="64369BC2" w14:textId="77777777" w:rsidR="00DC2EC3" w:rsidRDefault="00DC2EC3" w:rsidP="00D1268F">
      <w:pPr>
        <w:keepNext/>
        <w:keepLines/>
        <w:jc w:val="both"/>
        <w:rPr>
          <w:rFonts w:ascii="Tahoma" w:hAnsi="Tahoma" w:cs="Tahoma"/>
        </w:rPr>
      </w:pPr>
    </w:p>
    <w:p w14:paraId="1E0247FB" w14:textId="2A48CF1D" w:rsidR="00DC2EC3" w:rsidRDefault="00DC2EC3" w:rsidP="00D1268F">
      <w:pPr>
        <w:keepNext/>
        <w:keepLines/>
        <w:jc w:val="both"/>
        <w:rPr>
          <w:rFonts w:ascii="Tahoma" w:hAnsi="Tahoma" w:cs="Tahoma"/>
        </w:rPr>
      </w:pPr>
    </w:p>
    <w:p w14:paraId="463E5112" w14:textId="0EAF6CC2" w:rsidR="006B345A" w:rsidRDefault="006B345A" w:rsidP="00D1268F">
      <w:pPr>
        <w:keepNext/>
        <w:keepLines/>
        <w:jc w:val="both"/>
        <w:rPr>
          <w:rFonts w:ascii="Tahoma" w:hAnsi="Tahoma" w:cs="Tahoma"/>
        </w:rPr>
      </w:pPr>
    </w:p>
    <w:p w14:paraId="7AEC173B" w14:textId="2816FE66" w:rsidR="006B345A" w:rsidRDefault="006B345A" w:rsidP="00D1268F">
      <w:pPr>
        <w:keepNext/>
        <w:keepLines/>
        <w:jc w:val="both"/>
        <w:rPr>
          <w:rFonts w:ascii="Tahoma" w:hAnsi="Tahoma" w:cs="Tahoma"/>
        </w:rPr>
      </w:pPr>
    </w:p>
    <w:p w14:paraId="152A4DEC" w14:textId="2C84B0C4" w:rsidR="006B345A" w:rsidRDefault="006B345A" w:rsidP="00D1268F">
      <w:pPr>
        <w:keepNext/>
        <w:keepLines/>
        <w:jc w:val="both"/>
        <w:rPr>
          <w:rFonts w:ascii="Tahoma" w:hAnsi="Tahoma" w:cs="Tahoma"/>
        </w:rPr>
      </w:pPr>
    </w:p>
    <w:p w14:paraId="797E1D6D" w14:textId="6849A7B4" w:rsidR="006B345A" w:rsidRDefault="006B345A" w:rsidP="00D1268F">
      <w:pPr>
        <w:keepNext/>
        <w:keepLines/>
        <w:jc w:val="both"/>
        <w:rPr>
          <w:rFonts w:ascii="Tahoma" w:hAnsi="Tahoma" w:cs="Tahoma"/>
        </w:rPr>
      </w:pPr>
    </w:p>
    <w:p w14:paraId="6CB3941B" w14:textId="67CB809A" w:rsidR="006B345A" w:rsidRDefault="006B345A" w:rsidP="00D1268F">
      <w:pPr>
        <w:keepNext/>
        <w:keepLines/>
        <w:jc w:val="both"/>
        <w:rPr>
          <w:rFonts w:ascii="Tahoma" w:hAnsi="Tahoma" w:cs="Tahoma"/>
        </w:rPr>
      </w:pPr>
    </w:p>
    <w:p w14:paraId="05118CCF" w14:textId="1E18DC10" w:rsidR="006B345A" w:rsidRDefault="006B345A" w:rsidP="00D1268F">
      <w:pPr>
        <w:keepNext/>
        <w:keepLines/>
        <w:jc w:val="both"/>
        <w:rPr>
          <w:rFonts w:ascii="Tahoma" w:hAnsi="Tahoma" w:cs="Tahoma"/>
        </w:rPr>
      </w:pPr>
    </w:p>
    <w:p w14:paraId="3ABF0823" w14:textId="41911D8E" w:rsidR="006B345A" w:rsidRDefault="006B345A" w:rsidP="00D1268F">
      <w:pPr>
        <w:keepNext/>
        <w:keepLines/>
        <w:jc w:val="both"/>
        <w:rPr>
          <w:rFonts w:ascii="Tahoma" w:hAnsi="Tahoma" w:cs="Tahoma"/>
        </w:rPr>
      </w:pPr>
    </w:p>
    <w:p w14:paraId="7727A447" w14:textId="7E4367A6" w:rsidR="006B345A" w:rsidRDefault="006B345A" w:rsidP="00D1268F">
      <w:pPr>
        <w:keepNext/>
        <w:keepLines/>
        <w:jc w:val="both"/>
        <w:rPr>
          <w:rFonts w:ascii="Tahoma" w:hAnsi="Tahoma" w:cs="Tahoma"/>
        </w:rPr>
      </w:pPr>
    </w:p>
    <w:p w14:paraId="7AEC4F8D" w14:textId="2BCF49A6" w:rsidR="006B345A" w:rsidRDefault="006B345A" w:rsidP="00D1268F">
      <w:pPr>
        <w:keepNext/>
        <w:keepLines/>
        <w:jc w:val="both"/>
        <w:rPr>
          <w:rFonts w:ascii="Tahoma" w:hAnsi="Tahoma" w:cs="Tahoma"/>
        </w:rPr>
      </w:pPr>
    </w:p>
    <w:p w14:paraId="4A49388D" w14:textId="452C2C94" w:rsidR="006B345A" w:rsidRDefault="006B345A" w:rsidP="00D1268F">
      <w:pPr>
        <w:keepNext/>
        <w:keepLines/>
        <w:jc w:val="both"/>
        <w:rPr>
          <w:rFonts w:ascii="Tahoma" w:hAnsi="Tahoma" w:cs="Tahoma"/>
        </w:rPr>
      </w:pPr>
    </w:p>
    <w:p w14:paraId="4AB6F777" w14:textId="03EB4A79" w:rsidR="006B345A" w:rsidRDefault="006B345A" w:rsidP="00D1268F">
      <w:pPr>
        <w:keepNext/>
        <w:keepLines/>
        <w:jc w:val="both"/>
        <w:rPr>
          <w:rFonts w:ascii="Tahoma" w:hAnsi="Tahoma" w:cs="Tahoma"/>
        </w:rPr>
      </w:pPr>
    </w:p>
    <w:p w14:paraId="7494B5DB" w14:textId="5BA1F812" w:rsidR="006B345A" w:rsidRDefault="006B345A" w:rsidP="00D1268F">
      <w:pPr>
        <w:keepNext/>
        <w:keepLines/>
        <w:jc w:val="both"/>
        <w:rPr>
          <w:rFonts w:ascii="Tahoma" w:hAnsi="Tahoma" w:cs="Tahoma"/>
        </w:rPr>
      </w:pPr>
    </w:p>
    <w:p w14:paraId="6FB6BF93" w14:textId="51CBCE2C" w:rsidR="006B345A" w:rsidRDefault="006B345A" w:rsidP="00D1268F">
      <w:pPr>
        <w:keepNext/>
        <w:keepLines/>
        <w:jc w:val="both"/>
        <w:rPr>
          <w:rFonts w:ascii="Tahoma" w:hAnsi="Tahoma" w:cs="Tahoma"/>
        </w:rPr>
      </w:pPr>
    </w:p>
    <w:p w14:paraId="12B149D9" w14:textId="36CC6BA4" w:rsidR="006B345A" w:rsidRDefault="006B345A" w:rsidP="00D1268F">
      <w:pPr>
        <w:keepNext/>
        <w:keepLines/>
        <w:jc w:val="both"/>
        <w:rPr>
          <w:rFonts w:ascii="Tahoma" w:hAnsi="Tahoma" w:cs="Tahoma"/>
        </w:rPr>
      </w:pPr>
    </w:p>
    <w:p w14:paraId="5B4A34BD" w14:textId="75C4037B" w:rsidR="006B345A" w:rsidRDefault="006B345A" w:rsidP="00D1268F">
      <w:pPr>
        <w:keepNext/>
        <w:keepLines/>
        <w:jc w:val="both"/>
        <w:rPr>
          <w:rFonts w:ascii="Tahoma" w:hAnsi="Tahoma" w:cs="Tahoma"/>
        </w:rPr>
      </w:pPr>
    </w:p>
    <w:p w14:paraId="7BC6739A" w14:textId="499467DA" w:rsidR="006B345A" w:rsidRDefault="006B345A" w:rsidP="00D1268F">
      <w:pPr>
        <w:keepNext/>
        <w:keepLines/>
        <w:jc w:val="both"/>
        <w:rPr>
          <w:rFonts w:ascii="Tahoma" w:hAnsi="Tahoma" w:cs="Tahoma"/>
        </w:rPr>
      </w:pPr>
    </w:p>
    <w:p w14:paraId="5D60E698" w14:textId="5CB6141E" w:rsidR="006B345A" w:rsidRDefault="006B345A" w:rsidP="00D1268F">
      <w:pPr>
        <w:keepNext/>
        <w:keepLines/>
        <w:jc w:val="both"/>
        <w:rPr>
          <w:rFonts w:ascii="Tahoma" w:hAnsi="Tahoma" w:cs="Tahoma"/>
        </w:rPr>
      </w:pPr>
    </w:p>
    <w:p w14:paraId="502E9B17" w14:textId="00487F9B" w:rsidR="006B345A" w:rsidRDefault="006B345A" w:rsidP="00D1268F">
      <w:pPr>
        <w:keepNext/>
        <w:keepLines/>
        <w:jc w:val="both"/>
        <w:rPr>
          <w:rFonts w:ascii="Tahoma" w:hAnsi="Tahoma" w:cs="Tahoma"/>
        </w:rPr>
      </w:pPr>
    </w:p>
    <w:p w14:paraId="78540FBB" w14:textId="5FA0B7E5" w:rsidR="006B345A" w:rsidRDefault="006B345A" w:rsidP="00D1268F">
      <w:pPr>
        <w:keepNext/>
        <w:keepLines/>
        <w:jc w:val="both"/>
        <w:rPr>
          <w:rFonts w:ascii="Tahoma" w:hAnsi="Tahoma" w:cs="Tahoma"/>
        </w:rPr>
      </w:pPr>
    </w:p>
    <w:p w14:paraId="33BBC786" w14:textId="397FE858" w:rsidR="006B345A" w:rsidRDefault="006B345A" w:rsidP="00D1268F">
      <w:pPr>
        <w:keepNext/>
        <w:keepLines/>
        <w:jc w:val="both"/>
        <w:rPr>
          <w:rFonts w:ascii="Tahoma" w:hAnsi="Tahoma" w:cs="Tahoma"/>
        </w:rPr>
      </w:pPr>
    </w:p>
    <w:p w14:paraId="7B013961" w14:textId="587566D3" w:rsidR="006B345A" w:rsidRDefault="006B345A" w:rsidP="00D1268F">
      <w:pPr>
        <w:keepNext/>
        <w:keepLines/>
        <w:jc w:val="both"/>
        <w:rPr>
          <w:rFonts w:ascii="Tahoma" w:hAnsi="Tahoma" w:cs="Tahoma"/>
        </w:rPr>
      </w:pPr>
    </w:p>
    <w:p w14:paraId="2AF68080" w14:textId="729B59A4" w:rsidR="006B345A" w:rsidRDefault="006B345A" w:rsidP="00D1268F">
      <w:pPr>
        <w:keepNext/>
        <w:keepLines/>
        <w:jc w:val="both"/>
        <w:rPr>
          <w:rFonts w:ascii="Tahoma" w:hAnsi="Tahoma" w:cs="Tahoma"/>
        </w:rPr>
      </w:pPr>
    </w:p>
    <w:p w14:paraId="4CCAE269" w14:textId="3A6013CF" w:rsidR="006B345A" w:rsidRDefault="006B345A" w:rsidP="00D1268F">
      <w:pPr>
        <w:keepNext/>
        <w:keepLines/>
        <w:jc w:val="both"/>
        <w:rPr>
          <w:rFonts w:ascii="Tahoma" w:hAnsi="Tahoma" w:cs="Tahoma"/>
        </w:rPr>
      </w:pPr>
    </w:p>
    <w:p w14:paraId="12E4B6FB" w14:textId="77777777" w:rsidR="006B345A" w:rsidRDefault="006B345A" w:rsidP="00D1268F">
      <w:pPr>
        <w:keepNext/>
        <w:keepLines/>
        <w:jc w:val="both"/>
        <w:rPr>
          <w:rFonts w:ascii="Tahoma" w:hAnsi="Tahoma" w:cs="Tahoma"/>
        </w:rPr>
      </w:pPr>
    </w:p>
    <w:p w14:paraId="58902E3E" w14:textId="77777777" w:rsidR="00DC2EC3" w:rsidRPr="00D172C0" w:rsidRDefault="00DC2EC3" w:rsidP="00D1268F">
      <w:pPr>
        <w:keepNext/>
        <w:keepLines/>
        <w:jc w:val="both"/>
        <w:rPr>
          <w:rFonts w:ascii="Tahoma" w:hAnsi="Tahoma" w:cs="Tahoma"/>
        </w:rPr>
      </w:pPr>
    </w:p>
    <w:p w14:paraId="2E4AD3FF" w14:textId="77777777" w:rsidR="00DC2EC3" w:rsidRPr="00D172C0" w:rsidRDefault="00DC2EC3" w:rsidP="00D1268F">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C2EC3" w:rsidRPr="006822B0" w14:paraId="00ADABF0" w14:textId="77777777" w:rsidTr="0011138A">
        <w:trPr>
          <w:trHeight w:val="235"/>
        </w:trPr>
        <w:tc>
          <w:tcPr>
            <w:tcW w:w="3402" w:type="dxa"/>
            <w:tcBorders>
              <w:bottom w:val="single" w:sz="4" w:space="0" w:color="auto"/>
            </w:tcBorders>
          </w:tcPr>
          <w:p w14:paraId="1CFD191B" w14:textId="77777777" w:rsidR="00DC2EC3" w:rsidRPr="006822B0" w:rsidRDefault="00DC2EC3" w:rsidP="00D1268F">
            <w:pPr>
              <w:keepNext/>
              <w:keepLines/>
              <w:jc w:val="both"/>
              <w:rPr>
                <w:rFonts w:ascii="Tahoma" w:hAnsi="Tahoma" w:cs="Tahoma"/>
                <w:snapToGrid w:val="0"/>
                <w:color w:val="000000"/>
              </w:rPr>
            </w:pPr>
          </w:p>
        </w:tc>
        <w:tc>
          <w:tcPr>
            <w:tcW w:w="2268" w:type="dxa"/>
          </w:tcPr>
          <w:p w14:paraId="34B8E598" w14:textId="77777777" w:rsidR="00DC2EC3" w:rsidRPr="006822B0" w:rsidRDefault="00DC2EC3" w:rsidP="00D1268F">
            <w:pPr>
              <w:keepNext/>
              <w:keepLines/>
              <w:jc w:val="both"/>
              <w:rPr>
                <w:rFonts w:ascii="Tahoma" w:hAnsi="Tahoma" w:cs="Tahoma"/>
                <w:snapToGrid w:val="0"/>
                <w:color w:val="000000"/>
              </w:rPr>
            </w:pPr>
          </w:p>
        </w:tc>
        <w:tc>
          <w:tcPr>
            <w:tcW w:w="3686" w:type="dxa"/>
            <w:tcBorders>
              <w:bottom w:val="single" w:sz="4" w:space="0" w:color="auto"/>
            </w:tcBorders>
          </w:tcPr>
          <w:p w14:paraId="344CC851" w14:textId="77777777" w:rsidR="00DC2EC3" w:rsidRPr="006822B0" w:rsidRDefault="00DC2EC3" w:rsidP="00D1268F">
            <w:pPr>
              <w:keepNext/>
              <w:keepLines/>
              <w:tabs>
                <w:tab w:val="left" w:pos="567"/>
                <w:tab w:val="num" w:pos="851"/>
                <w:tab w:val="left" w:pos="993"/>
              </w:tabs>
              <w:jc w:val="both"/>
              <w:rPr>
                <w:rFonts w:ascii="Tahoma" w:hAnsi="Tahoma" w:cs="Tahoma"/>
                <w:snapToGrid w:val="0"/>
                <w:color w:val="000000"/>
              </w:rPr>
            </w:pPr>
          </w:p>
        </w:tc>
      </w:tr>
      <w:tr w:rsidR="00DC2EC3" w:rsidRPr="006822B0" w14:paraId="05BAB335" w14:textId="77777777" w:rsidTr="0011138A">
        <w:trPr>
          <w:trHeight w:val="235"/>
        </w:trPr>
        <w:tc>
          <w:tcPr>
            <w:tcW w:w="3402" w:type="dxa"/>
            <w:tcBorders>
              <w:top w:val="single" w:sz="4" w:space="0" w:color="auto"/>
            </w:tcBorders>
          </w:tcPr>
          <w:p w14:paraId="21A9C7DE" w14:textId="77777777" w:rsidR="00DC2EC3" w:rsidRPr="006822B0" w:rsidRDefault="00DC2EC3" w:rsidP="00D1268F">
            <w:pPr>
              <w:keepNext/>
              <w:keepLines/>
              <w:jc w:val="both"/>
              <w:rPr>
                <w:rFonts w:ascii="Tahoma" w:hAnsi="Tahoma" w:cs="Tahoma"/>
                <w:snapToGrid w:val="0"/>
                <w:color w:val="000000"/>
              </w:rPr>
            </w:pPr>
            <w:r w:rsidRPr="006822B0">
              <w:rPr>
                <w:rFonts w:ascii="Tahoma" w:hAnsi="Tahoma" w:cs="Tahoma"/>
                <w:snapToGrid w:val="0"/>
                <w:color w:val="000000"/>
              </w:rPr>
              <w:t>(kraj, datum)</w:t>
            </w:r>
          </w:p>
        </w:tc>
        <w:tc>
          <w:tcPr>
            <w:tcW w:w="2268" w:type="dxa"/>
          </w:tcPr>
          <w:p w14:paraId="0965538A" w14:textId="77777777" w:rsidR="00DC2EC3" w:rsidRPr="006822B0" w:rsidRDefault="00DC2EC3" w:rsidP="00D1268F">
            <w:pPr>
              <w:keepNext/>
              <w:keepLines/>
              <w:jc w:val="center"/>
              <w:rPr>
                <w:rFonts w:ascii="Tahoma" w:hAnsi="Tahoma" w:cs="Tahoma"/>
                <w:snapToGrid w:val="0"/>
                <w:color w:val="000000"/>
              </w:rPr>
            </w:pPr>
            <w:r w:rsidRPr="006822B0">
              <w:rPr>
                <w:rFonts w:ascii="Tahoma" w:hAnsi="Tahoma" w:cs="Tahoma"/>
                <w:snapToGrid w:val="0"/>
                <w:color w:val="000000"/>
              </w:rPr>
              <w:t>žig</w:t>
            </w:r>
          </w:p>
        </w:tc>
        <w:tc>
          <w:tcPr>
            <w:tcW w:w="3686" w:type="dxa"/>
            <w:tcBorders>
              <w:top w:val="single" w:sz="4" w:space="0" w:color="auto"/>
            </w:tcBorders>
          </w:tcPr>
          <w:p w14:paraId="0F42837B" w14:textId="77777777" w:rsidR="00DC2EC3" w:rsidRPr="006822B0" w:rsidRDefault="00DC2EC3" w:rsidP="00D1268F">
            <w:pPr>
              <w:keepNext/>
              <w:keepLines/>
              <w:jc w:val="both"/>
              <w:rPr>
                <w:rFonts w:ascii="Tahoma" w:hAnsi="Tahoma" w:cs="Tahoma"/>
                <w:snapToGrid w:val="0"/>
                <w:color w:val="000000"/>
              </w:rPr>
            </w:pPr>
            <w:r w:rsidRPr="006822B0">
              <w:rPr>
                <w:rFonts w:ascii="Tahoma" w:hAnsi="Tahoma" w:cs="Tahoma"/>
                <w:snapToGrid w:val="0"/>
                <w:color w:val="000000"/>
              </w:rPr>
              <w:t>(</w:t>
            </w:r>
            <w:r w:rsidRPr="006822B0">
              <w:rPr>
                <w:rFonts w:ascii="Tahoma" w:hAnsi="Tahoma" w:cs="Tahoma"/>
                <w:snapToGrid w:val="0"/>
              </w:rPr>
              <w:t xml:space="preserve">ime in priimek ter podpis odgovorne osebe </w:t>
            </w:r>
            <w:r w:rsidRPr="006822B0">
              <w:rPr>
                <w:rFonts w:ascii="Tahoma" w:hAnsi="Tahoma" w:cs="Tahoma"/>
              </w:rPr>
              <w:t>gospodarskega subjekta</w:t>
            </w:r>
            <w:r w:rsidRPr="006822B0">
              <w:rPr>
                <w:rFonts w:ascii="Tahoma" w:hAnsi="Tahoma" w:cs="Tahoma"/>
                <w:snapToGrid w:val="0"/>
                <w:color w:val="000000"/>
              </w:rPr>
              <w:t>)</w:t>
            </w:r>
          </w:p>
        </w:tc>
      </w:tr>
    </w:tbl>
    <w:p w14:paraId="6AD8F7D4" w14:textId="77777777" w:rsidR="003C7384" w:rsidRDefault="003C7384" w:rsidP="00D1268F">
      <w:pPr>
        <w:keepNext/>
        <w:keepLines/>
        <w:rPr>
          <w:rFonts w:ascii="Tahoma" w:hAnsi="Tahoma" w:cs="Tahoma"/>
        </w:rPr>
      </w:pPr>
    </w:p>
    <w:p w14:paraId="45507856" w14:textId="77777777" w:rsidR="006B345A" w:rsidRDefault="006B345A" w:rsidP="00D1268F">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50"/>
        <w:gridCol w:w="1418"/>
      </w:tblGrid>
      <w:tr w:rsidR="0011138A" w14:paraId="65035A76" w14:textId="77777777" w:rsidTr="00B648C9">
        <w:tc>
          <w:tcPr>
            <w:tcW w:w="8150" w:type="dxa"/>
            <w:tcBorders>
              <w:top w:val="single" w:sz="4" w:space="0" w:color="auto"/>
              <w:left w:val="single" w:sz="4" w:space="0" w:color="auto"/>
              <w:bottom w:val="single" w:sz="4" w:space="0" w:color="auto"/>
              <w:right w:val="single" w:sz="4" w:space="0" w:color="808080"/>
            </w:tcBorders>
            <w:hideMark/>
          </w:tcPr>
          <w:p w14:paraId="5C526311" w14:textId="4A15E71F" w:rsidR="0011138A" w:rsidRPr="00A06AB5" w:rsidRDefault="0011138A" w:rsidP="00D1268F">
            <w:pPr>
              <w:keepNext/>
              <w:keepLines/>
              <w:rPr>
                <w:rFonts w:ascii="Tahoma" w:hAnsi="Tahoma" w:cs="Tahoma"/>
              </w:rPr>
            </w:pPr>
            <w:r>
              <w:rPr>
                <w:rFonts w:ascii="Tahoma" w:hAnsi="Tahoma" w:cs="Tahoma"/>
                <w:noProof/>
              </w:rPr>
              <w:lastRenderedPageBreak/>
              <w:br w:type="page"/>
            </w:r>
            <w:r w:rsidRPr="00A06AB5">
              <w:rPr>
                <w:rFonts w:ascii="Tahoma" w:hAnsi="Tahoma" w:cs="Tahoma"/>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5FAF5957" w14:textId="7F1DA738" w:rsidR="0011138A" w:rsidRDefault="0011138A" w:rsidP="00D1268F">
            <w:pPr>
              <w:keepNext/>
              <w:keepLines/>
              <w:rPr>
                <w:rFonts w:ascii="Tahoma" w:hAnsi="Tahoma" w:cs="Tahoma"/>
                <w:b/>
                <w:i/>
              </w:rPr>
            </w:pPr>
            <w:r w:rsidRPr="00A06AB5">
              <w:rPr>
                <w:rFonts w:ascii="Tahoma" w:hAnsi="Tahoma" w:cs="Tahoma"/>
                <w:b/>
                <w:i/>
              </w:rPr>
              <w:t xml:space="preserve">Priloga </w:t>
            </w:r>
            <w:r>
              <w:rPr>
                <w:rFonts w:ascii="Tahoma" w:hAnsi="Tahoma" w:cs="Tahoma"/>
                <w:b/>
                <w:i/>
              </w:rPr>
              <w:t>7</w:t>
            </w:r>
          </w:p>
        </w:tc>
      </w:tr>
    </w:tbl>
    <w:p w14:paraId="4CB2445F" w14:textId="77777777" w:rsidR="0011138A" w:rsidRDefault="0011138A" w:rsidP="00D1268F">
      <w:pPr>
        <w:keepNext/>
        <w:keepLines/>
        <w:rPr>
          <w:rFonts w:ascii="Tahoma" w:hAnsi="Tahoma" w:cs="Tahoma"/>
        </w:rPr>
      </w:pPr>
    </w:p>
    <w:p w14:paraId="6DF5D2BD" w14:textId="77777777" w:rsidR="0011138A" w:rsidRDefault="0011138A" w:rsidP="00D1268F">
      <w:pPr>
        <w:keepNext/>
        <w:keepLines/>
        <w:rPr>
          <w:rFonts w:ascii="Tahoma" w:hAnsi="Tahoma" w:cs="Tahoma"/>
        </w:rPr>
      </w:pPr>
    </w:p>
    <w:p w14:paraId="73CE18B7" w14:textId="77777777" w:rsidR="0011138A" w:rsidRPr="006822B0" w:rsidRDefault="0011138A" w:rsidP="00D1268F">
      <w:pPr>
        <w:keepNext/>
        <w:keepLines/>
        <w:jc w:val="both"/>
        <w:rPr>
          <w:rFonts w:ascii="Tahoma" w:hAnsi="Tahoma" w:cs="Tahoma"/>
        </w:rPr>
      </w:pPr>
      <w:r w:rsidRPr="006822B0">
        <w:rPr>
          <w:rFonts w:ascii="Tahoma" w:hAnsi="Tahoma" w:cs="Tahoma"/>
        </w:rPr>
        <w:t xml:space="preserve">Kot gospodarski subjekt: _________________________________________________________________ za izbiro </w:t>
      </w:r>
      <w:r>
        <w:rPr>
          <w:rFonts w:ascii="Tahoma" w:hAnsi="Tahoma" w:cs="Tahoma"/>
        </w:rPr>
        <w:t>ponudnika</w:t>
      </w:r>
      <w:r w:rsidRPr="006822B0">
        <w:rPr>
          <w:rFonts w:ascii="Tahoma" w:hAnsi="Tahoma" w:cs="Tahoma"/>
        </w:rPr>
        <w:t xml:space="preserve"> za javno naročilo:</w:t>
      </w:r>
    </w:p>
    <w:p w14:paraId="44970849" w14:textId="77777777" w:rsidR="0011138A" w:rsidRPr="006822B0" w:rsidRDefault="0011138A" w:rsidP="00D1268F">
      <w:pPr>
        <w:keepNext/>
        <w:keepLines/>
        <w:rPr>
          <w:rFonts w:ascii="Tahoma" w:hAnsi="Tahoma" w:cs="Tahoma"/>
        </w:rPr>
      </w:pPr>
    </w:p>
    <w:p w14:paraId="7125B042" w14:textId="0E90C04C" w:rsidR="0011138A" w:rsidRPr="006822B0" w:rsidRDefault="002D020E" w:rsidP="00D1268F">
      <w:pPr>
        <w:keepNext/>
        <w:keepLines/>
        <w:jc w:val="center"/>
        <w:rPr>
          <w:rFonts w:ascii="Tahoma" w:hAnsi="Tahoma" w:cs="Tahoma"/>
          <w:b/>
        </w:rPr>
      </w:pPr>
      <w:r>
        <w:rPr>
          <w:rFonts w:ascii="Tahoma" w:hAnsi="Tahoma" w:cs="Tahoma"/>
          <w:b/>
          <w:noProof/>
        </w:rPr>
        <w:t>JPE-SAL-179/20</w:t>
      </w:r>
      <w:r w:rsidR="0011138A" w:rsidRPr="006822B0">
        <w:rPr>
          <w:rFonts w:ascii="Tahoma" w:hAnsi="Tahoma" w:cs="Tahoma"/>
          <w:b/>
          <w:noProof/>
        </w:rPr>
        <w:t xml:space="preserve"> </w:t>
      </w:r>
      <w:r w:rsidR="0011138A" w:rsidRPr="006822B0">
        <w:rPr>
          <w:rFonts w:ascii="Tahoma" w:hAnsi="Tahoma" w:cs="Tahoma"/>
          <w:b/>
          <w:color w:val="000000"/>
        </w:rPr>
        <w:t xml:space="preserve">– </w:t>
      </w:r>
      <w:r w:rsidR="00A838AF">
        <w:rPr>
          <w:rFonts w:ascii="Tahoma" w:hAnsi="Tahoma" w:cs="Tahoma"/>
          <w:b/>
        </w:rPr>
        <w:t>Prevzem in prevoz pepela in žlindre</w:t>
      </w:r>
    </w:p>
    <w:p w14:paraId="3A6BA7EC" w14:textId="77777777" w:rsidR="0011138A" w:rsidRDefault="0011138A" w:rsidP="00D1268F">
      <w:pPr>
        <w:keepNext/>
        <w:keepLines/>
        <w:rPr>
          <w:rFonts w:ascii="Tahoma" w:hAnsi="Tahoma" w:cs="Tahoma"/>
          <w:b/>
        </w:rPr>
      </w:pPr>
    </w:p>
    <w:p w14:paraId="4F15DC34" w14:textId="77777777" w:rsidR="0011138A" w:rsidRDefault="0011138A" w:rsidP="00D1268F">
      <w:pPr>
        <w:keepNext/>
        <w:keepLines/>
        <w:rPr>
          <w:rFonts w:ascii="Tahoma" w:hAnsi="Tahoma" w:cs="Tahoma"/>
        </w:rPr>
      </w:pPr>
      <w:r>
        <w:rPr>
          <w:rFonts w:ascii="Tahoma" w:hAnsi="Tahoma" w:cs="Tahoma"/>
        </w:rPr>
        <w:t>prilagamo potrdilo naročnik o ogledu objekta.</w:t>
      </w:r>
    </w:p>
    <w:p w14:paraId="14AD9E12" w14:textId="77777777" w:rsidR="0011138A" w:rsidRDefault="0011138A" w:rsidP="00D1268F">
      <w:pPr>
        <w:keepNext/>
        <w:keepLines/>
        <w:jc w:val="both"/>
        <w:rPr>
          <w:rFonts w:ascii="Tahoma" w:hAnsi="Tahoma" w:cs="Tahoma"/>
        </w:rPr>
      </w:pPr>
    </w:p>
    <w:p w14:paraId="6395D095" w14:textId="77777777" w:rsidR="0011138A" w:rsidRDefault="0011138A" w:rsidP="00D1268F">
      <w:pPr>
        <w:keepNext/>
        <w:keepLines/>
        <w:jc w:val="both"/>
        <w:rPr>
          <w:rFonts w:ascii="Tahoma" w:hAnsi="Tahoma" w:cs="Tahoma"/>
        </w:rPr>
      </w:pPr>
    </w:p>
    <w:p w14:paraId="056FDF3D" w14:textId="0B1A4317" w:rsidR="0011138A" w:rsidRPr="00EF49F8" w:rsidRDefault="0011138A" w:rsidP="00D1268F">
      <w:pPr>
        <w:keepNext/>
        <w:keepLines/>
        <w:spacing w:line="360" w:lineRule="auto"/>
        <w:jc w:val="both"/>
        <w:rPr>
          <w:rFonts w:ascii="Tahoma" w:hAnsi="Tahoma" w:cs="Tahoma"/>
        </w:rPr>
      </w:pPr>
      <w:r w:rsidRPr="00EF49F8">
        <w:rPr>
          <w:rFonts w:ascii="Tahoma" w:hAnsi="Tahoma" w:cs="Tahoma"/>
        </w:rPr>
        <w:t xml:space="preserve">Na osnovi zahteve iz razpisne dokumentacije št. </w:t>
      </w:r>
      <w:r w:rsidR="002D020E">
        <w:rPr>
          <w:rFonts w:ascii="Tahoma" w:hAnsi="Tahoma" w:cs="Tahoma"/>
        </w:rPr>
        <w:t>JPE-SAL-179/20</w:t>
      </w:r>
      <w:r w:rsidRPr="0011138A">
        <w:rPr>
          <w:rFonts w:ascii="Tahoma" w:hAnsi="Tahoma" w:cs="Tahoma"/>
        </w:rPr>
        <w:t xml:space="preserve"> </w:t>
      </w:r>
      <w:r w:rsidRPr="00EF49F8">
        <w:rPr>
          <w:rFonts w:ascii="Tahoma" w:hAnsi="Tahoma" w:cs="Tahoma"/>
        </w:rPr>
        <w:t xml:space="preserve">potrjujemo, da se je predstavnik(ca) gospodarskega subjekta ____________________________________________ </w:t>
      </w:r>
      <w:r w:rsidRPr="00EF49F8">
        <w:rPr>
          <w:rFonts w:ascii="Tahoma" w:hAnsi="Tahoma" w:cs="Tahoma"/>
          <w:sz w:val="18"/>
        </w:rPr>
        <w:t>(ime, priimek)</w:t>
      </w:r>
      <w:r w:rsidRPr="00EF49F8">
        <w:rPr>
          <w:rFonts w:ascii="Tahoma" w:hAnsi="Tahoma" w:cs="Tahoma"/>
        </w:rPr>
        <w:t>, ki je na sestanku predložil(a) ustrezno pooblastilo dne …………………………… ob ……… uri udeležil(a) sestanka in terenskega ogleda na lokacij</w:t>
      </w:r>
      <w:r>
        <w:rPr>
          <w:rFonts w:ascii="Tahoma" w:hAnsi="Tahoma" w:cs="Tahoma"/>
        </w:rPr>
        <w:t>ah</w:t>
      </w:r>
      <w:r w:rsidRPr="00EF49F8">
        <w:rPr>
          <w:rFonts w:ascii="Tahoma" w:hAnsi="Tahoma" w:cs="Tahoma"/>
        </w:rPr>
        <w:t xml:space="preserve"> naročnika </w:t>
      </w:r>
      <w:r w:rsidRPr="004C157F">
        <w:rPr>
          <w:rFonts w:ascii="Tahoma" w:hAnsi="Tahoma" w:cs="Tahoma"/>
        </w:rPr>
        <w:t xml:space="preserve">Toplarniška </w:t>
      </w:r>
      <w:r>
        <w:rPr>
          <w:rFonts w:ascii="Tahoma" w:hAnsi="Tahoma" w:cs="Tahoma"/>
        </w:rPr>
        <w:t xml:space="preserve">ulica </w:t>
      </w:r>
      <w:r w:rsidRPr="004C157F">
        <w:rPr>
          <w:rFonts w:ascii="Tahoma" w:hAnsi="Tahoma" w:cs="Tahoma"/>
        </w:rPr>
        <w:t>19</w:t>
      </w:r>
      <w:r>
        <w:rPr>
          <w:rFonts w:ascii="Tahoma" w:hAnsi="Tahoma" w:cs="Tahoma"/>
        </w:rPr>
        <w:t xml:space="preserve">, v </w:t>
      </w:r>
      <w:r w:rsidRPr="004C157F">
        <w:rPr>
          <w:rFonts w:ascii="Tahoma" w:hAnsi="Tahoma" w:cs="Tahoma"/>
        </w:rPr>
        <w:t>Ljubljan</w:t>
      </w:r>
      <w:r>
        <w:rPr>
          <w:rFonts w:ascii="Tahoma" w:hAnsi="Tahoma" w:cs="Tahoma"/>
        </w:rPr>
        <w:t>i.</w:t>
      </w:r>
      <w:r w:rsidRPr="004C157F">
        <w:rPr>
          <w:rFonts w:ascii="Tahoma" w:hAnsi="Tahoma" w:cs="Tahoma"/>
        </w:rPr>
        <w:t xml:space="preserve"> </w:t>
      </w:r>
    </w:p>
    <w:p w14:paraId="2FD3EB59" w14:textId="77777777" w:rsidR="0011138A" w:rsidRPr="00EF49F8" w:rsidRDefault="0011138A" w:rsidP="00D1268F">
      <w:pPr>
        <w:keepNext/>
        <w:keepLines/>
        <w:jc w:val="both"/>
        <w:rPr>
          <w:rFonts w:ascii="Tahoma" w:hAnsi="Tahoma" w:cs="Tahoma"/>
        </w:rPr>
      </w:pPr>
    </w:p>
    <w:p w14:paraId="6FF8740B" w14:textId="77777777" w:rsidR="0011138A" w:rsidRPr="00EF49F8" w:rsidRDefault="0011138A" w:rsidP="00D1268F">
      <w:pPr>
        <w:keepNext/>
        <w:keepLines/>
        <w:jc w:val="both"/>
        <w:rPr>
          <w:rFonts w:ascii="Tahoma" w:hAnsi="Tahoma" w:cs="Tahoma"/>
        </w:rPr>
      </w:pPr>
    </w:p>
    <w:p w14:paraId="2988CB79" w14:textId="77777777" w:rsidR="0011138A" w:rsidRPr="00EF49F8" w:rsidRDefault="0011138A" w:rsidP="00D1268F">
      <w:pPr>
        <w:keepNext/>
        <w:keepLines/>
        <w:jc w:val="both"/>
        <w:rPr>
          <w:rFonts w:ascii="Tahoma" w:hAnsi="Tahoma" w:cs="Tahoma"/>
        </w:rPr>
      </w:pPr>
    </w:p>
    <w:p w14:paraId="7FF2B5FF" w14:textId="77777777" w:rsidR="0011138A" w:rsidRPr="00EF49F8" w:rsidRDefault="0011138A" w:rsidP="00D1268F">
      <w:pPr>
        <w:keepNext/>
        <w:keepLines/>
        <w:jc w:val="both"/>
        <w:rPr>
          <w:rFonts w:ascii="Tahoma" w:hAnsi="Tahoma" w:cs="Tahoma"/>
        </w:rPr>
      </w:pPr>
    </w:p>
    <w:p w14:paraId="1D3CFE0F" w14:textId="77777777" w:rsidR="0011138A" w:rsidRPr="00EF49F8" w:rsidRDefault="0011138A" w:rsidP="00D1268F">
      <w:pPr>
        <w:keepNext/>
        <w:keepLines/>
        <w:jc w:val="both"/>
        <w:rPr>
          <w:rFonts w:ascii="Tahoma" w:hAnsi="Tahoma" w:cs="Tahoma"/>
        </w:rPr>
      </w:pPr>
    </w:p>
    <w:p w14:paraId="47EB5A0B" w14:textId="798E9E6B" w:rsidR="0011138A" w:rsidRPr="006B345A" w:rsidRDefault="0011138A" w:rsidP="00D1268F">
      <w:pPr>
        <w:keepNext/>
        <w:keepLines/>
        <w:jc w:val="both"/>
        <w:rPr>
          <w:rFonts w:ascii="Tahoma" w:hAnsi="Tahoma" w:cs="Tahoma"/>
        </w:rPr>
      </w:pPr>
    </w:p>
    <w:p w14:paraId="6F60633B" w14:textId="0AD36A04" w:rsidR="006B345A" w:rsidRPr="006B345A" w:rsidRDefault="006B345A" w:rsidP="00D1268F">
      <w:pPr>
        <w:keepNext/>
        <w:keepLines/>
        <w:jc w:val="both"/>
        <w:rPr>
          <w:rFonts w:ascii="Tahoma" w:hAnsi="Tahoma" w:cs="Tahoma"/>
        </w:rPr>
      </w:pPr>
    </w:p>
    <w:p w14:paraId="6B96CC4E" w14:textId="516C3787" w:rsidR="006B345A" w:rsidRPr="006B345A" w:rsidRDefault="006B345A" w:rsidP="00D1268F">
      <w:pPr>
        <w:keepNext/>
        <w:keepLines/>
        <w:jc w:val="both"/>
        <w:rPr>
          <w:rFonts w:ascii="Tahoma" w:hAnsi="Tahoma" w:cs="Tahoma"/>
        </w:rPr>
      </w:pPr>
    </w:p>
    <w:p w14:paraId="3F9B0D56" w14:textId="04C0AB74" w:rsidR="006B345A" w:rsidRPr="006B345A" w:rsidRDefault="006B345A" w:rsidP="00D1268F">
      <w:pPr>
        <w:keepNext/>
        <w:keepLines/>
        <w:jc w:val="both"/>
        <w:rPr>
          <w:rFonts w:ascii="Tahoma" w:hAnsi="Tahoma" w:cs="Tahoma"/>
        </w:rPr>
      </w:pPr>
    </w:p>
    <w:p w14:paraId="6E7E3CA2" w14:textId="281BB87E" w:rsidR="006B345A" w:rsidRPr="006B345A" w:rsidRDefault="006B345A" w:rsidP="00D1268F">
      <w:pPr>
        <w:keepNext/>
        <w:keepLines/>
        <w:jc w:val="both"/>
        <w:rPr>
          <w:rFonts w:ascii="Tahoma" w:hAnsi="Tahoma" w:cs="Tahoma"/>
        </w:rPr>
      </w:pPr>
    </w:p>
    <w:p w14:paraId="4A819363" w14:textId="08E22DD1" w:rsidR="006B345A" w:rsidRPr="006B345A" w:rsidRDefault="006B345A" w:rsidP="00D1268F">
      <w:pPr>
        <w:keepNext/>
        <w:keepLines/>
        <w:jc w:val="both"/>
        <w:rPr>
          <w:rFonts w:ascii="Tahoma" w:hAnsi="Tahoma" w:cs="Tahoma"/>
        </w:rPr>
      </w:pPr>
    </w:p>
    <w:p w14:paraId="68045D33" w14:textId="3CF2E616" w:rsidR="006B345A" w:rsidRPr="006B345A" w:rsidRDefault="006B345A" w:rsidP="00D1268F">
      <w:pPr>
        <w:keepNext/>
        <w:keepLines/>
        <w:jc w:val="both"/>
        <w:rPr>
          <w:rFonts w:ascii="Tahoma" w:hAnsi="Tahoma" w:cs="Tahoma"/>
        </w:rPr>
      </w:pPr>
    </w:p>
    <w:p w14:paraId="4D71AE70" w14:textId="2420704F" w:rsidR="006B345A" w:rsidRPr="006B345A" w:rsidRDefault="006B345A" w:rsidP="00D1268F">
      <w:pPr>
        <w:keepNext/>
        <w:keepLines/>
        <w:jc w:val="both"/>
        <w:rPr>
          <w:rFonts w:ascii="Tahoma" w:hAnsi="Tahoma" w:cs="Tahoma"/>
        </w:rPr>
      </w:pPr>
    </w:p>
    <w:p w14:paraId="0B815B26" w14:textId="0192C382" w:rsidR="006B345A" w:rsidRPr="006B345A" w:rsidRDefault="006B345A" w:rsidP="00D1268F">
      <w:pPr>
        <w:keepNext/>
        <w:keepLines/>
        <w:jc w:val="both"/>
        <w:rPr>
          <w:rFonts w:ascii="Tahoma" w:hAnsi="Tahoma" w:cs="Tahoma"/>
        </w:rPr>
      </w:pPr>
    </w:p>
    <w:p w14:paraId="7662F6B7" w14:textId="74885493" w:rsidR="006B345A" w:rsidRPr="006B345A" w:rsidRDefault="006B345A" w:rsidP="00D1268F">
      <w:pPr>
        <w:keepNext/>
        <w:keepLines/>
        <w:jc w:val="both"/>
        <w:rPr>
          <w:rFonts w:ascii="Tahoma" w:hAnsi="Tahoma" w:cs="Tahoma"/>
        </w:rPr>
      </w:pPr>
    </w:p>
    <w:p w14:paraId="2D21792C" w14:textId="624A0B31" w:rsidR="006B345A" w:rsidRPr="006B345A" w:rsidRDefault="006B345A" w:rsidP="00D1268F">
      <w:pPr>
        <w:keepNext/>
        <w:keepLines/>
        <w:jc w:val="both"/>
        <w:rPr>
          <w:rFonts w:ascii="Tahoma" w:hAnsi="Tahoma" w:cs="Tahoma"/>
        </w:rPr>
      </w:pPr>
    </w:p>
    <w:p w14:paraId="4D9C3390" w14:textId="70261EDB" w:rsidR="006B345A" w:rsidRPr="006B345A" w:rsidRDefault="006B345A" w:rsidP="00D1268F">
      <w:pPr>
        <w:keepNext/>
        <w:keepLines/>
        <w:jc w:val="both"/>
        <w:rPr>
          <w:rFonts w:ascii="Tahoma" w:hAnsi="Tahoma" w:cs="Tahoma"/>
        </w:rPr>
      </w:pPr>
    </w:p>
    <w:p w14:paraId="017ABDAF" w14:textId="38AEC56D" w:rsidR="006B345A" w:rsidRDefault="006B345A" w:rsidP="00D1268F">
      <w:pPr>
        <w:keepNext/>
        <w:keepLines/>
        <w:jc w:val="both"/>
        <w:rPr>
          <w:rFonts w:ascii="Tahoma" w:hAnsi="Tahoma" w:cs="Tahoma"/>
        </w:rPr>
      </w:pPr>
    </w:p>
    <w:p w14:paraId="23D8A624" w14:textId="6B9C6E95" w:rsidR="006B345A" w:rsidRDefault="006B345A" w:rsidP="00D1268F">
      <w:pPr>
        <w:keepNext/>
        <w:keepLines/>
        <w:jc w:val="both"/>
        <w:rPr>
          <w:rFonts w:ascii="Tahoma" w:hAnsi="Tahoma" w:cs="Tahoma"/>
        </w:rPr>
      </w:pPr>
    </w:p>
    <w:p w14:paraId="6B4B37D2" w14:textId="06D3EC48" w:rsidR="006B345A" w:rsidRDefault="006B345A" w:rsidP="00D1268F">
      <w:pPr>
        <w:keepNext/>
        <w:keepLines/>
        <w:jc w:val="both"/>
        <w:rPr>
          <w:rFonts w:ascii="Tahoma" w:hAnsi="Tahoma" w:cs="Tahoma"/>
        </w:rPr>
      </w:pPr>
    </w:p>
    <w:p w14:paraId="0B1C4420" w14:textId="77777777" w:rsidR="006B345A" w:rsidRPr="006B345A" w:rsidRDefault="006B345A" w:rsidP="00D1268F">
      <w:pPr>
        <w:keepNext/>
        <w:keepLines/>
        <w:jc w:val="both"/>
        <w:rPr>
          <w:rFonts w:ascii="Tahoma" w:hAnsi="Tahoma" w:cs="Tahoma"/>
        </w:rPr>
      </w:pPr>
    </w:p>
    <w:p w14:paraId="46F81E9F" w14:textId="67285270" w:rsidR="006B345A" w:rsidRPr="006B345A" w:rsidRDefault="006B345A" w:rsidP="00D1268F">
      <w:pPr>
        <w:keepNext/>
        <w:keepLines/>
        <w:jc w:val="both"/>
        <w:rPr>
          <w:rFonts w:ascii="Tahoma" w:hAnsi="Tahoma" w:cs="Tahoma"/>
        </w:rPr>
      </w:pPr>
    </w:p>
    <w:p w14:paraId="10EF7C1D" w14:textId="7F4E3D7B" w:rsidR="006B345A" w:rsidRPr="006B345A" w:rsidRDefault="006B345A" w:rsidP="00D1268F">
      <w:pPr>
        <w:keepNext/>
        <w:keepLines/>
        <w:jc w:val="both"/>
        <w:rPr>
          <w:rFonts w:ascii="Tahoma" w:hAnsi="Tahoma" w:cs="Tahoma"/>
        </w:rPr>
      </w:pPr>
    </w:p>
    <w:p w14:paraId="05AC7DBC" w14:textId="62F5031F" w:rsidR="006B345A" w:rsidRDefault="006B345A" w:rsidP="00D1268F">
      <w:pPr>
        <w:keepNext/>
        <w:keepLines/>
        <w:jc w:val="both"/>
        <w:rPr>
          <w:rFonts w:ascii="Tahoma" w:hAnsi="Tahoma" w:cs="Tahoma"/>
        </w:rPr>
      </w:pPr>
    </w:p>
    <w:p w14:paraId="6C85B56B" w14:textId="3C4074A0" w:rsidR="006B345A" w:rsidRDefault="006B345A" w:rsidP="00D1268F">
      <w:pPr>
        <w:keepNext/>
        <w:keepLines/>
        <w:jc w:val="both"/>
        <w:rPr>
          <w:rFonts w:ascii="Tahoma" w:hAnsi="Tahoma" w:cs="Tahoma"/>
        </w:rPr>
      </w:pPr>
    </w:p>
    <w:p w14:paraId="0FC7048E" w14:textId="589138BF" w:rsidR="006B345A" w:rsidRDefault="006B345A" w:rsidP="00D1268F">
      <w:pPr>
        <w:keepNext/>
        <w:keepLines/>
        <w:jc w:val="both"/>
        <w:rPr>
          <w:rFonts w:ascii="Tahoma" w:hAnsi="Tahoma" w:cs="Tahoma"/>
        </w:rPr>
      </w:pPr>
    </w:p>
    <w:p w14:paraId="563AECCC" w14:textId="77777777" w:rsidR="006B345A" w:rsidRPr="006B345A" w:rsidRDefault="006B345A" w:rsidP="00D1268F">
      <w:pPr>
        <w:keepNext/>
        <w:keepLines/>
        <w:jc w:val="both"/>
        <w:rPr>
          <w:rFonts w:ascii="Tahoma" w:hAnsi="Tahoma" w:cs="Tahoma"/>
        </w:rPr>
      </w:pPr>
    </w:p>
    <w:p w14:paraId="2AEA349C" w14:textId="77777777" w:rsidR="0011138A" w:rsidRPr="006B345A" w:rsidRDefault="0011138A" w:rsidP="00D1268F">
      <w:pPr>
        <w:keepNext/>
        <w:keepLines/>
        <w:jc w:val="both"/>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11138A" w:rsidRPr="004708A0" w14:paraId="0E933911" w14:textId="77777777" w:rsidTr="0011138A">
        <w:trPr>
          <w:trHeight w:val="235"/>
        </w:trPr>
        <w:tc>
          <w:tcPr>
            <w:tcW w:w="3401" w:type="dxa"/>
            <w:tcBorders>
              <w:top w:val="single" w:sz="4" w:space="0" w:color="auto"/>
              <w:left w:val="nil"/>
              <w:right w:val="nil"/>
            </w:tcBorders>
            <w:hideMark/>
          </w:tcPr>
          <w:p w14:paraId="75F10BA0" w14:textId="77777777" w:rsidR="0011138A" w:rsidRPr="004708A0" w:rsidRDefault="0011138A" w:rsidP="00D1268F">
            <w:pPr>
              <w:keepNext/>
              <w:keepLines/>
              <w:jc w:val="center"/>
              <w:rPr>
                <w:rFonts w:ascii="Tahoma" w:hAnsi="Tahoma" w:cs="Tahoma"/>
                <w:snapToGrid w:val="0"/>
                <w:color w:val="000000"/>
              </w:rPr>
            </w:pPr>
            <w:r w:rsidRPr="004708A0">
              <w:rPr>
                <w:rFonts w:ascii="Tahoma" w:hAnsi="Tahoma" w:cs="Tahoma"/>
                <w:snapToGrid w:val="0"/>
                <w:color w:val="000000"/>
              </w:rPr>
              <w:t xml:space="preserve">(podpis predstavnika </w:t>
            </w:r>
            <w:r>
              <w:rPr>
                <w:rFonts w:ascii="Tahoma" w:hAnsi="Tahoma" w:cs="Tahoma"/>
                <w:snapToGrid w:val="0"/>
                <w:color w:val="000000"/>
              </w:rPr>
              <w:t>gospodarskega subjekta)</w:t>
            </w:r>
          </w:p>
        </w:tc>
        <w:tc>
          <w:tcPr>
            <w:tcW w:w="2665" w:type="dxa"/>
          </w:tcPr>
          <w:p w14:paraId="3B57F9DA" w14:textId="77777777" w:rsidR="0011138A" w:rsidRPr="004708A0" w:rsidRDefault="0011138A" w:rsidP="00D1268F">
            <w:pPr>
              <w:keepNext/>
              <w:keepLines/>
              <w:jc w:val="center"/>
              <w:rPr>
                <w:rFonts w:ascii="Tahoma" w:hAnsi="Tahoma" w:cs="Tahoma"/>
                <w:snapToGrid w:val="0"/>
                <w:color w:val="000000"/>
              </w:rPr>
            </w:pPr>
            <w:r w:rsidRPr="004708A0">
              <w:rPr>
                <w:rFonts w:ascii="Tahoma" w:hAnsi="Tahoma" w:cs="Tahoma"/>
                <w:snapToGrid w:val="0"/>
                <w:color w:val="000000"/>
              </w:rPr>
              <w:t>Žig</w:t>
            </w:r>
            <w:r>
              <w:rPr>
                <w:rFonts w:ascii="Tahoma" w:hAnsi="Tahoma" w:cs="Tahoma"/>
                <w:snapToGrid w:val="0"/>
                <w:color w:val="000000"/>
              </w:rPr>
              <w:t xml:space="preserve"> naročnika</w:t>
            </w:r>
          </w:p>
        </w:tc>
        <w:tc>
          <w:tcPr>
            <w:tcW w:w="3429" w:type="dxa"/>
            <w:tcBorders>
              <w:top w:val="single" w:sz="4" w:space="0" w:color="auto"/>
              <w:left w:val="nil"/>
              <w:right w:val="nil"/>
            </w:tcBorders>
          </w:tcPr>
          <w:p w14:paraId="3918FC48" w14:textId="581738A5" w:rsidR="0011138A" w:rsidRPr="004708A0" w:rsidRDefault="0011138A" w:rsidP="00D1268F">
            <w:pPr>
              <w:keepNext/>
              <w:keepLines/>
              <w:jc w:val="center"/>
              <w:rPr>
                <w:rFonts w:ascii="Tahoma" w:hAnsi="Tahoma" w:cs="Tahoma"/>
                <w:snapToGrid w:val="0"/>
                <w:color w:val="000000"/>
              </w:rPr>
            </w:pPr>
            <w:r w:rsidRPr="004708A0">
              <w:rPr>
                <w:rFonts w:ascii="Tahoma" w:hAnsi="Tahoma" w:cs="Tahoma"/>
                <w:snapToGrid w:val="0"/>
                <w:color w:val="000000"/>
              </w:rPr>
              <w:t>(podpis predstavnika naročnika)</w:t>
            </w:r>
          </w:p>
        </w:tc>
      </w:tr>
    </w:tbl>
    <w:p w14:paraId="4100EBA9" w14:textId="77777777" w:rsidR="0011138A" w:rsidRDefault="0011138A" w:rsidP="00D1268F">
      <w:pPr>
        <w:keepNext/>
        <w:keepLines/>
        <w:rPr>
          <w:rFonts w:ascii="Tahoma" w:hAnsi="Tahoma" w:cs="Tahoma"/>
          <w:sz w:val="18"/>
        </w:rPr>
      </w:pPr>
    </w:p>
    <w:p w14:paraId="3E2A7CB4" w14:textId="77777777" w:rsidR="006B345A" w:rsidRDefault="006B345A" w:rsidP="00D1268F">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1138A" w:rsidRPr="00D172C0" w14:paraId="4475BED6" w14:textId="77777777" w:rsidTr="00B648C9">
        <w:tc>
          <w:tcPr>
            <w:tcW w:w="8150" w:type="dxa"/>
            <w:tcBorders>
              <w:top w:val="single" w:sz="4" w:space="0" w:color="auto"/>
              <w:bottom w:val="single" w:sz="4" w:space="0" w:color="auto"/>
            </w:tcBorders>
          </w:tcPr>
          <w:p w14:paraId="5D491919" w14:textId="063BC613" w:rsidR="0011138A" w:rsidRPr="00D172C0" w:rsidRDefault="0011138A" w:rsidP="00D1268F">
            <w:pPr>
              <w:keepNext/>
              <w:keepLines/>
              <w:jc w:val="both"/>
              <w:rPr>
                <w:rFonts w:ascii="Tahoma" w:hAnsi="Tahoma" w:cs="Tahoma"/>
              </w:rPr>
            </w:pPr>
            <w:r>
              <w:lastRenderedPageBreak/>
              <w:br w:type="page"/>
            </w:r>
            <w:r w:rsidRPr="00D172C0">
              <w:rPr>
                <w:rFonts w:ascii="Tahoma" w:hAnsi="Tahoma" w:cs="Tahoma"/>
              </w:rPr>
              <w:br w:type="page"/>
              <w:t>ZAGOTAVLJANJE VARNOSTI IN ZDRAVJA PRI DELU</w:t>
            </w:r>
          </w:p>
        </w:tc>
        <w:tc>
          <w:tcPr>
            <w:tcW w:w="1418" w:type="dxa"/>
            <w:tcBorders>
              <w:top w:val="single" w:sz="4" w:space="0" w:color="auto"/>
              <w:bottom w:val="single" w:sz="4" w:space="0" w:color="auto"/>
            </w:tcBorders>
          </w:tcPr>
          <w:p w14:paraId="5854B377" w14:textId="00B9F208" w:rsidR="0011138A" w:rsidRPr="00D172C0" w:rsidRDefault="0011138A" w:rsidP="00D1268F">
            <w:pPr>
              <w:keepNext/>
              <w:keepLines/>
              <w:jc w:val="both"/>
              <w:rPr>
                <w:rFonts w:ascii="Tahoma" w:hAnsi="Tahoma" w:cs="Tahoma"/>
                <w:b/>
                <w:i/>
              </w:rPr>
            </w:pPr>
            <w:r>
              <w:rPr>
                <w:rFonts w:ascii="Tahoma" w:hAnsi="Tahoma" w:cs="Tahoma"/>
                <w:b/>
                <w:i/>
              </w:rPr>
              <w:t>P</w:t>
            </w:r>
            <w:r w:rsidRPr="00D172C0">
              <w:rPr>
                <w:rFonts w:ascii="Tahoma" w:hAnsi="Tahoma" w:cs="Tahoma"/>
                <w:b/>
                <w:i/>
              </w:rPr>
              <w:t xml:space="preserve">riloga </w:t>
            </w:r>
            <w:r>
              <w:rPr>
                <w:rFonts w:ascii="Tahoma" w:hAnsi="Tahoma" w:cs="Tahoma"/>
                <w:b/>
                <w:i/>
              </w:rPr>
              <w:t>8</w:t>
            </w:r>
          </w:p>
        </w:tc>
      </w:tr>
    </w:tbl>
    <w:p w14:paraId="7426F314" w14:textId="77777777" w:rsidR="0011138A" w:rsidRPr="00D172C0" w:rsidRDefault="0011138A" w:rsidP="00D1268F">
      <w:pPr>
        <w:keepNext/>
        <w:keepLines/>
        <w:tabs>
          <w:tab w:val="left" w:pos="993"/>
        </w:tabs>
        <w:ind w:left="993" w:hanging="993"/>
        <w:jc w:val="both"/>
        <w:rPr>
          <w:rFonts w:ascii="Tahoma" w:hAnsi="Tahoma" w:cs="Tahoma"/>
          <w:sz w:val="18"/>
        </w:rPr>
      </w:pPr>
    </w:p>
    <w:p w14:paraId="15483038" w14:textId="77777777" w:rsidR="0011138A" w:rsidRPr="00D172C0" w:rsidRDefault="0011138A" w:rsidP="00D1268F">
      <w:pPr>
        <w:keepNext/>
        <w:keepLines/>
        <w:jc w:val="both"/>
        <w:rPr>
          <w:rFonts w:ascii="Tahoma" w:hAnsi="Tahoma" w:cs="Tahoma"/>
        </w:rPr>
      </w:pPr>
    </w:p>
    <w:p w14:paraId="0D6E81AE" w14:textId="77777777" w:rsidR="0011138A" w:rsidRPr="0089420A" w:rsidRDefault="0011138A" w:rsidP="00D1268F">
      <w:pPr>
        <w:keepNext/>
        <w:keepLines/>
        <w:jc w:val="both"/>
        <w:rPr>
          <w:rFonts w:ascii="Tahoma" w:hAnsi="Tahoma" w:cs="Tahoma"/>
          <w:sz w:val="18"/>
          <w:szCs w:val="16"/>
        </w:rPr>
      </w:pPr>
    </w:p>
    <w:p w14:paraId="65370594" w14:textId="77777777" w:rsidR="0011138A" w:rsidRPr="006822B0" w:rsidRDefault="0011138A" w:rsidP="00D1268F">
      <w:pPr>
        <w:keepNext/>
        <w:keepLines/>
        <w:jc w:val="both"/>
        <w:rPr>
          <w:rFonts w:ascii="Tahoma" w:hAnsi="Tahoma" w:cs="Tahoma"/>
        </w:rPr>
      </w:pPr>
      <w:r w:rsidRPr="006822B0">
        <w:rPr>
          <w:rFonts w:ascii="Tahoma" w:hAnsi="Tahoma" w:cs="Tahoma"/>
        </w:rPr>
        <w:t xml:space="preserve">Kot gospodarski subjekt: _________________________________________________________________ za izbiro </w:t>
      </w:r>
      <w:r>
        <w:rPr>
          <w:rFonts w:ascii="Tahoma" w:hAnsi="Tahoma" w:cs="Tahoma"/>
        </w:rPr>
        <w:t>ponudnika</w:t>
      </w:r>
      <w:r w:rsidRPr="006822B0">
        <w:rPr>
          <w:rFonts w:ascii="Tahoma" w:hAnsi="Tahoma" w:cs="Tahoma"/>
        </w:rPr>
        <w:t xml:space="preserve"> za javno naročilo:</w:t>
      </w:r>
    </w:p>
    <w:p w14:paraId="0ADDFA2D" w14:textId="77777777" w:rsidR="0011138A" w:rsidRPr="006822B0" w:rsidRDefault="0011138A" w:rsidP="00D1268F">
      <w:pPr>
        <w:keepNext/>
        <w:keepLines/>
        <w:rPr>
          <w:rFonts w:ascii="Tahoma" w:hAnsi="Tahoma" w:cs="Tahoma"/>
        </w:rPr>
      </w:pPr>
    </w:p>
    <w:p w14:paraId="00D34A0C" w14:textId="146D4F7C" w:rsidR="0011138A" w:rsidRDefault="002D020E" w:rsidP="00D1268F">
      <w:pPr>
        <w:keepNext/>
        <w:keepLines/>
        <w:jc w:val="center"/>
        <w:rPr>
          <w:rFonts w:ascii="Tahoma" w:hAnsi="Tahoma" w:cs="Tahoma"/>
          <w:b/>
        </w:rPr>
      </w:pPr>
      <w:r>
        <w:rPr>
          <w:rFonts w:ascii="Tahoma" w:hAnsi="Tahoma" w:cs="Tahoma"/>
          <w:b/>
          <w:noProof/>
        </w:rPr>
        <w:t>JPE-SAL-179/20</w:t>
      </w:r>
      <w:r w:rsidR="0011138A" w:rsidRPr="006822B0">
        <w:rPr>
          <w:rFonts w:ascii="Tahoma" w:hAnsi="Tahoma" w:cs="Tahoma"/>
          <w:b/>
          <w:noProof/>
        </w:rPr>
        <w:t xml:space="preserve"> </w:t>
      </w:r>
      <w:r w:rsidR="0011138A" w:rsidRPr="006822B0">
        <w:rPr>
          <w:rFonts w:ascii="Tahoma" w:hAnsi="Tahoma" w:cs="Tahoma"/>
          <w:b/>
          <w:color w:val="000000"/>
        </w:rPr>
        <w:t xml:space="preserve">– </w:t>
      </w:r>
      <w:r w:rsidR="00A838AF">
        <w:rPr>
          <w:rFonts w:ascii="Tahoma" w:hAnsi="Tahoma" w:cs="Tahoma"/>
          <w:b/>
        </w:rPr>
        <w:t>Prevzem in prevoz pepela in žlindre</w:t>
      </w:r>
    </w:p>
    <w:p w14:paraId="184EFC59" w14:textId="77777777" w:rsidR="00B648C9" w:rsidRPr="006822B0" w:rsidRDefault="00B648C9" w:rsidP="00D1268F">
      <w:pPr>
        <w:keepNext/>
        <w:keepLines/>
        <w:jc w:val="center"/>
        <w:rPr>
          <w:rFonts w:ascii="Tahoma" w:hAnsi="Tahoma" w:cs="Tahoma"/>
          <w:b/>
        </w:rPr>
      </w:pPr>
    </w:p>
    <w:p w14:paraId="6A687C17" w14:textId="77777777" w:rsidR="0011138A" w:rsidRPr="0034751C" w:rsidRDefault="0011138A" w:rsidP="00D1268F">
      <w:pPr>
        <w:keepNext/>
        <w:keepLines/>
        <w:jc w:val="center"/>
        <w:rPr>
          <w:rFonts w:ascii="Tahoma" w:hAnsi="Tahoma" w:cs="Tahoma"/>
          <w:b/>
        </w:rPr>
      </w:pPr>
      <w:r w:rsidRPr="0034751C">
        <w:rPr>
          <w:rFonts w:ascii="Tahoma" w:hAnsi="Tahoma" w:cs="Tahoma"/>
          <w:b/>
        </w:rPr>
        <w:t>IZJAVLJAMO</w:t>
      </w:r>
    </w:p>
    <w:p w14:paraId="456D5F16" w14:textId="77777777" w:rsidR="0011138A" w:rsidRPr="0089420A" w:rsidRDefault="0011138A" w:rsidP="00D1268F">
      <w:pPr>
        <w:keepNext/>
        <w:keepLines/>
        <w:jc w:val="both"/>
        <w:rPr>
          <w:rFonts w:ascii="Tahoma" w:hAnsi="Tahoma" w:cs="Tahoma"/>
        </w:rPr>
      </w:pPr>
    </w:p>
    <w:p w14:paraId="0FE5BBF1" w14:textId="77777777" w:rsidR="0011138A" w:rsidRPr="0089420A" w:rsidRDefault="0011138A" w:rsidP="00D1268F">
      <w:pPr>
        <w:keepNext/>
        <w:keepLines/>
        <w:jc w:val="both"/>
        <w:rPr>
          <w:rFonts w:ascii="Tahoma" w:hAnsi="Tahoma" w:cs="Tahoma"/>
          <w:sz w:val="24"/>
        </w:rPr>
      </w:pPr>
    </w:p>
    <w:p w14:paraId="7B67C412" w14:textId="5467ADD9" w:rsidR="0011138A" w:rsidRPr="005D0701" w:rsidRDefault="0011138A" w:rsidP="00D1268F">
      <w:pPr>
        <w:keepNext/>
        <w:keepLines/>
        <w:jc w:val="both"/>
        <w:rPr>
          <w:rFonts w:ascii="Tahoma" w:hAnsi="Tahoma" w:cs="Tahoma"/>
        </w:rPr>
      </w:pPr>
      <w:r w:rsidRPr="005D0701">
        <w:rPr>
          <w:rFonts w:ascii="Tahoma" w:hAnsi="Tahoma" w:cs="Tahoma"/>
        </w:rPr>
        <w:t>Da se zavezujemo, da bomo dosledno upoštevali določbe iz razpisne dokumentacije, točka</w:t>
      </w:r>
      <w:r>
        <w:rPr>
          <w:rFonts w:ascii="Tahoma" w:hAnsi="Tahoma" w:cs="Tahoma"/>
        </w:rPr>
        <w:t xml:space="preserve"> 5</w:t>
      </w:r>
      <w:r w:rsidRPr="005D0701">
        <w:rPr>
          <w:rFonts w:ascii="Tahoma" w:hAnsi="Tahoma" w:cs="Tahoma"/>
        </w:rPr>
        <w:t>. Zahteve iz varstva pri delu in požarnega varstva glede:</w:t>
      </w:r>
    </w:p>
    <w:p w14:paraId="56D9D73B" w14:textId="77777777" w:rsidR="0011138A" w:rsidRPr="005D0701" w:rsidRDefault="0011138A" w:rsidP="00D1268F">
      <w:pPr>
        <w:keepNext/>
        <w:keepLines/>
        <w:numPr>
          <w:ilvl w:val="0"/>
          <w:numId w:val="37"/>
        </w:numPr>
        <w:ind w:left="426" w:hanging="426"/>
        <w:jc w:val="both"/>
        <w:rPr>
          <w:rFonts w:ascii="Tahoma" w:hAnsi="Tahoma" w:cs="Tahoma"/>
        </w:rPr>
      </w:pPr>
      <w:r w:rsidRPr="005D0701">
        <w:rPr>
          <w:rFonts w:ascii="Tahoma" w:hAnsi="Tahoma" w:cs="Tahoma"/>
        </w:rPr>
        <w:t>usposobljenosti delavcev za varno izvajanje dela,</w:t>
      </w:r>
    </w:p>
    <w:p w14:paraId="7E22D376" w14:textId="77777777" w:rsidR="0011138A" w:rsidRPr="005D0701" w:rsidRDefault="0011138A" w:rsidP="00D1268F">
      <w:pPr>
        <w:keepNext/>
        <w:keepLines/>
        <w:numPr>
          <w:ilvl w:val="0"/>
          <w:numId w:val="37"/>
        </w:numPr>
        <w:ind w:left="426" w:hanging="426"/>
        <w:jc w:val="both"/>
        <w:rPr>
          <w:rFonts w:ascii="Tahoma" w:hAnsi="Tahoma" w:cs="Tahoma"/>
        </w:rPr>
      </w:pPr>
      <w:r w:rsidRPr="005D0701">
        <w:rPr>
          <w:rFonts w:ascii="Tahoma" w:hAnsi="Tahoma" w:cs="Tahoma"/>
        </w:rPr>
        <w:t>zdravstvene sposobnosti delavcev,</w:t>
      </w:r>
    </w:p>
    <w:p w14:paraId="19175EB0" w14:textId="77777777" w:rsidR="0011138A" w:rsidRPr="005D0701" w:rsidRDefault="0011138A" w:rsidP="00D1268F">
      <w:pPr>
        <w:keepNext/>
        <w:keepLines/>
        <w:numPr>
          <w:ilvl w:val="0"/>
          <w:numId w:val="37"/>
        </w:numPr>
        <w:ind w:left="426" w:hanging="426"/>
        <w:jc w:val="both"/>
        <w:rPr>
          <w:rFonts w:ascii="Tahoma" w:hAnsi="Tahoma" w:cs="Tahoma"/>
        </w:rPr>
      </w:pPr>
      <w:r w:rsidRPr="005D0701">
        <w:rPr>
          <w:rFonts w:ascii="Tahoma" w:hAnsi="Tahoma" w:cs="Tahoma"/>
        </w:rPr>
        <w:t xml:space="preserve">sklepanja pisnega sporazuma o skupnih varnostnih ukrepih, </w:t>
      </w:r>
    </w:p>
    <w:p w14:paraId="30985357" w14:textId="77777777" w:rsidR="0011138A" w:rsidRPr="005D0701" w:rsidRDefault="0011138A" w:rsidP="00D1268F">
      <w:pPr>
        <w:keepNext/>
        <w:keepLines/>
        <w:numPr>
          <w:ilvl w:val="0"/>
          <w:numId w:val="37"/>
        </w:numPr>
        <w:ind w:left="426" w:hanging="426"/>
        <w:jc w:val="both"/>
        <w:rPr>
          <w:rFonts w:ascii="Tahoma" w:hAnsi="Tahoma" w:cs="Tahoma"/>
        </w:rPr>
      </w:pPr>
      <w:r w:rsidRPr="005D0701">
        <w:rPr>
          <w:rFonts w:ascii="Tahoma" w:hAnsi="Tahoma" w:cs="Tahoma"/>
        </w:rPr>
        <w:t>spoštovanja internih predpisov naročnika.</w:t>
      </w:r>
    </w:p>
    <w:p w14:paraId="5EC1FC6E" w14:textId="77777777" w:rsidR="0011138A" w:rsidRPr="006B345A" w:rsidRDefault="0011138A" w:rsidP="00D1268F">
      <w:pPr>
        <w:keepNext/>
        <w:keepLines/>
        <w:tabs>
          <w:tab w:val="left" w:pos="2835"/>
        </w:tabs>
        <w:ind w:left="284" w:hanging="284"/>
        <w:jc w:val="both"/>
        <w:rPr>
          <w:rFonts w:ascii="Tahoma" w:hAnsi="Tahoma" w:cs="Tahoma"/>
        </w:rPr>
      </w:pPr>
    </w:p>
    <w:p w14:paraId="52FE0145" w14:textId="77777777" w:rsidR="0011138A" w:rsidRPr="006B345A" w:rsidRDefault="0011138A" w:rsidP="00D1268F">
      <w:pPr>
        <w:keepNext/>
        <w:keepLines/>
        <w:tabs>
          <w:tab w:val="left" w:pos="2835"/>
        </w:tabs>
        <w:ind w:left="284" w:hanging="284"/>
        <w:jc w:val="both"/>
        <w:rPr>
          <w:rFonts w:ascii="Tahoma" w:hAnsi="Tahoma" w:cs="Tahoma"/>
        </w:rPr>
      </w:pPr>
    </w:p>
    <w:p w14:paraId="758390D3" w14:textId="77777777" w:rsidR="0011138A" w:rsidRPr="00D34180" w:rsidRDefault="0011138A" w:rsidP="00D1268F">
      <w:pPr>
        <w:keepNext/>
        <w:keepLines/>
        <w:tabs>
          <w:tab w:val="left" w:pos="2835"/>
        </w:tabs>
        <w:ind w:left="284" w:hanging="284"/>
        <w:jc w:val="both"/>
        <w:rPr>
          <w:rFonts w:ascii="Tahoma" w:hAnsi="Tahoma" w:cs="Tahom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11138A" w:rsidRPr="006B345A" w14:paraId="694A814B" w14:textId="77777777" w:rsidTr="0011138A">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5357E9E9" w14:textId="77777777" w:rsidR="0011138A" w:rsidRPr="00D34180" w:rsidRDefault="0011138A" w:rsidP="00D1268F">
            <w:pPr>
              <w:keepNext/>
              <w:keepLines/>
              <w:tabs>
                <w:tab w:val="left" w:pos="2835"/>
              </w:tabs>
              <w:ind w:left="284" w:hanging="284"/>
              <w:jc w:val="both"/>
              <w:rPr>
                <w:rFonts w:ascii="Tahoma" w:hAnsi="Tahoma" w:cs="Tahoma"/>
              </w:rPr>
            </w:pPr>
            <w:r w:rsidRPr="00D34180">
              <w:rPr>
                <w:rFonts w:ascii="Tahoma" w:hAnsi="Tahoma" w:cs="Tahoma"/>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6EB561D7" w14:textId="77777777" w:rsidR="0011138A" w:rsidRPr="006B345A" w:rsidRDefault="0011138A" w:rsidP="00D1268F">
            <w:pPr>
              <w:keepNext/>
              <w:keepLines/>
              <w:tabs>
                <w:tab w:val="left" w:pos="2835"/>
              </w:tabs>
              <w:ind w:left="284" w:hanging="284"/>
              <w:jc w:val="both"/>
              <w:rPr>
                <w:rFonts w:ascii="Tahoma" w:hAnsi="Tahoma" w:cs="Tahoma"/>
              </w:rPr>
            </w:pPr>
            <w:r w:rsidRPr="006B345A">
              <w:rPr>
                <w:rFonts w:ascii="Tahoma" w:hAnsi="Tahoma" w:cs="Tahoma"/>
              </w:rPr>
              <w:t>Ime in Priimek/Mobilni telefon/e-pošta:</w:t>
            </w:r>
          </w:p>
          <w:p w14:paraId="3F7758E9" w14:textId="77777777" w:rsidR="0011138A" w:rsidRPr="006B345A" w:rsidRDefault="0011138A" w:rsidP="00D1268F">
            <w:pPr>
              <w:keepNext/>
              <w:keepLines/>
              <w:tabs>
                <w:tab w:val="left" w:pos="2835"/>
              </w:tabs>
              <w:ind w:left="284" w:hanging="284"/>
              <w:jc w:val="both"/>
              <w:rPr>
                <w:rFonts w:ascii="Tahoma" w:hAnsi="Tahoma" w:cs="Tahoma"/>
              </w:rPr>
            </w:pPr>
          </w:p>
          <w:p w14:paraId="609ABA62" w14:textId="77777777" w:rsidR="0011138A" w:rsidRPr="006B345A" w:rsidRDefault="0011138A" w:rsidP="00D1268F">
            <w:pPr>
              <w:keepNext/>
              <w:keepLines/>
              <w:tabs>
                <w:tab w:val="left" w:pos="2835"/>
              </w:tabs>
              <w:ind w:left="284" w:hanging="284"/>
              <w:jc w:val="both"/>
              <w:rPr>
                <w:rFonts w:ascii="Tahoma" w:hAnsi="Tahoma" w:cs="Tahoma"/>
              </w:rPr>
            </w:pPr>
          </w:p>
          <w:p w14:paraId="2AED3657" w14:textId="77777777" w:rsidR="0011138A" w:rsidRPr="006B345A" w:rsidRDefault="0011138A" w:rsidP="00D1268F">
            <w:pPr>
              <w:keepNext/>
              <w:keepLines/>
              <w:tabs>
                <w:tab w:val="left" w:pos="2835"/>
              </w:tabs>
              <w:ind w:left="284" w:hanging="284"/>
              <w:jc w:val="both"/>
              <w:rPr>
                <w:rFonts w:ascii="Tahoma" w:hAnsi="Tahoma" w:cs="Tahoma"/>
              </w:rPr>
            </w:pPr>
          </w:p>
        </w:tc>
      </w:tr>
      <w:tr w:rsidR="0011138A" w:rsidRPr="006B345A" w14:paraId="1F56CC12" w14:textId="77777777" w:rsidTr="0011138A">
        <w:trPr>
          <w:trHeight w:val="340"/>
        </w:trPr>
        <w:tc>
          <w:tcPr>
            <w:tcW w:w="2836" w:type="dxa"/>
            <w:tcBorders>
              <w:right w:val="dashSmallGap" w:sz="4" w:space="0" w:color="auto"/>
            </w:tcBorders>
            <w:shd w:val="clear" w:color="auto" w:fill="auto"/>
          </w:tcPr>
          <w:p w14:paraId="6A4F0458" w14:textId="77777777" w:rsidR="0011138A" w:rsidRPr="00D34180" w:rsidRDefault="0011138A" w:rsidP="00D1268F">
            <w:pPr>
              <w:keepNext/>
              <w:keepLines/>
              <w:tabs>
                <w:tab w:val="left" w:pos="2835"/>
              </w:tabs>
              <w:ind w:left="284" w:hanging="284"/>
              <w:jc w:val="both"/>
              <w:rPr>
                <w:rFonts w:ascii="Tahoma" w:hAnsi="Tahoma" w:cs="Tahoma"/>
              </w:rPr>
            </w:pPr>
            <w:r w:rsidRPr="00D34180">
              <w:rPr>
                <w:rFonts w:ascii="Tahoma" w:hAnsi="Tahoma" w:cs="Tahoma"/>
              </w:rPr>
              <w:t xml:space="preserve">Strokovni delavec </w:t>
            </w:r>
            <w:proofErr w:type="spellStart"/>
            <w:r w:rsidRPr="00D34180">
              <w:rPr>
                <w:rFonts w:ascii="Tahoma" w:hAnsi="Tahoma" w:cs="Tahoma"/>
              </w:rPr>
              <w:t>VpD</w:t>
            </w:r>
            <w:proofErr w:type="spellEnd"/>
            <w:r w:rsidRPr="00D34180">
              <w:rPr>
                <w:rFonts w:ascii="Tahoma" w:hAnsi="Tahoma" w:cs="Tahoma"/>
              </w:rPr>
              <w:t xml:space="preserve"> in PV </w:t>
            </w:r>
          </w:p>
        </w:tc>
        <w:tc>
          <w:tcPr>
            <w:tcW w:w="6945" w:type="dxa"/>
            <w:tcBorders>
              <w:left w:val="dashSmallGap" w:sz="4" w:space="0" w:color="auto"/>
            </w:tcBorders>
            <w:shd w:val="clear" w:color="auto" w:fill="auto"/>
          </w:tcPr>
          <w:p w14:paraId="74668599" w14:textId="77777777" w:rsidR="0011138A" w:rsidRPr="006B345A" w:rsidRDefault="0011138A" w:rsidP="00D1268F">
            <w:pPr>
              <w:keepNext/>
              <w:keepLines/>
              <w:tabs>
                <w:tab w:val="left" w:pos="2835"/>
              </w:tabs>
              <w:ind w:left="284" w:hanging="284"/>
              <w:jc w:val="both"/>
              <w:rPr>
                <w:rFonts w:ascii="Tahoma" w:hAnsi="Tahoma" w:cs="Tahoma"/>
              </w:rPr>
            </w:pPr>
            <w:r w:rsidRPr="006B345A">
              <w:rPr>
                <w:rFonts w:ascii="Tahoma" w:hAnsi="Tahoma" w:cs="Tahoma"/>
              </w:rPr>
              <w:t>Ime in Priimek/Mobilni telefon/e-pošta:</w:t>
            </w:r>
          </w:p>
          <w:p w14:paraId="1C20326C" w14:textId="77777777" w:rsidR="0011138A" w:rsidRPr="006B345A" w:rsidRDefault="0011138A" w:rsidP="00D1268F">
            <w:pPr>
              <w:keepNext/>
              <w:keepLines/>
              <w:tabs>
                <w:tab w:val="left" w:pos="2835"/>
              </w:tabs>
              <w:ind w:left="284" w:hanging="284"/>
              <w:jc w:val="both"/>
              <w:rPr>
                <w:rFonts w:ascii="Tahoma" w:hAnsi="Tahoma" w:cs="Tahoma"/>
              </w:rPr>
            </w:pPr>
          </w:p>
          <w:p w14:paraId="1A3B2C08" w14:textId="77777777" w:rsidR="0011138A" w:rsidRPr="006B345A" w:rsidRDefault="0011138A" w:rsidP="00D1268F">
            <w:pPr>
              <w:keepNext/>
              <w:keepLines/>
              <w:tabs>
                <w:tab w:val="left" w:pos="2835"/>
              </w:tabs>
              <w:ind w:left="284" w:hanging="284"/>
              <w:jc w:val="both"/>
              <w:rPr>
                <w:rFonts w:ascii="Tahoma" w:hAnsi="Tahoma" w:cs="Tahoma"/>
              </w:rPr>
            </w:pPr>
          </w:p>
          <w:p w14:paraId="6B14FDBA" w14:textId="77777777" w:rsidR="0011138A" w:rsidRPr="006B345A" w:rsidRDefault="0011138A" w:rsidP="00D1268F">
            <w:pPr>
              <w:keepNext/>
              <w:keepLines/>
              <w:tabs>
                <w:tab w:val="left" w:pos="2835"/>
              </w:tabs>
              <w:ind w:left="284" w:hanging="284"/>
              <w:jc w:val="both"/>
              <w:rPr>
                <w:rFonts w:ascii="Tahoma" w:hAnsi="Tahoma" w:cs="Tahoma"/>
              </w:rPr>
            </w:pPr>
          </w:p>
        </w:tc>
      </w:tr>
    </w:tbl>
    <w:p w14:paraId="5FDF9FFC" w14:textId="77777777" w:rsidR="0011138A" w:rsidRPr="006B345A" w:rsidRDefault="0011138A" w:rsidP="00D1268F">
      <w:pPr>
        <w:keepNext/>
        <w:keepLines/>
        <w:tabs>
          <w:tab w:val="left" w:pos="2835"/>
        </w:tabs>
        <w:ind w:left="284" w:hanging="284"/>
        <w:jc w:val="both"/>
        <w:rPr>
          <w:rFonts w:ascii="Tahoma" w:hAnsi="Tahoma" w:cs="Tahoma"/>
        </w:rPr>
      </w:pPr>
    </w:p>
    <w:p w14:paraId="21097166" w14:textId="77777777" w:rsidR="0011138A" w:rsidRPr="005D0701" w:rsidRDefault="0011138A" w:rsidP="00D1268F">
      <w:pPr>
        <w:keepNext/>
        <w:keepLines/>
        <w:tabs>
          <w:tab w:val="left" w:pos="2835"/>
        </w:tabs>
        <w:ind w:left="284" w:hanging="284"/>
        <w:jc w:val="both"/>
        <w:rPr>
          <w:rFonts w:ascii="Tahoma" w:hAnsi="Tahoma" w:cs="Tahoma"/>
        </w:rPr>
      </w:pPr>
    </w:p>
    <w:p w14:paraId="02500A49" w14:textId="77777777" w:rsidR="0011138A" w:rsidRPr="005D0701" w:rsidRDefault="0011138A" w:rsidP="00D1268F">
      <w:pPr>
        <w:keepNext/>
        <w:keepLines/>
        <w:tabs>
          <w:tab w:val="left" w:pos="2835"/>
        </w:tabs>
        <w:ind w:left="284" w:hanging="284"/>
        <w:jc w:val="both"/>
        <w:rPr>
          <w:rFonts w:ascii="Tahoma" w:hAnsi="Tahoma" w:cs="Tahoma"/>
        </w:rPr>
      </w:pPr>
      <w:r w:rsidRPr="005D0701">
        <w:rPr>
          <w:rFonts w:ascii="Tahoma" w:hAnsi="Tahoma" w:cs="Tahoma"/>
        </w:rPr>
        <w:t>Nespoštovanje določil je razlog za prekinitev in odstop od okvirnega sporazuma, brez kakršnekoli obveznosti do izvajalca.</w:t>
      </w:r>
    </w:p>
    <w:p w14:paraId="53A736C9" w14:textId="77777777" w:rsidR="0011138A" w:rsidRPr="006B345A" w:rsidRDefault="0011138A" w:rsidP="00D1268F">
      <w:pPr>
        <w:keepNext/>
        <w:keepLines/>
        <w:tabs>
          <w:tab w:val="left" w:pos="2835"/>
        </w:tabs>
        <w:ind w:left="284" w:hanging="284"/>
        <w:jc w:val="both"/>
        <w:rPr>
          <w:rFonts w:ascii="Tahoma" w:hAnsi="Tahoma" w:cs="Tahoma"/>
        </w:rPr>
      </w:pPr>
    </w:p>
    <w:p w14:paraId="50ED9390" w14:textId="77777777" w:rsidR="0011138A" w:rsidRPr="0089420A" w:rsidRDefault="0011138A" w:rsidP="00D1268F">
      <w:pPr>
        <w:keepNext/>
        <w:keepLines/>
        <w:tabs>
          <w:tab w:val="left" w:pos="2835"/>
        </w:tabs>
        <w:ind w:left="284" w:hanging="284"/>
        <w:jc w:val="both"/>
        <w:rPr>
          <w:rFonts w:ascii="Tahoma" w:hAnsi="Tahoma" w:cs="Tahoma"/>
        </w:rPr>
      </w:pPr>
    </w:p>
    <w:p w14:paraId="4542E449" w14:textId="77777777" w:rsidR="0011138A" w:rsidRPr="0089420A" w:rsidRDefault="0011138A" w:rsidP="00D1268F">
      <w:pPr>
        <w:keepNext/>
        <w:keepLines/>
        <w:jc w:val="both"/>
        <w:rPr>
          <w:rFonts w:ascii="Tahoma" w:hAnsi="Tahoma" w:cs="Tahoma"/>
        </w:rPr>
      </w:pPr>
    </w:p>
    <w:p w14:paraId="323CB0B8" w14:textId="77777777" w:rsidR="0011138A" w:rsidRPr="0089420A" w:rsidRDefault="0011138A" w:rsidP="00D1268F">
      <w:pPr>
        <w:keepNext/>
        <w:keepLines/>
        <w:jc w:val="both"/>
        <w:rPr>
          <w:rFonts w:ascii="Tahoma" w:hAnsi="Tahoma" w:cs="Tahoma"/>
        </w:rPr>
      </w:pPr>
    </w:p>
    <w:p w14:paraId="5D544168" w14:textId="77777777" w:rsidR="0011138A" w:rsidRPr="0089420A" w:rsidRDefault="0011138A" w:rsidP="00D1268F">
      <w:pPr>
        <w:keepNext/>
        <w:keepLines/>
        <w:jc w:val="both"/>
        <w:rPr>
          <w:rFonts w:ascii="Tahoma" w:hAnsi="Tahoma" w:cs="Tahoma"/>
        </w:rPr>
      </w:pPr>
    </w:p>
    <w:p w14:paraId="045E2653" w14:textId="77777777" w:rsidR="0011138A" w:rsidRPr="0089420A" w:rsidRDefault="0011138A" w:rsidP="00D1268F">
      <w:pPr>
        <w:keepNext/>
        <w:keepLines/>
        <w:jc w:val="both"/>
        <w:rPr>
          <w:rFonts w:ascii="Tahoma" w:hAnsi="Tahoma" w:cs="Tahoma"/>
        </w:rPr>
      </w:pPr>
    </w:p>
    <w:p w14:paraId="2AF0F514" w14:textId="77777777" w:rsidR="0011138A" w:rsidRPr="0089420A" w:rsidRDefault="0011138A" w:rsidP="00D1268F">
      <w:pPr>
        <w:keepNext/>
        <w:keepLines/>
        <w:jc w:val="both"/>
        <w:rPr>
          <w:rFonts w:ascii="Tahoma" w:hAnsi="Tahoma" w:cs="Tahoma"/>
        </w:rPr>
      </w:pPr>
    </w:p>
    <w:p w14:paraId="78F6B935" w14:textId="77777777" w:rsidR="0011138A" w:rsidRPr="0089420A" w:rsidRDefault="0011138A" w:rsidP="00D1268F">
      <w:pPr>
        <w:keepNext/>
        <w:keepLines/>
        <w:jc w:val="both"/>
        <w:rPr>
          <w:rFonts w:ascii="Tahoma" w:hAnsi="Tahoma" w:cs="Tahoma"/>
        </w:rPr>
      </w:pPr>
    </w:p>
    <w:p w14:paraId="2C2C2842" w14:textId="77777777" w:rsidR="0011138A" w:rsidRPr="0089420A" w:rsidRDefault="0011138A" w:rsidP="00D1268F">
      <w:pPr>
        <w:keepNext/>
        <w:keepLines/>
        <w:jc w:val="both"/>
        <w:rPr>
          <w:rFonts w:ascii="Tahoma" w:hAnsi="Tahoma" w:cs="Tahoma"/>
        </w:rPr>
      </w:pPr>
    </w:p>
    <w:p w14:paraId="35112526" w14:textId="77777777" w:rsidR="0011138A" w:rsidRPr="00712BC8" w:rsidRDefault="0011138A" w:rsidP="00D1268F">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22"/>
        <w:gridCol w:w="3574"/>
      </w:tblGrid>
      <w:tr w:rsidR="0011138A" w:rsidRPr="00712BC8" w14:paraId="57397850" w14:textId="77777777" w:rsidTr="0011138A">
        <w:trPr>
          <w:trHeight w:val="235"/>
        </w:trPr>
        <w:tc>
          <w:tcPr>
            <w:tcW w:w="3402" w:type="dxa"/>
            <w:tcBorders>
              <w:bottom w:val="single" w:sz="4" w:space="0" w:color="auto"/>
            </w:tcBorders>
          </w:tcPr>
          <w:p w14:paraId="6DCAECFB" w14:textId="77777777" w:rsidR="0011138A" w:rsidRPr="00712BC8" w:rsidRDefault="0011138A" w:rsidP="00D1268F">
            <w:pPr>
              <w:keepNext/>
              <w:keepLines/>
              <w:jc w:val="both"/>
              <w:rPr>
                <w:rFonts w:ascii="Tahoma" w:hAnsi="Tahoma" w:cs="Tahoma"/>
                <w:snapToGrid w:val="0"/>
                <w:color w:val="000000"/>
              </w:rPr>
            </w:pPr>
          </w:p>
        </w:tc>
        <w:tc>
          <w:tcPr>
            <w:tcW w:w="2522" w:type="dxa"/>
          </w:tcPr>
          <w:p w14:paraId="1CF252A5" w14:textId="77777777" w:rsidR="0011138A" w:rsidRPr="00712BC8" w:rsidRDefault="0011138A" w:rsidP="00D1268F">
            <w:pPr>
              <w:keepNext/>
              <w:keepLines/>
              <w:jc w:val="both"/>
              <w:rPr>
                <w:rFonts w:ascii="Tahoma" w:hAnsi="Tahoma" w:cs="Tahoma"/>
                <w:snapToGrid w:val="0"/>
                <w:color w:val="000000"/>
              </w:rPr>
            </w:pPr>
          </w:p>
        </w:tc>
        <w:tc>
          <w:tcPr>
            <w:tcW w:w="3574" w:type="dxa"/>
            <w:tcBorders>
              <w:bottom w:val="single" w:sz="4" w:space="0" w:color="auto"/>
            </w:tcBorders>
          </w:tcPr>
          <w:p w14:paraId="1759485B" w14:textId="77777777" w:rsidR="0011138A" w:rsidRPr="00712BC8" w:rsidRDefault="0011138A" w:rsidP="00D1268F">
            <w:pPr>
              <w:keepNext/>
              <w:keepLines/>
              <w:tabs>
                <w:tab w:val="left" w:pos="567"/>
                <w:tab w:val="num" w:pos="851"/>
                <w:tab w:val="left" w:pos="993"/>
              </w:tabs>
              <w:jc w:val="both"/>
              <w:rPr>
                <w:rFonts w:ascii="Tahoma" w:hAnsi="Tahoma" w:cs="Tahoma"/>
                <w:snapToGrid w:val="0"/>
                <w:color w:val="000000"/>
              </w:rPr>
            </w:pPr>
          </w:p>
        </w:tc>
      </w:tr>
      <w:tr w:rsidR="0011138A" w:rsidRPr="00712BC8" w14:paraId="3FA7E7EB" w14:textId="77777777" w:rsidTr="0011138A">
        <w:trPr>
          <w:trHeight w:val="235"/>
        </w:trPr>
        <w:tc>
          <w:tcPr>
            <w:tcW w:w="3402" w:type="dxa"/>
            <w:tcBorders>
              <w:top w:val="single" w:sz="4" w:space="0" w:color="auto"/>
            </w:tcBorders>
          </w:tcPr>
          <w:p w14:paraId="52C98A2D" w14:textId="77777777" w:rsidR="0011138A" w:rsidRPr="00712BC8" w:rsidRDefault="0011138A" w:rsidP="00D1268F">
            <w:pPr>
              <w:keepNext/>
              <w:keepLines/>
              <w:jc w:val="both"/>
              <w:rPr>
                <w:rFonts w:ascii="Tahoma" w:hAnsi="Tahoma" w:cs="Tahoma"/>
                <w:snapToGrid w:val="0"/>
                <w:color w:val="000000"/>
              </w:rPr>
            </w:pPr>
            <w:r w:rsidRPr="00712BC8">
              <w:rPr>
                <w:rFonts w:ascii="Tahoma" w:hAnsi="Tahoma" w:cs="Tahoma"/>
                <w:snapToGrid w:val="0"/>
                <w:color w:val="000000"/>
              </w:rPr>
              <w:t>(kraj, datum)</w:t>
            </w:r>
          </w:p>
        </w:tc>
        <w:tc>
          <w:tcPr>
            <w:tcW w:w="2522" w:type="dxa"/>
          </w:tcPr>
          <w:p w14:paraId="18C6B685" w14:textId="77777777" w:rsidR="0011138A" w:rsidRPr="00712BC8" w:rsidRDefault="0011138A" w:rsidP="00D1268F">
            <w:pPr>
              <w:keepNext/>
              <w:keepLines/>
              <w:jc w:val="center"/>
              <w:rPr>
                <w:rFonts w:ascii="Tahoma" w:hAnsi="Tahoma" w:cs="Tahoma"/>
                <w:snapToGrid w:val="0"/>
                <w:color w:val="000000"/>
              </w:rPr>
            </w:pPr>
            <w:r w:rsidRPr="00712BC8">
              <w:rPr>
                <w:rFonts w:ascii="Tahoma" w:hAnsi="Tahoma" w:cs="Tahoma"/>
                <w:snapToGrid w:val="0"/>
                <w:color w:val="000000"/>
              </w:rPr>
              <w:t>žig</w:t>
            </w:r>
          </w:p>
        </w:tc>
        <w:tc>
          <w:tcPr>
            <w:tcW w:w="3574" w:type="dxa"/>
            <w:tcBorders>
              <w:top w:val="single" w:sz="4" w:space="0" w:color="auto"/>
            </w:tcBorders>
          </w:tcPr>
          <w:p w14:paraId="1A54BB73" w14:textId="77777777" w:rsidR="0011138A" w:rsidRPr="00712BC8" w:rsidRDefault="0011138A" w:rsidP="00D1268F">
            <w:pPr>
              <w:keepNext/>
              <w:keepLines/>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i</w:t>
            </w:r>
            <w:r w:rsidRPr="003D15DD">
              <w:rPr>
                <w:rFonts w:ascii="Tahoma" w:hAnsi="Tahoma" w:cs="Tahoma"/>
                <w:snapToGrid w:val="0"/>
                <w:color w:val="000000"/>
              </w:rPr>
              <w:t>me in priimek ter podpis</w:t>
            </w:r>
            <w:r w:rsidRPr="00712BC8">
              <w:rPr>
                <w:rFonts w:ascii="Tahoma" w:hAnsi="Tahoma" w:cs="Tahoma"/>
                <w:snapToGrid w:val="0"/>
                <w:color w:val="000000"/>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p>
        </w:tc>
      </w:tr>
    </w:tbl>
    <w:p w14:paraId="29470795" w14:textId="77777777" w:rsidR="00106A20" w:rsidRPr="006822B0" w:rsidRDefault="00106A20" w:rsidP="00D1268F">
      <w:pPr>
        <w:keepNext/>
        <w:keepLines/>
        <w:rPr>
          <w:rFonts w:ascii="Tahoma" w:hAnsi="Tahoma" w:cs="Tahoma"/>
        </w:rPr>
      </w:pPr>
      <w:r w:rsidRPr="006822B0">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EA6533" w:rsidRPr="00D172C0" w14:paraId="612557C2" w14:textId="77777777" w:rsidTr="00F344D5">
        <w:tc>
          <w:tcPr>
            <w:tcW w:w="8008" w:type="dxa"/>
            <w:tcBorders>
              <w:top w:val="single" w:sz="4" w:space="0" w:color="auto"/>
              <w:bottom w:val="single" w:sz="4" w:space="0" w:color="auto"/>
            </w:tcBorders>
          </w:tcPr>
          <w:p w14:paraId="25E424B3" w14:textId="7E74B2D5" w:rsidR="00EA6533" w:rsidRPr="00D172C0" w:rsidRDefault="00EA6533" w:rsidP="00D1268F">
            <w:pPr>
              <w:keepNext/>
              <w:keepLines/>
              <w:rPr>
                <w:rFonts w:ascii="Tahoma" w:hAnsi="Tahoma" w:cs="Tahoma"/>
              </w:rPr>
            </w:pPr>
            <w:r>
              <w:lastRenderedPageBreak/>
              <w:br w:type="page"/>
            </w:r>
            <w:r w:rsidRPr="00D172C0">
              <w:rPr>
                <w:rFonts w:ascii="Tahoma" w:hAnsi="Tahoma" w:cs="Tahoma"/>
              </w:rPr>
              <w:br w:type="page"/>
            </w:r>
            <w:r>
              <w:rPr>
                <w:rFonts w:ascii="Tahoma" w:hAnsi="Tahoma" w:cs="Tahoma"/>
              </w:rPr>
              <w:t>POSTOPEK RAVNANJA Z ODPADKOM</w:t>
            </w:r>
          </w:p>
        </w:tc>
        <w:tc>
          <w:tcPr>
            <w:tcW w:w="1560" w:type="dxa"/>
            <w:tcBorders>
              <w:top w:val="single" w:sz="4" w:space="0" w:color="auto"/>
              <w:bottom w:val="single" w:sz="4" w:space="0" w:color="auto"/>
            </w:tcBorders>
          </w:tcPr>
          <w:p w14:paraId="3C609AF4" w14:textId="2933918A" w:rsidR="00EA6533" w:rsidRPr="00D172C0" w:rsidRDefault="00EA6533" w:rsidP="00D1268F">
            <w:pPr>
              <w:keepNext/>
              <w:keepLines/>
              <w:rPr>
                <w:rFonts w:ascii="Tahoma" w:hAnsi="Tahoma" w:cs="Tahoma"/>
                <w:b/>
                <w:i/>
              </w:rPr>
            </w:pPr>
            <w:r>
              <w:rPr>
                <w:rFonts w:ascii="Tahoma" w:hAnsi="Tahoma" w:cs="Tahoma"/>
                <w:b/>
                <w:i/>
              </w:rPr>
              <w:t>P</w:t>
            </w:r>
            <w:r w:rsidRPr="00D172C0">
              <w:rPr>
                <w:rFonts w:ascii="Tahoma" w:hAnsi="Tahoma" w:cs="Tahoma"/>
                <w:b/>
                <w:i/>
              </w:rPr>
              <w:t xml:space="preserve">riloga </w:t>
            </w:r>
            <w:r w:rsidR="0011138A">
              <w:rPr>
                <w:rFonts w:ascii="Tahoma" w:hAnsi="Tahoma" w:cs="Tahoma"/>
                <w:b/>
                <w:i/>
              </w:rPr>
              <w:t>9</w:t>
            </w:r>
          </w:p>
        </w:tc>
      </w:tr>
    </w:tbl>
    <w:p w14:paraId="19C16561" w14:textId="77777777" w:rsidR="00EA6533" w:rsidRPr="00D172C0" w:rsidRDefault="00EA6533" w:rsidP="00D1268F">
      <w:pPr>
        <w:keepNext/>
        <w:keepLines/>
        <w:rPr>
          <w:rFonts w:ascii="Tahoma" w:hAnsi="Tahoma" w:cs="Tahoma"/>
        </w:rPr>
      </w:pPr>
    </w:p>
    <w:p w14:paraId="0FAD329C" w14:textId="122E1836" w:rsidR="00EA6533" w:rsidRDefault="00A47FA0" w:rsidP="00D1268F">
      <w:pPr>
        <w:keepNext/>
        <w:keepLines/>
        <w:jc w:val="both"/>
        <w:rPr>
          <w:rFonts w:ascii="Tahoma" w:hAnsi="Tahoma" w:cs="Tahoma"/>
        </w:rPr>
      </w:pPr>
      <w:r>
        <w:rPr>
          <w:rFonts w:ascii="Tahoma" w:hAnsi="Tahoma" w:cs="Tahoma"/>
        </w:rPr>
        <w:t>Ponudnik</w:t>
      </w:r>
      <w:r w:rsidR="009F2BB1">
        <w:rPr>
          <w:rFonts w:ascii="Tahoma" w:hAnsi="Tahoma" w:cs="Tahoma"/>
        </w:rPr>
        <w:t xml:space="preserve"> za to prilogo priloži opis ravnanja z odpadkom</w:t>
      </w:r>
      <w:r>
        <w:rPr>
          <w:rFonts w:ascii="Tahoma" w:hAnsi="Tahoma" w:cs="Tahoma"/>
        </w:rPr>
        <w:t xml:space="preserve">, </w:t>
      </w:r>
      <w:r w:rsidRPr="007451CC">
        <w:rPr>
          <w:rFonts w:ascii="Tahoma" w:hAnsi="Tahoma" w:cs="Tahoma"/>
        </w:rPr>
        <w:t xml:space="preserve">od </w:t>
      </w:r>
      <w:r w:rsidR="00EE35FB">
        <w:rPr>
          <w:rFonts w:ascii="Tahoma" w:hAnsi="Tahoma" w:cs="Tahoma"/>
        </w:rPr>
        <w:t>prevzema</w:t>
      </w:r>
      <w:r w:rsidR="0059166A">
        <w:rPr>
          <w:rFonts w:ascii="Tahoma" w:hAnsi="Tahoma" w:cs="Tahoma"/>
        </w:rPr>
        <w:t>,</w:t>
      </w:r>
      <w:r w:rsidR="0059393F">
        <w:rPr>
          <w:rFonts w:ascii="Tahoma" w:hAnsi="Tahoma" w:cs="Tahoma"/>
        </w:rPr>
        <w:t xml:space="preserve"> </w:t>
      </w:r>
      <w:r w:rsidR="00275CBA">
        <w:rPr>
          <w:rFonts w:ascii="Tahoma" w:hAnsi="Tahoma" w:cs="Tahoma"/>
        </w:rPr>
        <w:t>prevoz</w:t>
      </w:r>
      <w:r w:rsidR="00EE35FB">
        <w:rPr>
          <w:rFonts w:ascii="Tahoma" w:hAnsi="Tahoma" w:cs="Tahoma"/>
        </w:rPr>
        <w:t>a</w:t>
      </w:r>
      <w:r w:rsidR="0059166A">
        <w:rPr>
          <w:rFonts w:ascii="Tahoma" w:hAnsi="Tahoma" w:cs="Tahoma"/>
        </w:rPr>
        <w:t xml:space="preserve"> in zbiranja</w:t>
      </w:r>
      <w:r w:rsidRPr="007451CC">
        <w:rPr>
          <w:rFonts w:ascii="Tahoma" w:hAnsi="Tahoma" w:cs="Tahoma"/>
        </w:rPr>
        <w:t xml:space="preserve"> do vključno postopkov nadaljnje obdelave</w:t>
      </w:r>
      <w:r w:rsidR="00EE35FB">
        <w:rPr>
          <w:rFonts w:ascii="Tahoma" w:hAnsi="Tahoma" w:cs="Tahoma"/>
        </w:rPr>
        <w:t xml:space="preserve"> (R) glede na Uredbo o odpadkih</w:t>
      </w:r>
      <w:r w:rsidRPr="007451CC">
        <w:rPr>
          <w:rFonts w:ascii="Tahoma" w:hAnsi="Tahoma" w:cs="Tahoma"/>
        </w:rPr>
        <w:t>.</w:t>
      </w:r>
    </w:p>
    <w:p w14:paraId="0D638D23" w14:textId="75FD45E7" w:rsidR="006B345A" w:rsidRDefault="006B345A" w:rsidP="00D1268F">
      <w:pPr>
        <w:keepNext/>
        <w:keepLines/>
        <w:jc w:val="both"/>
        <w:rPr>
          <w:rFonts w:ascii="Tahoma" w:hAnsi="Tahoma" w:cs="Tahoma"/>
        </w:rPr>
      </w:pPr>
    </w:p>
    <w:p w14:paraId="106FA455" w14:textId="702231F6" w:rsidR="006B345A" w:rsidRDefault="006B345A" w:rsidP="00D1268F">
      <w:pPr>
        <w:keepNext/>
        <w:keepLines/>
        <w:jc w:val="both"/>
        <w:rPr>
          <w:rFonts w:ascii="Tahoma" w:hAnsi="Tahoma" w:cs="Tahoma"/>
        </w:rPr>
      </w:pPr>
    </w:p>
    <w:p w14:paraId="6AE3A64C" w14:textId="77777777" w:rsidR="006B345A" w:rsidRPr="009162E6" w:rsidRDefault="006B345A" w:rsidP="00D1268F">
      <w:pPr>
        <w:keepNext/>
        <w:keepLines/>
        <w:jc w:val="both"/>
        <w:rPr>
          <w:rFonts w:ascii="Tahoma" w:hAnsi="Tahoma" w:cs="Tahoma"/>
        </w:rPr>
      </w:pPr>
    </w:p>
    <w:p w14:paraId="6D3E870B" w14:textId="77777777" w:rsidR="006B345A" w:rsidRDefault="006B345A" w:rsidP="00D1268F">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1138A" w:rsidRPr="0089420A" w14:paraId="0339FA8B" w14:textId="77777777" w:rsidTr="0011138A">
        <w:tc>
          <w:tcPr>
            <w:tcW w:w="9426" w:type="dxa"/>
            <w:tcBorders>
              <w:top w:val="single" w:sz="4" w:space="0" w:color="auto"/>
              <w:bottom w:val="single" w:sz="4" w:space="0" w:color="auto"/>
            </w:tcBorders>
          </w:tcPr>
          <w:p w14:paraId="270EF0D6" w14:textId="1B5A2B5E" w:rsidR="0011138A" w:rsidRPr="0089420A" w:rsidRDefault="0011138A" w:rsidP="00D1268F">
            <w:pPr>
              <w:keepNext/>
              <w:keepLines/>
              <w:jc w:val="both"/>
              <w:rPr>
                <w:rFonts w:ascii="Tahoma" w:hAnsi="Tahoma" w:cs="Tahoma"/>
                <w:b/>
                <w:i/>
              </w:rPr>
            </w:pPr>
            <w:r w:rsidRPr="0089420A">
              <w:rPr>
                <w:rFonts w:ascii="Tahoma" w:hAnsi="Tahoma" w:cs="Tahoma"/>
              </w:rPr>
              <w:lastRenderedPageBreak/>
              <w:br w:type="page"/>
              <w:t>PISNI SPORAZUM</w:t>
            </w:r>
            <w:r>
              <w:rPr>
                <w:rFonts w:ascii="Tahoma" w:hAnsi="Tahoma" w:cs="Tahoma"/>
              </w:rPr>
              <w:t xml:space="preserve"> </w:t>
            </w:r>
            <w:r w:rsidRPr="00540439">
              <w:rPr>
                <w:rFonts w:ascii="Tahoma" w:hAnsi="Tahoma" w:cs="Tahoma"/>
                <w:color w:val="FF0000"/>
              </w:rPr>
              <w:t>– ni potrebno prilagati v ponudbi</w:t>
            </w:r>
          </w:p>
        </w:tc>
      </w:tr>
    </w:tbl>
    <w:p w14:paraId="624D4DD5" w14:textId="77777777" w:rsidR="0011138A" w:rsidRPr="0089420A" w:rsidRDefault="0011138A" w:rsidP="00D1268F">
      <w:pPr>
        <w:keepNext/>
        <w:keepLines/>
        <w:jc w:val="both"/>
        <w:rPr>
          <w:rFonts w:ascii="Tahoma" w:hAnsi="Tahoma" w:cs="Tahoma"/>
        </w:rPr>
      </w:pPr>
    </w:p>
    <w:p w14:paraId="4AAFCC15" w14:textId="6B946AB5" w:rsidR="0011138A" w:rsidRDefault="0011138A" w:rsidP="00D1268F">
      <w:pPr>
        <w:keepNext/>
        <w:keepLines/>
        <w:jc w:val="center"/>
        <w:rPr>
          <w:rFonts w:ascii="Tahoma" w:hAnsi="Tahoma" w:cs="Tahoma"/>
          <w:b/>
        </w:rPr>
      </w:pPr>
      <w:r w:rsidRPr="0089420A">
        <w:rPr>
          <w:rFonts w:ascii="Tahoma" w:hAnsi="Tahoma" w:cs="Tahoma"/>
          <w:b/>
        </w:rPr>
        <w:t xml:space="preserve">Priloga št. </w:t>
      </w:r>
      <w:r w:rsidR="00C57DE9">
        <w:rPr>
          <w:rFonts w:ascii="Tahoma" w:hAnsi="Tahoma" w:cs="Tahoma"/>
          <w:b/>
        </w:rPr>
        <w:t>2</w:t>
      </w:r>
      <w:r w:rsidR="00C57DE9" w:rsidRPr="0089420A">
        <w:rPr>
          <w:rFonts w:ascii="Tahoma" w:hAnsi="Tahoma" w:cs="Tahoma"/>
          <w:b/>
        </w:rPr>
        <w:fldChar w:fldCharType="begin"/>
      </w:r>
      <w:r w:rsidR="00C57DE9" w:rsidRPr="0089420A">
        <w:rPr>
          <w:rFonts w:ascii="Tahoma" w:hAnsi="Tahoma" w:cs="Tahoma"/>
          <w:b/>
        </w:rPr>
        <w:instrText xml:space="preserve"> FILLIN  \* MERGEFORMAT </w:instrText>
      </w:r>
      <w:r w:rsidR="00C57DE9" w:rsidRPr="0089420A">
        <w:rPr>
          <w:rFonts w:ascii="Tahoma" w:hAnsi="Tahoma" w:cs="Tahoma"/>
          <w:b/>
        </w:rPr>
        <w:fldChar w:fldCharType="end"/>
      </w:r>
      <w:r w:rsidR="00C57DE9" w:rsidRPr="0089420A">
        <w:rPr>
          <w:rFonts w:ascii="Tahoma" w:hAnsi="Tahoma" w:cs="Tahoma"/>
          <w:b/>
        </w:rPr>
        <w:t xml:space="preserve"> </w:t>
      </w:r>
      <w:r w:rsidRPr="0089420A">
        <w:rPr>
          <w:rFonts w:ascii="Tahoma" w:hAnsi="Tahoma" w:cs="Tahoma"/>
          <w:b/>
        </w:rPr>
        <w:t>k</w:t>
      </w:r>
      <w:r>
        <w:rPr>
          <w:rFonts w:ascii="Tahoma" w:hAnsi="Tahoma" w:cs="Tahoma"/>
          <w:b/>
        </w:rPr>
        <w:t xml:space="preserve"> okvirnemu sporazumu</w:t>
      </w:r>
      <w:r w:rsidRPr="0089420A">
        <w:rPr>
          <w:rFonts w:ascii="Tahoma" w:hAnsi="Tahoma" w:cs="Tahoma"/>
          <w:b/>
        </w:rPr>
        <w:t xml:space="preserve"> št. </w:t>
      </w:r>
      <w:r w:rsidR="002D020E">
        <w:rPr>
          <w:rFonts w:ascii="Tahoma" w:hAnsi="Tahoma" w:cs="Tahoma"/>
          <w:b/>
          <w:noProof/>
        </w:rPr>
        <w:t>JPE-SAL-179/20</w:t>
      </w:r>
    </w:p>
    <w:p w14:paraId="55351B18" w14:textId="77777777" w:rsidR="0011138A" w:rsidRPr="0089420A" w:rsidRDefault="0011138A" w:rsidP="00D1268F">
      <w:pPr>
        <w:keepNext/>
        <w:keepLines/>
        <w:jc w:val="both"/>
        <w:rPr>
          <w:rFonts w:ascii="Tahoma" w:hAnsi="Tahoma" w:cs="Tahoma"/>
          <w:b/>
        </w:rPr>
      </w:pPr>
    </w:p>
    <w:p w14:paraId="715D3CE9" w14:textId="77777777" w:rsidR="0011138A" w:rsidRPr="0089420A" w:rsidRDefault="0011138A" w:rsidP="00D1268F">
      <w:pPr>
        <w:keepNext/>
        <w:keepLines/>
        <w:jc w:val="both"/>
        <w:rPr>
          <w:rFonts w:ascii="Tahoma" w:hAnsi="Tahoma" w:cs="Tahoma"/>
        </w:rPr>
      </w:pPr>
    </w:p>
    <w:p w14:paraId="20F6A4A4" w14:textId="77777777" w:rsidR="0011138A" w:rsidRPr="0089420A" w:rsidRDefault="0011138A" w:rsidP="00D1268F">
      <w:pPr>
        <w:keepNext/>
        <w:keepLines/>
        <w:jc w:val="both"/>
        <w:rPr>
          <w:rFonts w:ascii="Tahoma" w:hAnsi="Tahoma" w:cs="Tahoma"/>
        </w:rPr>
      </w:pPr>
    </w:p>
    <w:p w14:paraId="3116F3EE" w14:textId="77777777" w:rsidR="0011138A" w:rsidRPr="0089420A" w:rsidRDefault="0011138A" w:rsidP="00D1268F">
      <w:pPr>
        <w:keepNext/>
        <w:keepLines/>
        <w:jc w:val="both"/>
        <w:rPr>
          <w:rFonts w:ascii="Tahoma" w:hAnsi="Tahoma" w:cs="Tahoma"/>
        </w:rPr>
      </w:pPr>
    </w:p>
    <w:p w14:paraId="5898CED2" w14:textId="77777777" w:rsidR="0011138A" w:rsidRPr="0089420A" w:rsidRDefault="0011138A" w:rsidP="00D1268F">
      <w:pPr>
        <w:keepNext/>
        <w:keepLines/>
        <w:jc w:val="both"/>
        <w:rPr>
          <w:rFonts w:ascii="Tahoma" w:hAnsi="Tahoma" w:cs="Tahoma"/>
        </w:rPr>
      </w:pPr>
      <w:r w:rsidRPr="0089420A">
        <w:rPr>
          <w:rFonts w:ascii="Tahoma" w:hAnsi="Tahoma" w:cs="Tahoma"/>
        </w:rPr>
        <w:t>Na osnovi 39.</w:t>
      </w:r>
      <w:r>
        <w:rPr>
          <w:rFonts w:ascii="Tahoma" w:hAnsi="Tahoma" w:cs="Tahoma"/>
        </w:rPr>
        <w:t xml:space="preserve"> </w:t>
      </w:r>
      <w:r w:rsidRPr="0089420A">
        <w:rPr>
          <w:rFonts w:ascii="Tahoma" w:hAnsi="Tahoma" w:cs="Tahoma"/>
        </w:rPr>
        <w:t xml:space="preserve">Člena Zakona o varnosti in zdravju pri delu (Ur. List RS, št. 43/2011) skleneta: </w:t>
      </w:r>
    </w:p>
    <w:p w14:paraId="79433490" w14:textId="77777777" w:rsidR="0011138A" w:rsidRPr="0089420A" w:rsidRDefault="0011138A" w:rsidP="00D1268F">
      <w:pPr>
        <w:keepNext/>
        <w:keepLines/>
        <w:jc w:val="both"/>
        <w:rPr>
          <w:rFonts w:ascii="Tahoma" w:hAnsi="Tahoma" w:cs="Tahoma"/>
        </w:rPr>
      </w:pPr>
    </w:p>
    <w:p w14:paraId="22447632"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rPr>
      </w:pPr>
    </w:p>
    <w:p w14:paraId="377715A3"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r w:rsidRPr="0089420A">
        <w:rPr>
          <w:rFonts w:ascii="Tahoma" w:hAnsi="Tahoma" w:cs="Tahoma"/>
          <w:b/>
          <w:snapToGrid w:val="0"/>
        </w:rPr>
        <w:t>JAVNO PODJETJE ENERGETIKA LJUBLJANA d.o.o.</w:t>
      </w:r>
      <w:r w:rsidRPr="0089420A">
        <w:rPr>
          <w:rFonts w:ascii="Tahoma" w:hAnsi="Tahoma" w:cs="Tahoma"/>
          <w:snapToGrid w:val="0"/>
        </w:rPr>
        <w:t>, Verovškova ulica 62, 1000 Ljubljana, ki ga zastopa direktor Samo Lozej</w:t>
      </w:r>
    </w:p>
    <w:p w14:paraId="6E85CDE7"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1E38FFE5" w14:textId="77777777" w:rsidR="0011138A" w:rsidRPr="0089420A" w:rsidRDefault="0011138A" w:rsidP="00D1268F">
      <w:pPr>
        <w:keepNext/>
        <w:keepLines/>
        <w:ind w:right="-476"/>
        <w:jc w:val="both"/>
        <w:rPr>
          <w:rFonts w:ascii="Tahoma" w:hAnsi="Tahoma" w:cs="Tahoma"/>
        </w:rPr>
      </w:pPr>
      <w:r w:rsidRPr="0089420A">
        <w:rPr>
          <w:rFonts w:ascii="Tahoma" w:hAnsi="Tahoma" w:cs="Tahoma"/>
        </w:rPr>
        <w:t xml:space="preserve">(v nadaljevanju: </w:t>
      </w:r>
      <w:r w:rsidRPr="0089420A">
        <w:rPr>
          <w:rFonts w:ascii="Tahoma" w:hAnsi="Tahoma" w:cs="Tahoma"/>
          <w:b/>
          <w:bCs/>
        </w:rPr>
        <w:t>naročnik</w:t>
      </w:r>
      <w:r w:rsidRPr="0089420A">
        <w:rPr>
          <w:rFonts w:ascii="Tahoma" w:hAnsi="Tahoma" w:cs="Tahoma"/>
        </w:rPr>
        <w:t>)</w:t>
      </w:r>
    </w:p>
    <w:p w14:paraId="0BBDBA1A" w14:textId="77777777" w:rsidR="0011138A" w:rsidRPr="0089420A" w:rsidRDefault="0011138A" w:rsidP="00D1268F">
      <w:pPr>
        <w:keepNext/>
        <w:keepLines/>
        <w:tabs>
          <w:tab w:val="center" w:pos="4536"/>
          <w:tab w:val="right" w:pos="9072"/>
        </w:tabs>
        <w:jc w:val="both"/>
        <w:rPr>
          <w:rFonts w:ascii="Tahoma" w:hAnsi="Tahoma" w:cs="Tahoma"/>
        </w:rPr>
      </w:pPr>
    </w:p>
    <w:p w14:paraId="08993CFC" w14:textId="77777777" w:rsidR="0011138A" w:rsidRPr="0089420A" w:rsidRDefault="0011138A" w:rsidP="00D1268F">
      <w:pPr>
        <w:keepNext/>
        <w:keepLines/>
        <w:jc w:val="both"/>
        <w:rPr>
          <w:rFonts w:ascii="Tahoma" w:hAnsi="Tahoma" w:cs="Tahoma"/>
        </w:rPr>
      </w:pPr>
      <w:r w:rsidRPr="0089420A">
        <w:rPr>
          <w:rFonts w:ascii="Tahoma" w:hAnsi="Tahoma" w:cs="Tahoma"/>
        </w:rPr>
        <w:t>in</w:t>
      </w:r>
    </w:p>
    <w:p w14:paraId="79C5323C" w14:textId="77777777" w:rsidR="0011138A" w:rsidRPr="0089420A" w:rsidRDefault="0011138A" w:rsidP="00D1268F">
      <w:pPr>
        <w:keepNext/>
        <w:keepLines/>
        <w:tabs>
          <w:tab w:val="left" w:pos="567"/>
          <w:tab w:val="num" w:pos="851"/>
          <w:tab w:val="left" w:pos="993"/>
        </w:tabs>
        <w:jc w:val="both"/>
        <w:outlineLvl w:val="4"/>
        <w:rPr>
          <w:rFonts w:ascii="Tahoma" w:hAnsi="Tahoma" w:cs="Tahoma"/>
          <w:b/>
        </w:rPr>
      </w:pPr>
    </w:p>
    <w:p w14:paraId="1D252BD3"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360EF314"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rPr>
      </w:pPr>
      <w:r w:rsidRPr="0089420A">
        <w:rPr>
          <w:rFonts w:ascii="Tahoma" w:hAnsi="Tahoma" w:cs="Tahoma"/>
          <w:b/>
        </w:rPr>
        <w:t>……………………………………………………………….(naziv izvajalca),</w:t>
      </w:r>
    </w:p>
    <w:p w14:paraId="76900D4B"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r w:rsidRPr="0089420A">
        <w:rPr>
          <w:rFonts w:ascii="Tahoma" w:hAnsi="Tahoma" w:cs="Tahoma"/>
        </w:rPr>
        <w:t>ki ga/jo zastopa ………………………….</w:t>
      </w:r>
    </w:p>
    <w:p w14:paraId="0F5AFDF2"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30CCDE98" w14:textId="77777777" w:rsidR="0011138A" w:rsidRPr="0089420A" w:rsidRDefault="0011138A" w:rsidP="00D1268F">
      <w:pPr>
        <w:keepNext/>
        <w:keepLines/>
        <w:jc w:val="both"/>
        <w:rPr>
          <w:rFonts w:ascii="Tahoma" w:hAnsi="Tahoma" w:cs="Tahoma"/>
        </w:rPr>
      </w:pPr>
      <w:r w:rsidRPr="0089420A">
        <w:rPr>
          <w:rFonts w:ascii="Tahoma" w:hAnsi="Tahoma" w:cs="Tahoma"/>
        </w:rPr>
        <w:t xml:space="preserve">(v nadaljevanju: </w:t>
      </w:r>
      <w:r w:rsidRPr="0089420A">
        <w:rPr>
          <w:rFonts w:ascii="Tahoma" w:hAnsi="Tahoma" w:cs="Tahoma"/>
          <w:b/>
          <w:bCs/>
        </w:rPr>
        <w:t>izvajalec</w:t>
      </w:r>
      <w:r w:rsidRPr="0089420A">
        <w:rPr>
          <w:rFonts w:ascii="Tahoma" w:hAnsi="Tahoma" w:cs="Tahoma"/>
        </w:rPr>
        <w:t>)</w:t>
      </w:r>
    </w:p>
    <w:p w14:paraId="3E84311B" w14:textId="77777777" w:rsidR="0011138A" w:rsidRPr="0089420A" w:rsidRDefault="0011138A" w:rsidP="00D1268F">
      <w:pPr>
        <w:keepNext/>
        <w:keepLines/>
        <w:ind w:right="-476"/>
        <w:jc w:val="both"/>
        <w:rPr>
          <w:rFonts w:ascii="Tahoma" w:hAnsi="Tahoma" w:cs="Tahoma"/>
        </w:rPr>
      </w:pPr>
    </w:p>
    <w:p w14:paraId="705CA203" w14:textId="77777777" w:rsidR="0011138A" w:rsidRPr="0089420A" w:rsidRDefault="0011138A" w:rsidP="00D1268F">
      <w:pPr>
        <w:keepNext/>
        <w:keepLines/>
        <w:ind w:right="-476"/>
        <w:jc w:val="both"/>
        <w:rPr>
          <w:rFonts w:ascii="Tahoma" w:hAnsi="Tahoma" w:cs="Tahoma"/>
        </w:rPr>
      </w:pPr>
    </w:p>
    <w:p w14:paraId="2CC038B0" w14:textId="77777777" w:rsidR="0011138A" w:rsidRPr="0089420A" w:rsidRDefault="0011138A" w:rsidP="00D1268F">
      <w:pPr>
        <w:keepNext/>
        <w:keepLines/>
        <w:ind w:right="-476"/>
        <w:jc w:val="both"/>
        <w:rPr>
          <w:rFonts w:ascii="Tahoma" w:hAnsi="Tahoma" w:cs="Tahoma"/>
        </w:rPr>
      </w:pPr>
      <w:r w:rsidRPr="0089420A">
        <w:rPr>
          <w:rFonts w:ascii="Tahoma" w:hAnsi="Tahoma" w:cs="Tahoma"/>
        </w:rPr>
        <w:t>(v nadaljevanju: naročnik in izvajalec skupaj/posamično: podpisnik/a sporazuma)</w:t>
      </w:r>
    </w:p>
    <w:p w14:paraId="654B8B7B" w14:textId="77777777" w:rsidR="0011138A" w:rsidRPr="0089420A" w:rsidRDefault="0011138A" w:rsidP="00D1268F">
      <w:pPr>
        <w:keepNext/>
        <w:keepLines/>
        <w:jc w:val="both"/>
        <w:rPr>
          <w:rFonts w:ascii="Tahoma" w:hAnsi="Tahoma" w:cs="Tahoma"/>
        </w:rPr>
      </w:pPr>
    </w:p>
    <w:p w14:paraId="1E32DBD5" w14:textId="77777777" w:rsidR="0011138A" w:rsidRPr="0089420A" w:rsidRDefault="0011138A" w:rsidP="00D1268F">
      <w:pPr>
        <w:keepNext/>
        <w:keepLines/>
        <w:jc w:val="both"/>
        <w:rPr>
          <w:rFonts w:ascii="Tahoma" w:hAnsi="Tahoma" w:cs="Tahoma"/>
        </w:rPr>
      </w:pPr>
    </w:p>
    <w:p w14:paraId="20282E4E" w14:textId="77777777" w:rsidR="0011138A" w:rsidRPr="0089420A" w:rsidRDefault="0011138A" w:rsidP="00D1268F">
      <w:pPr>
        <w:keepNext/>
        <w:keepLines/>
        <w:jc w:val="both"/>
        <w:rPr>
          <w:rFonts w:ascii="Tahoma" w:hAnsi="Tahoma" w:cs="Tahoma"/>
        </w:rPr>
      </w:pPr>
    </w:p>
    <w:p w14:paraId="40853B74"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jc w:val="both"/>
        <w:rPr>
          <w:rFonts w:ascii="Tahoma" w:hAnsi="Tahoma" w:cs="Tahoma"/>
          <w:b/>
        </w:rPr>
      </w:pPr>
    </w:p>
    <w:p w14:paraId="5246B82B"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PISNI SPORAZUM</w:t>
      </w:r>
    </w:p>
    <w:p w14:paraId="7E141A17"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p>
    <w:p w14:paraId="6439E7B4"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O SKUPNIH VARNOSTNIH UKREPIH IN RAVNANJU Z OKOLJEM V</w:t>
      </w:r>
    </w:p>
    <w:p w14:paraId="1C7ACE44"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JAVNEM PODJETJU ENERGETIKA LJUBLJANA d.o.o.</w:t>
      </w:r>
    </w:p>
    <w:p w14:paraId="2E47D36E"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jc w:val="center"/>
        <w:rPr>
          <w:rFonts w:ascii="Tahoma" w:hAnsi="Tahoma" w:cs="Tahoma"/>
        </w:rPr>
      </w:pPr>
      <w:r w:rsidRPr="0089420A">
        <w:rPr>
          <w:rFonts w:ascii="Tahoma" w:hAnsi="Tahoma" w:cs="Tahoma"/>
        </w:rPr>
        <w:t>(v nadaljevanju: Sporazum)</w:t>
      </w:r>
    </w:p>
    <w:p w14:paraId="1486FCCE"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p>
    <w:p w14:paraId="199D1626" w14:textId="4A67DD6D" w:rsidR="0011138A" w:rsidRPr="0089420A" w:rsidRDefault="0011138A" w:rsidP="00D1268F">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 xml:space="preserve">za </w:t>
      </w:r>
      <w:r w:rsidR="00A838AF">
        <w:rPr>
          <w:rFonts w:ascii="Tahoma" w:hAnsi="Tahoma" w:cs="Tahoma"/>
          <w:b/>
        </w:rPr>
        <w:t>Prevzem in prevoz pepela in žlindre</w:t>
      </w:r>
      <w:r w:rsidRPr="0089420A">
        <w:rPr>
          <w:rFonts w:ascii="Tahoma" w:hAnsi="Tahoma" w:cs="Tahoma"/>
          <w:b/>
        </w:rPr>
        <w:t xml:space="preserve"> št. </w:t>
      </w:r>
      <w:r w:rsidR="002D020E">
        <w:rPr>
          <w:rFonts w:ascii="Tahoma" w:hAnsi="Tahoma" w:cs="Tahoma"/>
          <w:b/>
        </w:rPr>
        <w:t>JPE-SAL-179/20</w:t>
      </w:r>
    </w:p>
    <w:p w14:paraId="3A6762D5" w14:textId="77777777" w:rsidR="0011138A" w:rsidRPr="0089420A" w:rsidRDefault="0011138A" w:rsidP="00D1268F">
      <w:pPr>
        <w:keepNext/>
        <w:keepLines/>
        <w:pBdr>
          <w:top w:val="single" w:sz="6" w:space="1" w:color="auto"/>
          <w:left w:val="single" w:sz="6" w:space="4" w:color="auto"/>
          <w:bottom w:val="single" w:sz="6" w:space="1" w:color="auto"/>
          <w:right w:val="single" w:sz="6" w:space="4" w:color="auto"/>
        </w:pBdr>
        <w:jc w:val="both"/>
        <w:rPr>
          <w:rFonts w:ascii="Tahoma" w:hAnsi="Tahoma" w:cs="Tahoma"/>
          <w:b/>
        </w:rPr>
      </w:pPr>
    </w:p>
    <w:p w14:paraId="2B47539B" w14:textId="77777777" w:rsidR="0011138A" w:rsidRPr="0089420A" w:rsidRDefault="0011138A" w:rsidP="00D1268F">
      <w:pPr>
        <w:keepNext/>
        <w:keepLines/>
        <w:jc w:val="both"/>
        <w:rPr>
          <w:rFonts w:ascii="Tahoma" w:hAnsi="Tahoma" w:cs="Tahoma"/>
        </w:rPr>
      </w:pPr>
    </w:p>
    <w:p w14:paraId="6A5F2D0F" w14:textId="77777777" w:rsidR="0011138A" w:rsidRPr="0089420A" w:rsidRDefault="0011138A" w:rsidP="00D1268F">
      <w:pPr>
        <w:keepNext/>
        <w:keepLines/>
        <w:jc w:val="both"/>
        <w:rPr>
          <w:rFonts w:ascii="Tahoma" w:hAnsi="Tahoma" w:cs="Tahoma"/>
        </w:rPr>
      </w:pPr>
    </w:p>
    <w:p w14:paraId="60508ACA" w14:textId="77777777" w:rsidR="0011138A" w:rsidRPr="0089420A" w:rsidRDefault="0011138A" w:rsidP="00D1268F">
      <w:pPr>
        <w:keepNext/>
        <w:keepLines/>
        <w:jc w:val="both"/>
        <w:rPr>
          <w:rFonts w:ascii="Tahoma" w:hAnsi="Tahoma" w:cs="Tahoma"/>
        </w:rPr>
      </w:pPr>
    </w:p>
    <w:p w14:paraId="0CE94845" w14:textId="77777777" w:rsidR="0011138A" w:rsidRPr="0089420A" w:rsidRDefault="0011138A" w:rsidP="00D1268F">
      <w:pPr>
        <w:keepNext/>
        <w:keepLines/>
        <w:ind w:right="46"/>
        <w:jc w:val="both"/>
        <w:rPr>
          <w:rFonts w:ascii="Tahoma" w:hAnsi="Tahoma" w:cs="Tahoma"/>
        </w:rPr>
      </w:pPr>
    </w:p>
    <w:p w14:paraId="6C862D38" w14:textId="77777777" w:rsidR="0011138A" w:rsidRPr="0089420A" w:rsidRDefault="0011138A" w:rsidP="00D1268F">
      <w:pPr>
        <w:keepNext/>
        <w:keepLines/>
        <w:jc w:val="both"/>
        <w:rPr>
          <w:rFonts w:ascii="Tahoma" w:hAnsi="Tahoma" w:cs="Tahoma"/>
        </w:rPr>
      </w:pPr>
    </w:p>
    <w:p w14:paraId="7281B959" w14:textId="77777777" w:rsidR="0011138A" w:rsidRPr="0089420A" w:rsidRDefault="0011138A" w:rsidP="00D1268F">
      <w:pPr>
        <w:keepNext/>
        <w:keepLines/>
        <w:jc w:val="both"/>
        <w:rPr>
          <w:rFonts w:ascii="Tahoma" w:hAnsi="Tahoma" w:cs="Tahoma"/>
        </w:rPr>
      </w:pPr>
    </w:p>
    <w:p w14:paraId="75B07CD8" w14:textId="77777777" w:rsidR="0011138A" w:rsidRPr="0089420A" w:rsidRDefault="0011138A" w:rsidP="00D1268F">
      <w:pPr>
        <w:keepNext/>
        <w:keepLines/>
        <w:numPr>
          <w:ilvl w:val="0"/>
          <w:numId w:val="38"/>
        </w:numPr>
        <w:tabs>
          <w:tab w:val="left" w:pos="709"/>
        </w:tabs>
        <w:ind w:left="709" w:right="45" w:hanging="709"/>
        <w:jc w:val="both"/>
        <w:rPr>
          <w:rFonts w:ascii="Tahoma" w:hAnsi="Tahoma" w:cs="Tahoma"/>
          <w:b/>
          <w:bCs/>
        </w:rPr>
      </w:pPr>
      <w:r w:rsidRPr="0089420A">
        <w:rPr>
          <w:rFonts w:ascii="Tahoma" w:hAnsi="Tahoma" w:cs="Tahoma"/>
          <w:b/>
        </w:rPr>
        <w:br w:type="page"/>
      </w:r>
      <w:r w:rsidRPr="0089420A">
        <w:rPr>
          <w:rFonts w:ascii="Tahoma" w:hAnsi="Tahoma" w:cs="Tahoma"/>
          <w:b/>
          <w:bCs/>
        </w:rPr>
        <w:lastRenderedPageBreak/>
        <w:t>SPLOŠNA DOLOČILA</w:t>
      </w:r>
    </w:p>
    <w:p w14:paraId="0EB271DE" w14:textId="56D2D7FB" w:rsidR="0011138A" w:rsidRPr="000A0DC4" w:rsidRDefault="0011138A" w:rsidP="00D1268F">
      <w:pPr>
        <w:keepNext/>
        <w:keepLines/>
        <w:tabs>
          <w:tab w:val="left" w:pos="426"/>
        </w:tabs>
        <w:ind w:left="705" w:right="45" w:hanging="705"/>
        <w:jc w:val="both"/>
        <w:rPr>
          <w:rFonts w:ascii="Tahoma" w:hAnsi="Tahoma" w:cs="Tahoma"/>
          <w:bCs/>
        </w:rPr>
      </w:pPr>
      <w:r w:rsidRPr="000A0DC4">
        <w:rPr>
          <w:rFonts w:ascii="Tahoma" w:hAnsi="Tahoma" w:cs="Tahoma"/>
          <w:b/>
          <w:bCs/>
        </w:rPr>
        <w:t xml:space="preserve">I.1. </w:t>
      </w:r>
      <w:r w:rsidRPr="000A0DC4">
        <w:rPr>
          <w:rFonts w:ascii="Tahoma" w:hAnsi="Tahoma" w:cs="Tahoma"/>
          <w:b/>
          <w:bCs/>
        </w:rPr>
        <w:tab/>
      </w:r>
      <w:r w:rsidRPr="000A0DC4">
        <w:rPr>
          <w:rFonts w:ascii="Tahoma" w:hAnsi="Tahoma" w:cs="Tahoma"/>
          <w:bCs/>
        </w:rPr>
        <w:t>S tem dokumentom se urejajo na delovišču, ki je na območju JAVNEGA PODJETJA ENERGETI</w:t>
      </w:r>
      <w:r>
        <w:rPr>
          <w:rFonts w:ascii="Tahoma" w:hAnsi="Tahoma" w:cs="Tahoma"/>
          <w:bCs/>
        </w:rPr>
        <w:t xml:space="preserve">KA LJUBLJANA, d.o.o., na naslovih </w:t>
      </w:r>
      <w:r w:rsidRPr="000A0DC4">
        <w:rPr>
          <w:rFonts w:ascii="Tahoma" w:hAnsi="Tahoma" w:cs="Tahoma"/>
          <w:bCs/>
        </w:rPr>
        <w:t>Toplarniška</w:t>
      </w:r>
      <w:r>
        <w:rPr>
          <w:rFonts w:ascii="Tahoma" w:hAnsi="Tahoma" w:cs="Tahoma"/>
          <w:bCs/>
        </w:rPr>
        <w:t xml:space="preserve"> ulica</w:t>
      </w:r>
      <w:r w:rsidRPr="000A0DC4">
        <w:rPr>
          <w:rFonts w:ascii="Tahoma" w:hAnsi="Tahoma" w:cs="Tahoma"/>
          <w:bCs/>
        </w:rPr>
        <w:t xml:space="preserve"> 19,</w:t>
      </w:r>
      <w:r>
        <w:rPr>
          <w:rFonts w:ascii="Tahoma" w:hAnsi="Tahoma" w:cs="Tahoma"/>
          <w:bCs/>
        </w:rPr>
        <w:t xml:space="preserve"> v </w:t>
      </w:r>
      <w:r w:rsidRPr="000A0DC4">
        <w:rPr>
          <w:rFonts w:ascii="Tahoma" w:hAnsi="Tahoma" w:cs="Tahoma"/>
          <w:bCs/>
        </w:rPr>
        <w:t>Ljubljan</w:t>
      </w:r>
      <w:r>
        <w:rPr>
          <w:rFonts w:ascii="Tahoma" w:hAnsi="Tahoma" w:cs="Tahoma"/>
          <w:bCs/>
        </w:rPr>
        <w:t>i</w:t>
      </w:r>
      <w:r w:rsidRPr="000A0DC4">
        <w:rPr>
          <w:rFonts w:ascii="Tahoma" w:hAnsi="Tahoma" w:cs="Tahoma"/>
          <w:bCs/>
        </w:rPr>
        <w:t>, skupni varnostni ukrepi, zlasti pa:</w:t>
      </w:r>
    </w:p>
    <w:p w14:paraId="6EC70DD0" w14:textId="77777777" w:rsidR="0011138A" w:rsidRPr="000A0DC4" w:rsidRDefault="0011138A" w:rsidP="00D1268F">
      <w:pPr>
        <w:keepNext/>
        <w:keepLines/>
        <w:numPr>
          <w:ilvl w:val="0"/>
          <w:numId w:val="43"/>
        </w:numPr>
        <w:ind w:left="993" w:right="45" w:hanging="284"/>
        <w:contextualSpacing/>
        <w:jc w:val="both"/>
        <w:rPr>
          <w:rFonts w:ascii="Tahoma" w:hAnsi="Tahoma" w:cs="Tahoma"/>
          <w:bCs/>
        </w:rPr>
      </w:pPr>
      <w:r w:rsidRPr="000A0DC4">
        <w:rPr>
          <w:rFonts w:ascii="Tahoma" w:hAnsi="Tahoma" w:cs="Tahoma"/>
        </w:rPr>
        <w:t>določitev ukrepov za zagotavljanje varnosti in zdravja in varstva pred požarom ter ukrepi za varovanje okolja;</w:t>
      </w:r>
    </w:p>
    <w:p w14:paraId="6569DF4B" w14:textId="77777777" w:rsidR="0011138A" w:rsidRPr="000A0DC4" w:rsidRDefault="0011138A" w:rsidP="00D1268F">
      <w:pPr>
        <w:keepNext/>
        <w:keepLines/>
        <w:numPr>
          <w:ilvl w:val="0"/>
          <w:numId w:val="43"/>
        </w:numPr>
        <w:ind w:left="993" w:right="45" w:hanging="284"/>
        <w:contextualSpacing/>
        <w:jc w:val="both"/>
        <w:rPr>
          <w:rFonts w:ascii="Tahoma" w:hAnsi="Tahoma" w:cs="Tahoma"/>
          <w:bCs/>
        </w:rPr>
      </w:pPr>
      <w:r w:rsidRPr="000A0DC4">
        <w:rPr>
          <w:rFonts w:ascii="Tahoma" w:hAnsi="Tahoma" w:cs="Tahoma"/>
          <w:bCs/>
        </w:rPr>
        <w:t>določitev drugih obveznosti pogodbenih strank pri zagotavljanju varnosti in zdravja pri delu;</w:t>
      </w:r>
    </w:p>
    <w:p w14:paraId="29A82E51" w14:textId="77777777" w:rsidR="0011138A" w:rsidRPr="000A0DC4" w:rsidRDefault="0011138A" w:rsidP="00D1268F">
      <w:pPr>
        <w:keepNext/>
        <w:keepLines/>
        <w:numPr>
          <w:ilvl w:val="0"/>
          <w:numId w:val="43"/>
        </w:numPr>
        <w:ind w:left="993" w:right="45" w:hanging="284"/>
        <w:contextualSpacing/>
        <w:jc w:val="both"/>
        <w:rPr>
          <w:rFonts w:ascii="Tahoma" w:hAnsi="Tahoma" w:cs="Tahoma"/>
          <w:bCs/>
        </w:rPr>
      </w:pPr>
      <w:r w:rsidRPr="000A0DC4">
        <w:rPr>
          <w:rFonts w:ascii="Tahoma" w:hAnsi="Tahoma" w:cs="Tahoma"/>
          <w:bCs/>
        </w:rPr>
        <w:t>določitev odgovornih oseb in njihovih odgovornosti.</w:t>
      </w:r>
    </w:p>
    <w:p w14:paraId="3405ACBF" w14:textId="77777777" w:rsidR="0011138A" w:rsidRPr="000A0DC4" w:rsidRDefault="0011138A" w:rsidP="00D1268F">
      <w:pPr>
        <w:keepNext/>
        <w:keepLines/>
        <w:tabs>
          <w:tab w:val="left" w:pos="426"/>
        </w:tabs>
        <w:ind w:right="45"/>
        <w:jc w:val="both"/>
        <w:rPr>
          <w:rFonts w:ascii="Tahoma" w:hAnsi="Tahoma" w:cs="Tahoma"/>
          <w:b/>
          <w:bCs/>
        </w:rPr>
      </w:pPr>
    </w:p>
    <w:p w14:paraId="58C0F4A0" w14:textId="77777777" w:rsidR="0011138A" w:rsidRPr="000A0DC4" w:rsidRDefault="0011138A" w:rsidP="00D1268F">
      <w:pPr>
        <w:keepNext/>
        <w:keepLines/>
        <w:tabs>
          <w:tab w:val="left" w:pos="709"/>
        </w:tabs>
        <w:ind w:left="709" w:right="45" w:hanging="709"/>
        <w:jc w:val="both"/>
        <w:rPr>
          <w:rFonts w:ascii="Tahoma" w:hAnsi="Tahoma" w:cs="Tahoma"/>
        </w:rPr>
      </w:pPr>
      <w:r w:rsidRPr="000A0DC4">
        <w:rPr>
          <w:rFonts w:ascii="Tahoma" w:hAnsi="Tahoma" w:cs="Tahoma"/>
          <w:b/>
          <w:bCs/>
        </w:rPr>
        <w:t>I.2.</w:t>
      </w:r>
      <w:r w:rsidRPr="000A0DC4">
        <w:rPr>
          <w:rFonts w:ascii="Tahoma" w:hAnsi="Tahoma" w:cs="Tahoma"/>
          <w:b/>
          <w:bCs/>
        </w:rPr>
        <w:tab/>
      </w:r>
      <w:r w:rsidRPr="000A0DC4">
        <w:rPr>
          <w:rFonts w:ascii="Tahoma" w:hAnsi="Tahoma" w:cs="Tahoma"/>
        </w:rPr>
        <w:t>Podpisnika sporazuma uvodoma ugotavljata, da bo izvajalec opravljal v skladu</w:t>
      </w:r>
      <w:r>
        <w:rPr>
          <w:rFonts w:ascii="Tahoma" w:hAnsi="Tahoma" w:cs="Tahoma"/>
        </w:rPr>
        <w:t xml:space="preserve"> z okvirnim sporazumom</w:t>
      </w:r>
      <w:r w:rsidRPr="000A0DC4">
        <w:rPr>
          <w:rFonts w:ascii="Tahoma" w:hAnsi="Tahoma" w:cs="Tahoma"/>
        </w:rPr>
        <w:t xml:space="preserve">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14:paraId="7D7584C6" w14:textId="77777777" w:rsidR="0011138A" w:rsidRPr="000A0DC4" w:rsidRDefault="0011138A" w:rsidP="00D1268F">
      <w:pPr>
        <w:keepNext/>
        <w:keepLines/>
        <w:tabs>
          <w:tab w:val="left" w:pos="426"/>
        </w:tabs>
        <w:ind w:left="360" w:right="45"/>
        <w:jc w:val="both"/>
        <w:rPr>
          <w:rFonts w:ascii="Tahoma" w:hAnsi="Tahoma" w:cs="Tahoma"/>
          <w:b/>
          <w:bCs/>
        </w:rPr>
      </w:pPr>
    </w:p>
    <w:p w14:paraId="20739A4A" w14:textId="77777777" w:rsidR="0011138A" w:rsidRPr="000A0DC4" w:rsidRDefault="0011138A" w:rsidP="00D1268F">
      <w:pPr>
        <w:keepNext/>
        <w:keepLines/>
        <w:numPr>
          <w:ilvl w:val="0"/>
          <w:numId w:val="38"/>
        </w:numPr>
        <w:tabs>
          <w:tab w:val="left" w:pos="709"/>
        </w:tabs>
        <w:ind w:left="709" w:right="45" w:hanging="709"/>
        <w:jc w:val="both"/>
        <w:rPr>
          <w:rFonts w:ascii="Tahoma" w:hAnsi="Tahoma" w:cs="Tahoma"/>
          <w:b/>
          <w:bCs/>
        </w:rPr>
      </w:pPr>
      <w:r w:rsidRPr="000A0DC4">
        <w:rPr>
          <w:rFonts w:ascii="Tahoma" w:hAnsi="Tahoma" w:cs="Tahoma"/>
          <w:b/>
          <w:bCs/>
        </w:rPr>
        <w:t>ORGANIZACIJA IN IZVAJANJE UKREPOV ZA ZAGOTAVLJANJE VARNOSTI IN ZDRAVJA IN VARSTVA PRED POŽAROM TER VAROVANJA OKOLJA</w:t>
      </w:r>
    </w:p>
    <w:p w14:paraId="0DF2D430" w14:textId="77777777" w:rsidR="0011138A" w:rsidRPr="000A0DC4" w:rsidRDefault="0011138A" w:rsidP="00D1268F">
      <w:pPr>
        <w:keepNext/>
        <w:keepLines/>
        <w:tabs>
          <w:tab w:val="left" w:pos="426"/>
        </w:tabs>
        <w:ind w:left="360" w:right="45"/>
        <w:jc w:val="both"/>
        <w:rPr>
          <w:rFonts w:ascii="Tahoma" w:hAnsi="Tahoma" w:cs="Tahoma"/>
          <w:b/>
          <w:bCs/>
        </w:rPr>
      </w:pPr>
    </w:p>
    <w:p w14:paraId="37C2FDF8" w14:textId="77777777" w:rsidR="0011138A" w:rsidRPr="000A0DC4" w:rsidRDefault="0011138A" w:rsidP="00D1268F">
      <w:pPr>
        <w:keepNext/>
        <w:keepLines/>
        <w:jc w:val="both"/>
        <w:rPr>
          <w:rFonts w:ascii="Tahoma" w:hAnsi="Tahoma" w:cs="Tahoma"/>
        </w:rPr>
      </w:pPr>
      <w:r w:rsidRPr="000A0DC4">
        <w:rPr>
          <w:rFonts w:ascii="Tahoma" w:hAnsi="Tahoma" w:cs="Tahoma"/>
          <w:b/>
          <w:bCs/>
        </w:rPr>
        <w:t>II.1.</w:t>
      </w:r>
      <w:r w:rsidRPr="000A0DC4">
        <w:rPr>
          <w:rFonts w:ascii="Tahoma" w:hAnsi="Tahoma" w:cs="Tahoma"/>
          <w:b/>
          <w:bCs/>
        </w:rPr>
        <w:tab/>
      </w:r>
      <w:r w:rsidRPr="000A0DC4">
        <w:rPr>
          <w:rFonts w:ascii="Tahoma" w:hAnsi="Tahoma" w:cs="Tahoma"/>
        </w:rPr>
        <w:t>Podpisnika tega sporazuma soglašata, da je osnova za določanje skupnih varnostnih ukrepov za zagotavljanje varnosti in zdravja in varovanja okolja na skupnih deloviščih Varnostni načrt za dela na deloviščih na/v objektih naročnika.</w:t>
      </w:r>
    </w:p>
    <w:p w14:paraId="4E95E657" w14:textId="77777777" w:rsidR="0011138A" w:rsidRPr="000A0DC4" w:rsidRDefault="0011138A" w:rsidP="00D1268F">
      <w:pPr>
        <w:keepNext/>
        <w:keepLines/>
        <w:tabs>
          <w:tab w:val="left" w:pos="426"/>
        </w:tabs>
        <w:ind w:left="705" w:right="45"/>
        <w:jc w:val="both"/>
        <w:rPr>
          <w:rFonts w:ascii="Tahoma" w:hAnsi="Tahoma" w:cs="Tahoma"/>
        </w:rPr>
      </w:pPr>
    </w:p>
    <w:p w14:paraId="67B269E0" w14:textId="77777777" w:rsidR="0011138A" w:rsidRPr="000A0DC4" w:rsidRDefault="0011138A" w:rsidP="00D1268F">
      <w:pPr>
        <w:keepNext/>
        <w:keepLines/>
        <w:jc w:val="both"/>
        <w:rPr>
          <w:rFonts w:ascii="Tahoma" w:hAnsi="Tahoma" w:cs="Tahoma"/>
        </w:rPr>
      </w:pPr>
      <w:r w:rsidRPr="000A0DC4">
        <w:rPr>
          <w:rFonts w:ascii="Tahoma" w:hAnsi="Tahoma" w:cs="Tahoma"/>
          <w:b/>
        </w:rPr>
        <w:t>II.2.</w:t>
      </w:r>
      <w:r w:rsidRPr="000A0DC4">
        <w:rPr>
          <w:rFonts w:ascii="Tahoma" w:hAnsi="Tahoma" w:cs="Tahoma"/>
          <w:b/>
        </w:rPr>
        <w:tab/>
      </w:r>
      <w:r w:rsidRPr="000A0DC4">
        <w:rPr>
          <w:rFonts w:ascii="Tahoma" w:hAnsi="Tahoma" w:cs="Tahoma"/>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4294A126" w14:textId="77777777" w:rsidR="0011138A" w:rsidRPr="000A0DC4" w:rsidRDefault="0011138A" w:rsidP="00D1268F">
      <w:pPr>
        <w:keepNext/>
        <w:keepLines/>
        <w:tabs>
          <w:tab w:val="left" w:pos="426"/>
        </w:tabs>
        <w:ind w:left="705" w:right="45" w:hanging="705"/>
        <w:jc w:val="both"/>
        <w:rPr>
          <w:rFonts w:ascii="Tahoma" w:hAnsi="Tahoma" w:cs="Tahoma"/>
        </w:rPr>
      </w:pPr>
    </w:p>
    <w:p w14:paraId="5AF7026C" w14:textId="77777777" w:rsidR="0011138A" w:rsidRPr="000A0DC4" w:rsidRDefault="0011138A" w:rsidP="00D1268F">
      <w:pPr>
        <w:keepNext/>
        <w:keepLines/>
        <w:tabs>
          <w:tab w:val="left" w:pos="426"/>
        </w:tabs>
        <w:ind w:right="45"/>
        <w:jc w:val="both"/>
        <w:rPr>
          <w:rFonts w:ascii="Tahoma" w:hAnsi="Tahoma" w:cs="Tahoma"/>
          <w:b/>
          <w:bCs/>
        </w:rPr>
      </w:pPr>
      <w:r w:rsidRPr="000A0DC4">
        <w:rPr>
          <w:rFonts w:ascii="Tahoma" w:hAnsi="Tahoma" w:cs="Tahoma"/>
        </w:rPr>
        <w:t>Ukrepi, določeni v obrazcu Uvedba delavcev v delo na skupnem delovišču morajo, glede na vrsto dela, smiselno obsegati najmanj naslednje točke:</w:t>
      </w:r>
    </w:p>
    <w:p w14:paraId="5124DE59" w14:textId="77777777" w:rsidR="0011138A" w:rsidRPr="000A0DC4" w:rsidRDefault="0011138A" w:rsidP="00D1268F">
      <w:pPr>
        <w:keepNext/>
        <w:keepLines/>
        <w:tabs>
          <w:tab w:val="left" w:pos="426"/>
        </w:tabs>
        <w:ind w:left="360" w:right="45"/>
        <w:jc w:val="both"/>
        <w:rPr>
          <w:rFonts w:ascii="Tahoma" w:hAnsi="Tahoma" w:cs="Tahoma"/>
          <w:b/>
          <w:bCs/>
        </w:rPr>
      </w:pPr>
    </w:p>
    <w:p w14:paraId="0E72D281" w14:textId="77777777" w:rsidR="0011138A" w:rsidRPr="000A0DC4" w:rsidRDefault="0011138A" w:rsidP="00D1268F">
      <w:pPr>
        <w:keepNext/>
        <w:keepLines/>
        <w:numPr>
          <w:ilvl w:val="0"/>
          <w:numId w:val="41"/>
        </w:numPr>
        <w:ind w:left="284" w:hanging="284"/>
        <w:contextualSpacing/>
        <w:jc w:val="both"/>
        <w:rPr>
          <w:rFonts w:ascii="Tahoma" w:hAnsi="Tahoma" w:cs="Tahoma"/>
          <w:b/>
        </w:rPr>
      </w:pPr>
      <w:r w:rsidRPr="000A0DC4">
        <w:rPr>
          <w:rFonts w:ascii="Tahoma" w:hAnsi="Tahoma" w:cs="Tahoma"/>
          <w:b/>
        </w:rPr>
        <w:t>Opis in določitev ureditve delovišča, ki zajema:</w:t>
      </w:r>
    </w:p>
    <w:p w14:paraId="66024DFE"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opis objektov na katerih se bodo izvajala dela in del,</w:t>
      </w:r>
    </w:p>
    <w:p w14:paraId="0176ECC8"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podatke o obstoječih instalacijah in napravah, ter drugih vplivih,</w:t>
      </w:r>
    </w:p>
    <w:p w14:paraId="4A667086"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ureditev in vzdrževanje pisarn, garderob, sanitarnih vozlov in nastanitvenih objektov,</w:t>
      </w:r>
    </w:p>
    <w:p w14:paraId="56F7A38A"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ureditev prometnih komunikacij, zasilnih poti in izhodov,</w:t>
      </w:r>
    </w:p>
    <w:p w14:paraId="7549C8C9"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določitev kraja, prostora in načina razmestitve in shranjevanja materiala,</w:t>
      </w:r>
    </w:p>
    <w:p w14:paraId="2AA8B730"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ureditev prostorov za hrambo nevarnega materiala,</w:t>
      </w:r>
    </w:p>
    <w:p w14:paraId="25888322"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določitev načina prevažanja, nakladanja in razkladanja materiala in težkih predmetov,</w:t>
      </w:r>
    </w:p>
    <w:p w14:paraId="011B68E7"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določitev načina oz. zavarovanja nevarnih mest na ogroženih območjih na delovišču,</w:t>
      </w:r>
    </w:p>
    <w:p w14:paraId="13940637"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določitev načina dela v neposredni bližini ali na krajih, kjer nastajajo zdravju škodljivi plini, prah in hlapi ali kjer lahko nastane požar ali eksplozija,</w:t>
      </w:r>
    </w:p>
    <w:p w14:paraId="30BF2A79"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ureditev električne napeljave za pogon naprav in strojev ter razsvetljave,</w:t>
      </w:r>
    </w:p>
    <w:p w14:paraId="30CD35AB"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določitev mest za postavitev strojev in naprav ter izvedba zavarovanja glede na lokacijo,</w:t>
      </w:r>
    </w:p>
    <w:p w14:paraId="4B90AAD0"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določitev vrste in načina izvedbe ter prevzem gradbenih odrov,</w:t>
      </w:r>
    </w:p>
    <w:p w14:paraId="07F5CCEA"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določitev ukrepov varstva pred požarom ter opreme, naprav in sredstev za gašenje požarov,</w:t>
      </w:r>
    </w:p>
    <w:p w14:paraId="7BC2D29E"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organizacijo prve pomoči na delovišču,</w:t>
      </w:r>
    </w:p>
    <w:p w14:paraId="7C16FEA4"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določitev seznama nevarnih snovi,</w:t>
      </w:r>
    </w:p>
    <w:p w14:paraId="1933D48A" w14:textId="77777777" w:rsidR="0011138A" w:rsidRPr="000A0DC4" w:rsidRDefault="0011138A" w:rsidP="00D1268F">
      <w:pPr>
        <w:keepNext/>
        <w:keepLines/>
        <w:numPr>
          <w:ilvl w:val="0"/>
          <w:numId w:val="39"/>
        </w:numPr>
        <w:ind w:left="567" w:hanging="283"/>
        <w:contextualSpacing/>
        <w:jc w:val="both"/>
        <w:rPr>
          <w:rFonts w:ascii="Tahoma" w:hAnsi="Tahoma" w:cs="Tahoma"/>
        </w:rPr>
      </w:pPr>
      <w:r w:rsidRPr="000A0DC4">
        <w:rPr>
          <w:rFonts w:ascii="Tahoma" w:hAnsi="Tahoma" w:cs="Tahoma"/>
        </w:rPr>
        <w:t>seznanitev s posebno nevarnimi deli.</w:t>
      </w:r>
    </w:p>
    <w:p w14:paraId="746D6874" w14:textId="77777777" w:rsidR="0011138A" w:rsidRPr="000A0DC4" w:rsidRDefault="0011138A" w:rsidP="00D1268F">
      <w:pPr>
        <w:keepNext/>
        <w:keepLines/>
        <w:ind w:left="705" w:hanging="705"/>
        <w:jc w:val="both"/>
        <w:rPr>
          <w:rFonts w:ascii="Tahoma" w:hAnsi="Tahoma" w:cs="Tahoma"/>
        </w:rPr>
      </w:pPr>
    </w:p>
    <w:p w14:paraId="244D1E6E" w14:textId="77777777" w:rsidR="0011138A" w:rsidRPr="000A0DC4" w:rsidRDefault="0011138A" w:rsidP="00D1268F">
      <w:pPr>
        <w:keepNext/>
        <w:keepLines/>
        <w:numPr>
          <w:ilvl w:val="0"/>
          <w:numId w:val="41"/>
        </w:numPr>
        <w:ind w:left="284" w:hanging="284"/>
        <w:contextualSpacing/>
        <w:jc w:val="both"/>
        <w:rPr>
          <w:rFonts w:ascii="Tahoma" w:hAnsi="Tahoma" w:cs="Tahoma"/>
          <w:b/>
        </w:rPr>
      </w:pPr>
      <w:r w:rsidRPr="000A0DC4">
        <w:rPr>
          <w:rFonts w:ascii="Tahoma" w:hAnsi="Tahoma" w:cs="Tahoma"/>
          <w:b/>
        </w:rPr>
        <w:t>Določitev povečanih nevarnosti za poškodbo in okvaro zdravja, ter potrebne osebne varovalne opreme na skupnem delovišču:</w:t>
      </w:r>
    </w:p>
    <w:p w14:paraId="3D953834" w14:textId="77777777" w:rsidR="0011138A" w:rsidRPr="000A0DC4" w:rsidRDefault="0011138A" w:rsidP="00D1268F">
      <w:pPr>
        <w:keepNext/>
        <w:keepLines/>
        <w:numPr>
          <w:ilvl w:val="0"/>
          <w:numId w:val="55"/>
        </w:numPr>
        <w:ind w:left="567" w:hanging="283"/>
        <w:contextualSpacing/>
        <w:jc w:val="both"/>
        <w:rPr>
          <w:rFonts w:ascii="Tahoma" w:hAnsi="Tahoma" w:cs="Tahoma"/>
        </w:rPr>
      </w:pPr>
      <w:r w:rsidRPr="000A0DC4">
        <w:rPr>
          <w:rFonts w:ascii="Tahoma" w:hAnsi="Tahoma" w:cs="Tahoma"/>
        </w:rPr>
        <w:t>določitev povečanih nevarnosti po posameznih dejavnikih tveganja,</w:t>
      </w:r>
    </w:p>
    <w:p w14:paraId="2099FF5B" w14:textId="77777777" w:rsidR="0011138A" w:rsidRPr="000A0DC4" w:rsidRDefault="0011138A" w:rsidP="00D1268F">
      <w:pPr>
        <w:keepNext/>
        <w:keepLines/>
        <w:numPr>
          <w:ilvl w:val="0"/>
          <w:numId w:val="55"/>
        </w:numPr>
        <w:ind w:left="567" w:hanging="283"/>
        <w:contextualSpacing/>
        <w:jc w:val="both"/>
        <w:rPr>
          <w:rFonts w:ascii="Tahoma" w:hAnsi="Tahoma" w:cs="Tahoma"/>
        </w:rPr>
      </w:pPr>
      <w:r w:rsidRPr="000A0DC4">
        <w:rPr>
          <w:rFonts w:ascii="Tahoma" w:hAnsi="Tahoma" w:cs="Tahoma"/>
        </w:rPr>
        <w:t>določitev potrebne osebne varovalne opreme.</w:t>
      </w:r>
    </w:p>
    <w:p w14:paraId="687784DE" w14:textId="77777777" w:rsidR="0011138A" w:rsidRPr="000A0DC4" w:rsidRDefault="0011138A" w:rsidP="00D1268F">
      <w:pPr>
        <w:keepNext/>
        <w:keepLines/>
        <w:numPr>
          <w:ilvl w:val="0"/>
          <w:numId w:val="41"/>
        </w:numPr>
        <w:ind w:left="284" w:hanging="284"/>
        <w:contextualSpacing/>
        <w:jc w:val="both"/>
        <w:rPr>
          <w:rFonts w:ascii="Tahoma" w:hAnsi="Tahoma" w:cs="Tahoma"/>
          <w:b/>
        </w:rPr>
      </w:pPr>
      <w:r w:rsidRPr="000A0DC4">
        <w:rPr>
          <w:rFonts w:ascii="Tahoma" w:hAnsi="Tahoma" w:cs="Tahoma"/>
          <w:b/>
        </w:rPr>
        <w:t xml:space="preserve">Določitev drugih skupnih varnostnih ukrepov na deloviščih, zlasti pa ukrepov: </w:t>
      </w:r>
    </w:p>
    <w:p w14:paraId="4C313A59" w14:textId="77777777" w:rsidR="0011138A" w:rsidRPr="000A0DC4" w:rsidRDefault="0011138A" w:rsidP="00D1268F">
      <w:pPr>
        <w:keepNext/>
        <w:keepLines/>
        <w:numPr>
          <w:ilvl w:val="0"/>
          <w:numId w:val="56"/>
        </w:numPr>
        <w:ind w:left="567" w:hanging="283"/>
        <w:contextualSpacing/>
        <w:jc w:val="both"/>
        <w:rPr>
          <w:rFonts w:ascii="Tahoma" w:hAnsi="Tahoma" w:cs="Tahoma"/>
          <w:b/>
        </w:rPr>
      </w:pPr>
      <w:r w:rsidRPr="000A0DC4">
        <w:rPr>
          <w:rFonts w:ascii="Tahoma" w:hAnsi="Tahoma" w:cs="Tahoma"/>
        </w:rPr>
        <w:t>za organizacijo varnega gibanja v energetskih objektih,</w:t>
      </w:r>
    </w:p>
    <w:p w14:paraId="17985249" w14:textId="77777777" w:rsidR="0011138A" w:rsidRPr="000A0DC4" w:rsidRDefault="0011138A" w:rsidP="00D1268F">
      <w:pPr>
        <w:keepNext/>
        <w:keepLines/>
        <w:numPr>
          <w:ilvl w:val="0"/>
          <w:numId w:val="56"/>
        </w:numPr>
        <w:ind w:left="567" w:hanging="283"/>
        <w:contextualSpacing/>
        <w:jc w:val="both"/>
        <w:rPr>
          <w:rFonts w:ascii="Tahoma" w:hAnsi="Tahoma" w:cs="Tahoma"/>
          <w:b/>
        </w:rPr>
      </w:pPr>
      <w:r w:rsidRPr="000A0DC4">
        <w:rPr>
          <w:rFonts w:ascii="Tahoma" w:hAnsi="Tahoma" w:cs="Tahoma"/>
        </w:rPr>
        <w:lastRenderedPageBreak/>
        <w:t>za varen poseg v obratovalno stanje energetskih naprav,</w:t>
      </w:r>
    </w:p>
    <w:p w14:paraId="499967DA" w14:textId="77777777" w:rsidR="0011138A" w:rsidRPr="000A0DC4" w:rsidRDefault="0011138A" w:rsidP="00D1268F">
      <w:pPr>
        <w:keepNext/>
        <w:keepLines/>
        <w:numPr>
          <w:ilvl w:val="0"/>
          <w:numId w:val="56"/>
        </w:numPr>
        <w:ind w:left="567" w:hanging="283"/>
        <w:contextualSpacing/>
        <w:jc w:val="both"/>
        <w:rPr>
          <w:rFonts w:ascii="Tahoma" w:hAnsi="Tahoma" w:cs="Tahoma"/>
          <w:b/>
        </w:rPr>
      </w:pPr>
      <w:r w:rsidRPr="000A0DC4">
        <w:rPr>
          <w:rFonts w:ascii="Tahoma" w:hAnsi="Tahoma" w:cs="Tahoma"/>
        </w:rPr>
        <w:t>za varno izvajanju del na višini,</w:t>
      </w:r>
    </w:p>
    <w:p w14:paraId="1D31EBEA" w14:textId="77777777" w:rsidR="0011138A" w:rsidRPr="000A0DC4" w:rsidRDefault="0011138A" w:rsidP="00D1268F">
      <w:pPr>
        <w:keepNext/>
        <w:keepLines/>
        <w:numPr>
          <w:ilvl w:val="0"/>
          <w:numId w:val="56"/>
        </w:numPr>
        <w:ind w:left="567" w:hanging="283"/>
        <w:contextualSpacing/>
        <w:jc w:val="both"/>
        <w:rPr>
          <w:rFonts w:ascii="Tahoma" w:hAnsi="Tahoma" w:cs="Tahoma"/>
          <w:b/>
        </w:rPr>
      </w:pPr>
      <w:r w:rsidRPr="000A0DC4">
        <w:rPr>
          <w:rFonts w:ascii="Tahoma" w:hAnsi="Tahoma" w:cs="Tahoma"/>
        </w:rPr>
        <w:t>za varno uporabo električne energije,</w:t>
      </w:r>
    </w:p>
    <w:p w14:paraId="1F34420E" w14:textId="77777777" w:rsidR="0011138A" w:rsidRPr="000A0DC4" w:rsidRDefault="0011138A" w:rsidP="00D1268F">
      <w:pPr>
        <w:keepNext/>
        <w:keepLines/>
        <w:numPr>
          <w:ilvl w:val="0"/>
          <w:numId w:val="56"/>
        </w:numPr>
        <w:ind w:left="567" w:hanging="283"/>
        <w:contextualSpacing/>
        <w:jc w:val="both"/>
        <w:rPr>
          <w:rFonts w:ascii="Tahoma" w:hAnsi="Tahoma" w:cs="Tahoma"/>
          <w:b/>
        </w:rPr>
      </w:pPr>
      <w:r w:rsidRPr="000A0DC4">
        <w:rPr>
          <w:rFonts w:ascii="Tahoma" w:hAnsi="Tahoma" w:cs="Tahoma"/>
        </w:rPr>
        <w:t>pri izvajanju dela v zaprtih prostorih,</w:t>
      </w:r>
    </w:p>
    <w:p w14:paraId="32D6E8F4" w14:textId="77777777" w:rsidR="0011138A" w:rsidRPr="000A0DC4" w:rsidRDefault="0011138A" w:rsidP="00D1268F">
      <w:pPr>
        <w:keepNext/>
        <w:keepLines/>
        <w:numPr>
          <w:ilvl w:val="0"/>
          <w:numId w:val="56"/>
        </w:numPr>
        <w:ind w:left="567" w:hanging="283"/>
        <w:contextualSpacing/>
        <w:jc w:val="both"/>
        <w:rPr>
          <w:rFonts w:ascii="Tahoma" w:hAnsi="Tahoma" w:cs="Tahoma"/>
          <w:b/>
        </w:rPr>
      </w:pPr>
      <w:r w:rsidRPr="000A0DC4">
        <w:rPr>
          <w:rFonts w:ascii="Tahoma" w:hAnsi="Tahoma" w:cs="Tahoma"/>
        </w:rPr>
        <w:t>za varno delo v eksplozijsko nevarnih območjih,</w:t>
      </w:r>
    </w:p>
    <w:p w14:paraId="79B3B89F" w14:textId="77777777" w:rsidR="0011138A" w:rsidRPr="000A0DC4" w:rsidRDefault="0011138A" w:rsidP="00D1268F">
      <w:pPr>
        <w:keepNext/>
        <w:keepLines/>
        <w:numPr>
          <w:ilvl w:val="0"/>
          <w:numId w:val="56"/>
        </w:numPr>
        <w:ind w:left="567" w:hanging="283"/>
        <w:contextualSpacing/>
        <w:jc w:val="both"/>
        <w:rPr>
          <w:rFonts w:ascii="Tahoma" w:hAnsi="Tahoma" w:cs="Tahoma"/>
          <w:b/>
        </w:rPr>
      </w:pPr>
      <w:r w:rsidRPr="000A0DC4">
        <w:rPr>
          <w:rFonts w:ascii="Tahoma" w:hAnsi="Tahoma" w:cs="Tahoma"/>
        </w:rPr>
        <w:t>za varno delo z nevarnimi snovmi in ravnanjem z odpadki,</w:t>
      </w:r>
    </w:p>
    <w:p w14:paraId="7EBE9FBF" w14:textId="77777777" w:rsidR="0011138A" w:rsidRPr="000A0DC4" w:rsidRDefault="0011138A" w:rsidP="00D1268F">
      <w:pPr>
        <w:keepNext/>
        <w:keepLines/>
        <w:numPr>
          <w:ilvl w:val="0"/>
          <w:numId w:val="56"/>
        </w:numPr>
        <w:ind w:left="567" w:hanging="283"/>
        <w:contextualSpacing/>
        <w:jc w:val="both"/>
        <w:rPr>
          <w:rFonts w:ascii="Tahoma" w:hAnsi="Tahoma" w:cs="Tahoma"/>
          <w:b/>
        </w:rPr>
      </w:pPr>
      <w:r w:rsidRPr="000A0DC4">
        <w:rPr>
          <w:rFonts w:ascii="Tahoma" w:hAnsi="Tahoma" w:cs="Tahoma"/>
        </w:rPr>
        <w:t>za varno delo z dvigali in dvižnimi pripomočki,</w:t>
      </w:r>
    </w:p>
    <w:p w14:paraId="7203697B" w14:textId="77777777" w:rsidR="0011138A" w:rsidRPr="000A0DC4" w:rsidRDefault="0011138A" w:rsidP="00D1268F">
      <w:pPr>
        <w:keepNext/>
        <w:keepLines/>
        <w:numPr>
          <w:ilvl w:val="0"/>
          <w:numId w:val="56"/>
        </w:numPr>
        <w:ind w:left="567" w:hanging="283"/>
        <w:contextualSpacing/>
        <w:jc w:val="both"/>
        <w:rPr>
          <w:rFonts w:ascii="Tahoma" w:hAnsi="Tahoma" w:cs="Tahoma"/>
          <w:b/>
        </w:rPr>
      </w:pPr>
      <w:r w:rsidRPr="000A0DC4">
        <w:rPr>
          <w:rFonts w:ascii="Tahoma" w:hAnsi="Tahoma" w:cs="Tahoma"/>
        </w:rPr>
        <w:t>za varno delo pri montažnih delih.</w:t>
      </w:r>
    </w:p>
    <w:p w14:paraId="07F280B5" w14:textId="77777777" w:rsidR="0011138A" w:rsidRPr="000A0DC4" w:rsidRDefault="0011138A" w:rsidP="00D1268F">
      <w:pPr>
        <w:keepNext/>
        <w:keepLines/>
        <w:ind w:left="1068" w:hanging="285"/>
        <w:jc w:val="both"/>
        <w:rPr>
          <w:rFonts w:ascii="Tahoma" w:hAnsi="Tahoma" w:cs="Tahoma"/>
          <w:b/>
        </w:rPr>
      </w:pPr>
    </w:p>
    <w:p w14:paraId="7D405E51" w14:textId="77777777" w:rsidR="0011138A" w:rsidRPr="000A0DC4" w:rsidRDefault="0011138A" w:rsidP="00D1268F">
      <w:pPr>
        <w:keepNext/>
        <w:keepLines/>
        <w:numPr>
          <w:ilvl w:val="0"/>
          <w:numId w:val="38"/>
        </w:numPr>
        <w:tabs>
          <w:tab w:val="left" w:pos="709"/>
        </w:tabs>
        <w:ind w:left="709" w:right="45" w:hanging="709"/>
        <w:jc w:val="both"/>
        <w:rPr>
          <w:rFonts w:ascii="Tahoma" w:hAnsi="Tahoma" w:cs="Tahoma"/>
          <w:b/>
          <w:bCs/>
        </w:rPr>
      </w:pPr>
      <w:r w:rsidRPr="000A0DC4">
        <w:rPr>
          <w:rFonts w:ascii="Tahoma" w:hAnsi="Tahoma" w:cs="Tahoma"/>
          <w:b/>
          <w:bCs/>
        </w:rPr>
        <w:t>DOLOČITEV DRUGIH OBVEZNOSTI POGODBENIH STRANK</w:t>
      </w:r>
    </w:p>
    <w:p w14:paraId="296F3CF8" w14:textId="77777777" w:rsidR="0011138A" w:rsidRPr="000A0DC4" w:rsidRDefault="0011138A" w:rsidP="00D1268F">
      <w:pPr>
        <w:keepNext/>
        <w:keepLines/>
        <w:tabs>
          <w:tab w:val="left" w:pos="709"/>
        </w:tabs>
        <w:ind w:left="1080" w:right="45"/>
        <w:jc w:val="both"/>
        <w:rPr>
          <w:rFonts w:ascii="Tahoma" w:hAnsi="Tahoma" w:cs="Tahoma"/>
          <w:b/>
        </w:rPr>
      </w:pPr>
    </w:p>
    <w:p w14:paraId="2B82AD05" w14:textId="105CF178" w:rsidR="0011138A" w:rsidRPr="000A0DC4" w:rsidRDefault="0011138A" w:rsidP="00D1268F">
      <w:pPr>
        <w:keepNext/>
        <w:keepLines/>
        <w:ind w:left="705" w:hanging="705"/>
        <w:jc w:val="both"/>
        <w:rPr>
          <w:rFonts w:ascii="Tahoma" w:hAnsi="Tahoma" w:cs="Tahoma"/>
          <w:b/>
        </w:rPr>
      </w:pPr>
      <w:r w:rsidRPr="000A0DC4">
        <w:rPr>
          <w:rFonts w:ascii="Tahoma" w:hAnsi="Tahoma" w:cs="Tahoma"/>
          <w:b/>
        </w:rPr>
        <w:t>III.1. Skupne obveznosti pogodbenih strank:</w:t>
      </w:r>
    </w:p>
    <w:p w14:paraId="4F3451C3" w14:textId="77777777" w:rsidR="0011138A" w:rsidRPr="000A0DC4" w:rsidRDefault="0011138A" w:rsidP="00D1268F">
      <w:pPr>
        <w:keepNext/>
        <w:keepLines/>
        <w:jc w:val="both"/>
        <w:rPr>
          <w:rFonts w:ascii="Tahoma" w:hAnsi="Tahoma" w:cs="Tahoma"/>
        </w:rPr>
      </w:pPr>
      <w:r w:rsidRPr="000A0DC4">
        <w:rPr>
          <w:rFonts w:ascii="Tahoma" w:hAnsi="Tahoma" w:cs="Tahoma"/>
          <w:bCs/>
        </w:rPr>
        <w:t xml:space="preserve">Pogodbeni stranki </w:t>
      </w:r>
      <w:r w:rsidRPr="000A0DC4">
        <w:rPr>
          <w:rFonts w:ascii="Tahoma" w:hAnsi="Tahoma" w:cs="Tahoma"/>
        </w:rPr>
        <w:t>imata na skupnem delovišču zlasti naslednje skupne obveznosti:</w:t>
      </w:r>
    </w:p>
    <w:p w14:paraId="2531817B" w14:textId="77777777" w:rsidR="0011138A" w:rsidRPr="000A0DC4" w:rsidRDefault="0011138A" w:rsidP="00D1268F">
      <w:pPr>
        <w:keepNext/>
        <w:keepLines/>
        <w:numPr>
          <w:ilvl w:val="0"/>
          <w:numId w:val="52"/>
        </w:numPr>
        <w:ind w:left="284" w:right="45" w:hanging="284"/>
        <w:contextualSpacing/>
        <w:jc w:val="both"/>
        <w:rPr>
          <w:rFonts w:ascii="Tahoma" w:hAnsi="Tahoma" w:cs="Tahoma"/>
        </w:rPr>
      </w:pPr>
      <w:r w:rsidRPr="000A0DC4">
        <w:rPr>
          <w:rFonts w:ascii="Tahoma" w:hAnsi="Tahoma" w:cs="Tahoma"/>
        </w:rPr>
        <w:t>dela na delovišču se ne smejo pričeti, dokler niso zagotovljeni vsi predpisani ukrepi iz varnostnega načrta ter Uredbe o zagotavljanju varnosti in zdravja pri delu na začasnih in premičnih gradbiščih;</w:t>
      </w:r>
    </w:p>
    <w:p w14:paraId="774104C7" w14:textId="77777777" w:rsidR="0011138A" w:rsidRPr="000A0DC4" w:rsidRDefault="0011138A" w:rsidP="00D1268F">
      <w:pPr>
        <w:keepNext/>
        <w:keepLines/>
        <w:numPr>
          <w:ilvl w:val="0"/>
          <w:numId w:val="52"/>
        </w:numPr>
        <w:ind w:left="284" w:right="45" w:hanging="284"/>
        <w:contextualSpacing/>
        <w:jc w:val="both"/>
        <w:rPr>
          <w:rFonts w:ascii="Tahoma" w:hAnsi="Tahoma" w:cs="Tahoma"/>
        </w:rPr>
      </w:pPr>
      <w:r w:rsidRPr="000A0DC4">
        <w:rPr>
          <w:rFonts w:ascii="Tahoma" w:hAnsi="Tahoma" w:cs="Tahoma"/>
        </w:rPr>
        <w:t>delovišče morata primerno urediti, zavarovati, označiti, preprečiti dostop nepooblaščenim osebam, urediti poti in zavarovati nevarne cone;</w:t>
      </w:r>
    </w:p>
    <w:p w14:paraId="14612FDF" w14:textId="77777777" w:rsidR="0011138A" w:rsidRPr="000A0DC4" w:rsidRDefault="0011138A" w:rsidP="00D1268F">
      <w:pPr>
        <w:keepNext/>
        <w:keepLines/>
        <w:numPr>
          <w:ilvl w:val="0"/>
          <w:numId w:val="52"/>
        </w:numPr>
        <w:ind w:left="284" w:right="45" w:hanging="284"/>
        <w:contextualSpacing/>
        <w:jc w:val="both"/>
        <w:rPr>
          <w:rFonts w:ascii="Tahoma" w:hAnsi="Tahoma" w:cs="Tahoma"/>
        </w:rPr>
      </w:pPr>
      <w:r w:rsidRPr="000A0DC4">
        <w:rPr>
          <w:rFonts w:ascii="Tahoma" w:hAnsi="Tahoma" w:cs="Tahoma"/>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6F762EF0" w14:textId="77777777" w:rsidR="0011138A" w:rsidRPr="000A0DC4" w:rsidRDefault="0011138A" w:rsidP="00D1268F">
      <w:pPr>
        <w:keepNext/>
        <w:keepLines/>
        <w:numPr>
          <w:ilvl w:val="0"/>
          <w:numId w:val="52"/>
        </w:numPr>
        <w:ind w:left="284" w:right="45" w:hanging="284"/>
        <w:contextualSpacing/>
        <w:jc w:val="both"/>
        <w:rPr>
          <w:rFonts w:ascii="Tahoma" w:hAnsi="Tahoma" w:cs="Tahoma"/>
        </w:rPr>
      </w:pPr>
      <w:r w:rsidRPr="000A0DC4">
        <w:rPr>
          <w:rFonts w:ascii="Tahoma" w:hAnsi="Tahoma" w:cs="Tahoma"/>
        </w:rPr>
        <w:t>zagotoviti morata, da bodo evakuacijske poti stalno proste in prehodne oziroma prevozne;</w:t>
      </w:r>
    </w:p>
    <w:p w14:paraId="23F39E7B" w14:textId="77777777" w:rsidR="0011138A" w:rsidRPr="000A0DC4" w:rsidRDefault="0011138A" w:rsidP="00D1268F">
      <w:pPr>
        <w:keepNext/>
        <w:keepLines/>
        <w:numPr>
          <w:ilvl w:val="0"/>
          <w:numId w:val="52"/>
        </w:numPr>
        <w:ind w:left="284" w:right="45" w:hanging="284"/>
        <w:contextualSpacing/>
        <w:jc w:val="both"/>
        <w:rPr>
          <w:rFonts w:ascii="Tahoma" w:hAnsi="Tahoma" w:cs="Tahoma"/>
        </w:rPr>
      </w:pPr>
      <w:r w:rsidRPr="000A0DC4">
        <w:rPr>
          <w:rFonts w:ascii="Tahoma" w:hAnsi="Tahoma" w:cs="Tahoma"/>
        </w:rPr>
        <w:t>svoje delo morata stranki načrtovati in izvajati v skladu z določili tega sporazuma, tako da bo delo na delovišču potekalo nemoteno in hkrati ne bo prihajalo do medsebojnega ogrožanja tako delavcev pogodbenih strank kot tudi delavcev drugih izvajalcev, obiskovalcev in nadzornega osebja;</w:t>
      </w:r>
    </w:p>
    <w:p w14:paraId="5413A0BC" w14:textId="77777777" w:rsidR="0011138A" w:rsidRPr="000A0DC4" w:rsidRDefault="0011138A" w:rsidP="00D1268F">
      <w:pPr>
        <w:keepNext/>
        <w:keepLines/>
        <w:numPr>
          <w:ilvl w:val="0"/>
          <w:numId w:val="52"/>
        </w:numPr>
        <w:ind w:left="284" w:hanging="284"/>
        <w:contextualSpacing/>
        <w:jc w:val="both"/>
        <w:rPr>
          <w:rFonts w:ascii="Tahoma" w:hAnsi="Tahoma" w:cs="Tahoma"/>
        </w:rPr>
      </w:pPr>
      <w:r w:rsidRPr="000A0DC4">
        <w:rPr>
          <w:rFonts w:ascii="Tahoma" w:hAnsi="Tahoma" w:cs="Tahoma"/>
        </w:rPr>
        <w:t>podrobno morata seznaniti druga drugo z vsemi nevarnostmi in tveganji za poškodbe, ki izhajajo iz njunih dejavnosti;</w:t>
      </w:r>
    </w:p>
    <w:p w14:paraId="100A3427" w14:textId="77777777" w:rsidR="0011138A" w:rsidRPr="000A0DC4" w:rsidRDefault="0011138A" w:rsidP="00D1268F">
      <w:pPr>
        <w:keepNext/>
        <w:keepLines/>
        <w:numPr>
          <w:ilvl w:val="0"/>
          <w:numId w:val="52"/>
        </w:numPr>
        <w:ind w:left="284" w:hanging="284"/>
        <w:contextualSpacing/>
        <w:jc w:val="both"/>
        <w:rPr>
          <w:rFonts w:ascii="Tahoma" w:hAnsi="Tahoma" w:cs="Tahoma"/>
        </w:rPr>
      </w:pPr>
      <w:r w:rsidRPr="000A0DC4">
        <w:rPr>
          <w:rFonts w:ascii="Tahoma" w:hAnsi="Tahoma" w:cs="Tahoma"/>
        </w:rPr>
        <w:t>podrobno morata seznaniti svoje delavce z deli in varnostnimi ukrepi;</w:t>
      </w:r>
    </w:p>
    <w:p w14:paraId="727F6633" w14:textId="77777777" w:rsidR="0011138A" w:rsidRPr="000A0DC4" w:rsidRDefault="0011138A" w:rsidP="00D1268F">
      <w:pPr>
        <w:keepNext/>
        <w:keepLines/>
        <w:numPr>
          <w:ilvl w:val="0"/>
          <w:numId w:val="52"/>
        </w:numPr>
        <w:ind w:left="284" w:hanging="284"/>
        <w:contextualSpacing/>
        <w:jc w:val="both"/>
        <w:rPr>
          <w:rFonts w:ascii="Tahoma" w:hAnsi="Tahoma" w:cs="Tahoma"/>
        </w:rPr>
      </w:pPr>
      <w:r w:rsidRPr="000A0DC4">
        <w:rPr>
          <w:rFonts w:ascii="Tahoma" w:hAnsi="Tahoma" w:cs="Tahoma"/>
        </w:rPr>
        <w:t>v primeru uporabe nevarnih snovi morata druga drugi predložiti varnostne liste za te snovi;</w:t>
      </w:r>
    </w:p>
    <w:p w14:paraId="1C80AEE9" w14:textId="77777777" w:rsidR="0011138A" w:rsidRPr="000A0DC4" w:rsidRDefault="0011138A" w:rsidP="00D1268F">
      <w:pPr>
        <w:keepNext/>
        <w:keepLines/>
        <w:numPr>
          <w:ilvl w:val="0"/>
          <w:numId w:val="52"/>
        </w:numPr>
        <w:ind w:left="284" w:hanging="284"/>
        <w:contextualSpacing/>
        <w:jc w:val="both"/>
        <w:rPr>
          <w:rFonts w:ascii="Tahoma" w:hAnsi="Tahoma" w:cs="Tahoma"/>
        </w:rPr>
      </w:pPr>
      <w:r w:rsidRPr="000A0DC4">
        <w:rPr>
          <w:rFonts w:ascii="Tahoma" w:hAnsi="Tahoma" w:cs="Tahoma"/>
        </w:rPr>
        <w:t>striktno morata izvajati varnostne ukrepe, ki so določeni s tem sporazumom.</w:t>
      </w:r>
    </w:p>
    <w:p w14:paraId="0FC2E834" w14:textId="77777777" w:rsidR="0011138A" w:rsidRPr="000A0DC4" w:rsidRDefault="0011138A" w:rsidP="00D1268F">
      <w:pPr>
        <w:keepNext/>
        <w:keepLines/>
        <w:tabs>
          <w:tab w:val="left" w:pos="426"/>
        </w:tabs>
        <w:ind w:left="360" w:right="45"/>
        <w:jc w:val="both"/>
        <w:rPr>
          <w:rFonts w:ascii="Tahoma" w:hAnsi="Tahoma" w:cs="Tahoma"/>
          <w:b/>
          <w:bCs/>
        </w:rPr>
      </w:pPr>
    </w:p>
    <w:p w14:paraId="4352D846" w14:textId="27F9B871" w:rsidR="0011138A" w:rsidRPr="000A0DC4" w:rsidRDefault="0011138A" w:rsidP="00D1268F">
      <w:pPr>
        <w:keepNext/>
        <w:keepLines/>
        <w:ind w:left="705" w:hanging="705"/>
        <w:jc w:val="both"/>
        <w:rPr>
          <w:rFonts w:ascii="Tahoma" w:hAnsi="Tahoma" w:cs="Tahoma"/>
          <w:b/>
        </w:rPr>
      </w:pPr>
      <w:r w:rsidRPr="000A0DC4">
        <w:rPr>
          <w:rFonts w:ascii="Tahoma" w:hAnsi="Tahoma" w:cs="Tahoma"/>
          <w:b/>
        </w:rPr>
        <w:t>III.2. Posebne obveznosti naročnika:</w:t>
      </w:r>
    </w:p>
    <w:p w14:paraId="5C3FD6E9" w14:textId="77777777" w:rsidR="0011138A" w:rsidRPr="000A0DC4" w:rsidRDefault="0011138A" w:rsidP="00D1268F">
      <w:pPr>
        <w:keepNext/>
        <w:keepLines/>
        <w:ind w:left="705" w:hanging="705"/>
        <w:jc w:val="both"/>
        <w:rPr>
          <w:rFonts w:ascii="Tahoma" w:hAnsi="Tahoma" w:cs="Tahoma"/>
        </w:rPr>
      </w:pPr>
      <w:r w:rsidRPr="000A0DC4">
        <w:rPr>
          <w:rFonts w:ascii="Tahoma" w:hAnsi="Tahoma" w:cs="Tahoma"/>
        </w:rPr>
        <w:t>Naročnik ima naslednje posebne obveznosti:</w:t>
      </w:r>
    </w:p>
    <w:p w14:paraId="18248E8D" w14:textId="77777777" w:rsidR="0011138A" w:rsidRPr="000A0DC4" w:rsidRDefault="0011138A" w:rsidP="00D1268F">
      <w:pPr>
        <w:keepNext/>
        <w:keepLines/>
        <w:numPr>
          <w:ilvl w:val="0"/>
          <w:numId w:val="57"/>
        </w:numPr>
        <w:ind w:left="284" w:hanging="284"/>
        <w:contextualSpacing/>
        <w:jc w:val="both"/>
        <w:rPr>
          <w:rFonts w:ascii="Tahoma" w:hAnsi="Tahoma" w:cs="Tahoma"/>
        </w:rPr>
      </w:pPr>
      <w:r w:rsidRPr="000A0DC4">
        <w:rPr>
          <w:rFonts w:ascii="Tahoma" w:hAnsi="Tahoma" w:cs="Tahoma"/>
        </w:rPr>
        <w:t>seznaniti mora izvajalca z internimi predpisi, ki se nanašajo na območje/objekt izvajanja dela, zlasti pa:</w:t>
      </w:r>
    </w:p>
    <w:p w14:paraId="4D7D6BE6" w14:textId="77777777" w:rsidR="0011138A" w:rsidRPr="000A0DC4" w:rsidRDefault="0011138A" w:rsidP="00D1268F">
      <w:pPr>
        <w:keepNext/>
        <w:keepLines/>
        <w:numPr>
          <w:ilvl w:val="0"/>
          <w:numId w:val="58"/>
        </w:numPr>
        <w:ind w:left="567" w:hanging="283"/>
        <w:contextualSpacing/>
        <w:jc w:val="both"/>
        <w:rPr>
          <w:rFonts w:ascii="Tahoma" w:hAnsi="Tahoma" w:cs="Tahoma"/>
        </w:rPr>
      </w:pPr>
      <w:r w:rsidRPr="000A0DC4">
        <w:rPr>
          <w:rFonts w:ascii="Tahoma" w:hAnsi="Tahoma" w:cs="Tahoma"/>
        </w:rPr>
        <w:t>dvoriščnim redom (dostopi v podjetje, garažni objekti, parkirni prostori, zunanje površine znotraj podjetja, ki vodijo do območja/objekta, kjer je delovišče);</w:t>
      </w:r>
    </w:p>
    <w:p w14:paraId="5FA124A1" w14:textId="77777777" w:rsidR="0011138A" w:rsidRPr="000A0DC4" w:rsidRDefault="0011138A" w:rsidP="00D1268F">
      <w:pPr>
        <w:keepNext/>
        <w:keepLines/>
        <w:numPr>
          <w:ilvl w:val="0"/>
          <w:numId w:val="58"/>
        </w:numPr>
        <w:ind w:left="567" w:hanging="283"/>
        <w:contextualSpacing/>
        <w:jc w:val="both"/>
        <w:rPr>
          <w:rFonts w:ascii="Tahoma" w:hAnsi="Tahoma" w:cs="Tahoma"/>
        </w:rPr>
      </w:pPr>
      <w:r w:rsidRPr="000A0DC4">
        <w:rPr>
          <w:rFonts w:ascii="Tahoma" w:hAnsi="Tahoma" w:cs="Tahoma"/>
        </w:rPr>
        <w:t>delovnim redom in navodili za obravnavano območje/objekt;</w:t>
      </w:r>
    </w:p>
    <w:p w14:paraId="440718AB" w14:textId="77777777" w:rsidR="0011138A" w:rsidRPr="000A0DC4" w:rsidRDefault="0011138A" w:rsidP="00D1268F">
      <w:pPr>
        <w:keepNext/>
        <w:keepLines/>
        <w:numPr>
          <w:ilvl w:val="0"/>
          <w:numId w:val="58"/>
        </w:numPr>
        <w:ind w:left="567" w:hanging="283"/>
        <w:contextualSpacing/>
        <w:jc w:val="both"/>
        <w:rPr>
          <w:rFonts w:ascii="Tahoma" w:hAnsi="Tahoma" w:cs="Tahoma"/>
        </w:rPr>
      </w:pPr>
      <w:r w:rsidRPr="000A0DC4">
        <w:rPr>
          <w:rFonts w:ascii="Tahoma" w:hAnsi="Tahoma" w:cs="Tahoma"/>
        </w:rPr>
        <w:t>evakuacijskim načrtom in izvlečkom iz požarnega reda;</w:t>
      </w:r>
    </w:p>
    <w:p w14:paraId="691D03A7" w14:textId="77777777" w:rsidR="00C85998" w:rsidRDefault="0011138A" w:rsidP="00D1268F">
      <w:pPr>
        <w:keepNext/>
        <w:keepLines/>
        <w:numPr>
          <w:ilvl w:val="0"/>
          <w:numId w:val="58"/>
        </w:numPr>
        <w:ind w:left="567" w:hanging="283"/>
        <w:contextualSpacing/>
        <w:jc w:val="both"/>
        <w:rPr>
          <w:rFonts w:ascii="Tahoma" w:hAnsi="Tahoma" w:cs="Tahoma"/>
        </w:rPr>
      </w:pPr>
      <w:r w:rsidRPr="000A0DC4">
        <w:rPr>
          <w:rFonts w:ascii="Tahoma" w:hAnsi="Tahoma" w:cs="Tahoma"/>
        </w:rPr>
        <w:t xml:space="preserve">preventivnimi ukrepi iz požarnega varstva, ki se nanašajo na delovišče (organizacija požarne straže, izdaja »Dovoljenja za delo z odprtim ognjem in orodjem, ki iskri«, drugo); </w:t>
      </w:r>
    </w:p>
    <w:p w14:paraId="50DA757D" w14:textId="77777777" w:rsidR="00C85998" w:rsidRDefault="00C85998" w:rsidP="00D1268F">
      <w:pPr>
        <w:keepNext/>
        <w:keepLines/>
        <w:ind w:left="567"/>
        <w:contextualSpacing/>
        <w:jc w:val="both"/>
        <w:rPr>
          <w:rFonts w:ascii="Tahoma" w:hAnsi="Tahoma" w:cs="Tahoma"/>
        </w:rPr>
      </w:pPr>
    </w:p>
    <w:p w14:paraId="3720E991" w14:textId="1E0A8E80" w:rsidR="00C85998" w:rsidRPr="00C85998" w:rsidRDefault="0011138A" w:rsidP="00D1268F">
      <w:pPr>
        <w:keepNext/>
        <w:keepLines/>
        <w:numPr>
          <w:ilvl w:val="0"/>
          <w:numId w:val="57"/>
        </w:numPr>
        <w:ind w:left="284" w:hanging="284"/>
        <w:contextualSpacing/>
        <w:jc w:val="both"/>
        <w:rPr>
          <w:rFonts w:ascii="Tahoma" w:hAnsi="Tahoma" w:cs="Tahoma"/>
        </w:rPr>
      </w:pPr>
      <w:r w:rsidRPr="00C85998">
        <w:rPr>
          <w:rFonts w:ascii="Tahoma" w:hAnsi="Tahoma" w:cs="Tahoma"/>
        </w:rPr>
        <w:t>zagotoviti mora varne poti za gibanje ter po potrebi brezhibno delovno opremo in pripomočke, kot so:</w:t>
      </w:r>
    </w:p>
    <w:p w14:paraId="680EE632" w14:textId="77777777" w:rsidR="0011138A" w:rsidRPr="000A0DC4" w:rsidRDefault="0011138A" w:rsidP="00D1268F">
      <w:pPr>
        <w:keepNext/>
        <w:keepLines/>
        <w:numPr>
          <w:ilvl w:val="0"/>
          <w:numId w:val="59"/>
        </w:numPr>
        <w:ind w:left="567" w:hanging="283"/>
        <w:contextualSpacing/>
        <w:jc w:val="both"/>
        <w:rPr>
          <w:rFonts w:ascii="Tahoma" w:hAnsi="Tahoma" w:cs="Tahoma"/>
        </w:rPr>
      </w:pPr>
      <w:r w:rsidRPr="000A0DC4">
        <w:rPr>
          <w:rFonts w:ascii="Tahoma" w:hAnsi="Tahoma" w:cs="Tahoma"/>
        </w:rPr>
        <w:t>dvigala – lifti s spremstvom za dostope in transport materiala;</w:t>
      </w:r>
    </w:p>
    <w:p w14:paraId="1EA1F9DD" w14:textId="77777777" w:rsidR="0011138A" w:rsidRPr="000A0DC4" w:rsidRDefault="0011138A" w:rsidP="00D1268F">
      <w:pPr>
        <w:keepNext/>
        <w:keepLines/>
        <w:numPr>
          <w:ilvl w:val="0"/>
          <w:numId w:val="59"/>
        </w:numPr>
        <w:ind w:left="567" w:hanging="283"/>
        <w:contextualSpacing/>
        <w:jc w:val="both"/>
        <w:rPr>
          <w:rFonts w:ascii="Tahoma" w:hAnsi="Tahoma" w:cs="Tahoma"/>
        </w:rPr>
      </w:pPr>
      <w:r w:rsidRPr="000A0DC4">
        <w:rPr>
          <w:rFonts w:ascii="Tahoma" w:hAnsi="Tahoma" w:cs="Tahoma"/>
        </w:rPr>
        <w:t>mostna dvigala za izvajanje montažno/demontažnih del in</w:t>
      </w:r>
    </w:p>
    <w:p w14:paraId="46FB43C3" w14:textId="77777777" w:rsidR="0011138A" w:rsidRDefault="0011138A" w:rsidP="00D1268F">
      <w:pPr>
        <w:keepNext/>
        <w:keepLines/>
        <w:numPr>
          <w:ilvl w:val="0"/>
          <w:numId w:val="59"/>
        </w:numPr>
        <w:ind w:left="567" w:hanging="283"/>
        <w:contextualSpacing/>
        <w:jc w:val="both"/>
        <w:rPr>
          <w:rFonts w:ascii="Tahoma" w:hAnsi="Tahoma" w:cs="Tahoma"/>
        </w:rPr>
      </w:pPr>
      <w:r w:rsidRPr="000A0DC4">
        <w:rPr>
          <w:rFonts w:ascii="Tahoma" w:hAnsi="Tahoma" w:cs="Tahoma"/>
        </w:rPr>
        <w:t>gradbeni odri za izvajanje del na višini.</w:t>
      </w:r>
    </w:p>
    <w:p w14:paraId="30637DB0" w14:textId="77777777" w:rsidR="0011138A" w:rsidRPr="000A0DC4" w:rsidRDefault="0011138A" w:rsidP="00D1268F">
      <w:pPr>
        <w:keepNext/>
        <w:keepLines/>
        <w:jc w:val="both"/>
        <w:rPr>
          <w:rFonts w:ascii="Tahoma" w:hAnsi="Tahoma" w:cs="Tahoma"/>
        </w:rPr>
      </w:pPr>
    </w:p>
    <w:p w14:paraId="73D9875A" w14:textId="77777777" w:rsidR="0011138A" w:rsidRPr="000A0DC4" w:rsidRDefault="0011138A" w:rsidP="00D1268F">
      <w:pPr>
        <w:keepNext/>
        <w:keepLines/>
        <w:numPr>
          <w:ilvl w:val="0"/>
          <w:numId w:val="57"/>
        </w:numPr>
        <w:ind w:left="284" w:hanging="284"/>
        <w:contextualSpacing/>
        <w:jc w:val="both"/>
        <w:rPr>
          <w:rFonts w:ascii="Tahoma" w:hAnsi="Tahoma" w:cs="Tahoma"/>
        </w:rPr>
      </w:pPr>
      <w:r w:rsidRPr="000A0DC4">
        <w:rPr>
          <w:rFonts w:ascii="Tahoma" w:hAnsi="Tahoma" w:cs="Tahoma"/>
        </w:rPr>
        <w:t>z deloviščem mora seznaniti druge izvajalce del, obiskovalce ali nadzorno osebje, ki zahajajo na območje pogodbenih del.</w:t>
      </w:r>
    </w:p>
    <w:p w14:paraId="7B2A6D4B" w14:textId="77777777" w:rsidR="0011138A" w:rsidRPr="000A0DC4" w:rsidRDefault="0011138A" w:rsidP="00D1268F">
      <w:pPr>
        <w:keepNext/>
        <w:keepLines/>
        <w:jc w:val="both"/>
        <w:rPr>
          <w:rFonts w:ascii="Tahoma" w:hAnsi="Tahoma" w:cs="Tahoma"/>
        </w:rPr>
      </w:pPr>
    </w:p>
    <w:p w14:paraId="25AFE224" w14:textId="77777777" w:rsidR="0011138A" w:rsidRPr="000A0DC4" w:rsidRDefault="0011138A" w:rsidP="00D1268F">
      <w:pPr>
        <w:keepNext/>
        <w:keepLines/>
        <w:jc w:val="both"/>
        <w:rPr>
          <w:rFonts w:ascii="Tahoma" w:hAnsi="Tahoma" w:cs="Tahoma"/>
          <w:b/>
        </w:rPr>
      </w:pPr>
      <w:r w:rsidRPr="000A0DC4">
        <w:rPr>
          <w:rFonts w:ascii="Tahoma" w:hAnsi="Tahoma" w:cs="Tahoma"/>
          <w:b/>
        </w:rPr>
        <w:t>III.3. Posebne obveznosti izvajalca</w:t>
      </w:r>
    </w:p>
    <w:p w14:paraId="67833759" w14:textId="77777777" w:rsidR="0011138A" w:rsidRPr="000A0DC4" w:rsidRDefault="0011138A" w:rsidP="00D1268F">
      <w:pPr>
        <w:keepNext/>
        <w:keepLines/>
        <w:jc w:val="both"/>
        <w:rPr>
          <w:rFonts w:ascii="Tahoma" w:hAnsi="Tahoma" w:cs="Tahoma"/>
        </w:rPr>
      </w:pPr>
      <w:r w:rsidRPr="000A0DC4">
        <w:rPr>
          <w:rFonts w:ascii="Tahoma" w:hAnsi="Tahoma" w:cs="Tahoma"/>
        </w:rPr>
        <w:t>Izvajalec ima naslednje posebne obveznosti:</w:t>
      </w:r>
    </w:p>
    <w:p w14:paraId="2FEF3AFB" w14:textId="77777777" w:rsidR="0011138A" w:rsidRPr="000A0DC4" w:rsidRDefault="0011138A" w:rsidP="00D1268F">
      <w:pPr>
        <w:keepNext/>
        <w:keepLines/>
        <w:numPr>
          <w:ilvl w:val="0"/>
          <w:numId w:val="62"/>
        </w:numPr>
        <w:contextualSpacing/>
        <w:jc w:val="both"/>
        <w:rPr>
          <w:rFonts w:ascii="Tahoma" w:hAnsi="Tahoma" w:cs="Tahoma"/>
        </w:rPr>
      </w:pPr>
      <w:r w:rsidRPr="000A0DC4">
        <w:rPr>
          <w:rFonts w:ascii="Tahoma" w:hAnsi="Tahoma" w:cs="Tahoma"/>
        </w:rPr>
        <w:t>pri delih mora uporabljati, če ni pisno drugače določeno – na primer glede uporabe delovne opreme iz tč. III.2.b, izključno svojo delovno in osebno varovalno opremo in pripomočke, ki morajo biti brezhibni;</w:t>
      </w:r>
    </w:p>
    <w:p w14:paraId="07B68D5F" w14:textId="77777777" w:rsidR="0011138A" w:rsidRPr="000A0DC4" w:rsidRDefault="0011138A" w:rsidP="00D1268F">
      <w:pPr>
        <w:keepNext/>
        <w:keepLines/>
        <w:numPr>
          <w:ilvl w:val="0"/>
          <w:numId w:val="62"/>
        </w:numPr>
        <w:contextualSpacing/>
        <w:jc w:val="both"/>
        <w:rPr>
          <w:rFonts w:ascii="Tahoma" w:hAnsi="Tahoma" w:cs="Tahoma"/>
        </w:rPr>
      </w:pPr>
      <w:r w:rsidRPr="000A0DC4">
        <w:rPr>
          <w:rFonts w:ascii="Tahoma" w:hAnsi="Tahoma" w:cs="Tahoma"/>
        </w:rPr>
        <w:t>dela mora izvajati izključno z delavci, ki jih navede v Uvedbi;</w:t>
      </w:r>
    </w:p>
    <w:p w14:paraId="015A355B" w14:textId="77777777" w:rsidR="0011138A" w:rsidRPr="000A0DC4" w:rsidRDefault="0011138A" w:rsidP="00D1268F">
      <w:pPr>
        <w:keepNext/>
        <w:keepLines/>
        <w:numPr>
          <w:ilvl w:val="0"/>
          <w:numId w:val="62"/>
        </w:numPr>
        <w:contextualSpacing/>
        <w:jc w:val="both"/>
        <w:rPr>
          <w:rFonts w:ascii="Tahoma" w:hAnsi="Tahoma" w:cs="Tahoma"/>
        </w:rPr>
      </w:pPr>
      <w:r w:rsidRPr="000A0DC4">
        <w:rPr>
          <w:rFonts w:ascii="Tahoma" w:hAnsi="Tahoma" w:cs="Tahoma"/>
        </w:rPr>
        <w:t>za vsakega svojega delavca in/ali delavca njegovega podizvajalca mora razpolagati z ustrezno dokumentacijo:</w:t>
      </w:r>
    </w:p>
    <w:p w14:paraId="7CBD8E3D" w14:textId="0964EAF1" w:rsidR="0011138A" w:rsidRPr="000A0DC4" w:rsidRDefault="0011138A" w:rsidP="00D1268F">
      <w:pPr>
        <w:keepNext/>
        <w:keepLines/>
        <w:numPr>
          <w:ilvl w:val="0"/>
          <w:numId w:val="54"/>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lastRenderedPageBreak/>
        <w:t>»</w:t>
      </w:r>
      <w:proofErr w:type="spellStart"/>
      <w:r w:rsidRPr="000A0DC4">
        <w:rPr>
          <w:rFonts w:ascii="Tahoma" w:hAnsi="Tahoma" w:cs="Tahoma"/>
        </w:rPr>
        <w:t>Obr</w:t>
      </w:r>
      <w:proofErr w:type="spellEnd"/>
      <w:r w:rsidRPr="000A0DC4">
        <w:rPr>
          <w:rFonts w:ascii="Tahoma" w:hAnsi="Tahoma" w:cs="Tahoma"/>
        </w:rPr>
        <w:t>. M-1« - Prijava za pokojninsko in invalidsko ter zdravstveno zavarovanje;</w:t>
      </w:r>
    </w:p>
    <w:p w14:paraId="0F06C47B" w14:textId="77777777" w:rsidR="0011138A" w:rsidRPr="000A0DC4" w:rsidRDefault="0011138A" w:rsidP="00D1268F">
      <w:pPr>
        <w:keepNext/>
        <w:keepLines/>
        <w:numPr>
          <w:ilvl w:val="0"/>
          <w:numId w:val="54"/>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dokazilom o zdravstveni sposobnosti – zdravniško spričevalo, za izvajanje (naročenih) pogodbenih del;</w:t>
      </w:r>
    </w:p>
    <w:p w14:paraId="11AC6D8A" w14:textId="77777777" w:rsidR="0011138A" w:rsidRPr="000A0DC4" w:rsidRDefault="0011138A" w:rsidP="00D1268F">
      <w:pPr>
        <w:keepNext/>
        <w:keepLines/>
        <w:numPr>
          <w:ilvl w:val="0"/>
          <w:numId w:val="54"/>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potrebnimi dokazili o opravljenem usposabljanju s področja varstva pri delu – zapisnik o preizkusu, za izvajanje (naročenih) pogodbenih del;</w:t>
      </w:r>
    </w:p>
    <w:p w14:paraId="1EF30C38" w14:textId="77777777" w:rsidR="0011138A" w:rsidRPr="000A0DC4" w:rsidRDefault="0011138A" w:rsidP="00D1268F">
      <w:pPr>
        <w:keepNext/>
        <w:keepLines/>
        <w:numPr>
          <w:ilvl w:val="0"/>
          <w:numId w:val="54"/>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potrebnimi dokazili o dodatnih usposobljenostih: za uporabo delovne opreme in pripomočkov, za posebno nevarna dela, ipd.;</w:t>
      </w:r>
    </w:p>
    <w:p w14:paraId="6D2885F3" w14:textId="77777777" w:rsidR="0011138A" w:rsidRPr="000A0DC4" w:rsidRDefault="0011138A" w:rsidP="00D1268F">
      <w:pPr>
        <w:keepNext/>
        <w:keepLines/>
        <w:numPr>
          <w:ilvl w:val="0"/>
          <w:numId w:val="54"/>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delovnim dovoljenjem pristojnega organa, kopijo delovne vize (velja za delavce, ki niso državljani RS);</w:t>
      </w:r>
    </w:p>
    <w:p w14:paraId="46A7B1AA" w14:textId="77777777" w:rsidR="0011138A" w:rsidRPr="000A0DC4" w:rsidRDefault="0011138A" w:rsidP="00D1268F">
      <w:pPr>
        <w:keepNext/>
        <w:keepLines/>
        <w:numPr>
          <w:ilvl w:val="0"/>
          <w:numId w:val="54"/>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pisnim dokazilom, da je delavec, oz. da so delavci seznanjeni z varnostnimi listi za nevarne snovi, ki jih bo/bodo uporabljal/i pri naročniku.</w:t>
      </w:r>
    </w:p>
    <w:p w14:paraId="2A57A04C" w14:textId="77777777" w:rsidR="0011138A" w:rsidRPr="000A0DC4" w:rsidRDefault="0011138A" w:rsidP="00D1268F">
      <w:pPr>
        <w:keepNext/>
        <w:keepLines/>
        <w:numPr>
          <w:ilvl w:val="0"/>
          <w:numId w:val="62"/>
        </w:numPr>
        <w:contextualSpacing/>
        <w:jc w:val="both"/>
        <w:rPr>
          <w:rFonts w:ascii="Tahoma" w:hAnsi="Tahoma" w:cs="Tahoma"/>
        </w:rPr>
      </w:pPr>
      <w:r w:rsidRPr="000A0DC4">
        <w:rPr>
          <w:rFonts w:ascii="Tahoma" w:hAnsi="Tahoma" w:cs="Tahoma"/>
        </w:rPr>
        <w:t>zagotavljati stalen nadzor svojih delavcev na delovišču;</w:t>
      </w:r>
    </w:p>
    <w:p w14:paraId="7EAD5FC5" w14:textId="77777777" w:rsidR="0011138A" w:rsidRPr="000A0DC4" w:rsidRDefault="0011138A" w:rsidP="00D1268F">
      <w:pPr>
        <w:keepNext/>
        <w:keepLines/>
        <w:numPr>
          <w:ilvl w:val="0"/>
          <w:numId w:val="62"/>
        </w:numPr>
        <w:contextualSpacing/>
        <w:jc w:val="both"/>
        <w:rPr>
          <w:rFonts w:ascii="Tahoma" w:hAnsi="Tahoma" w:cs="Tahoma"/>
        </w:rPr>
      </w:pPr>
      <w:r w:rsidRPr="000A0DC4">
        <w:rPr>
          <w:rFonts w:ascii="Tahoma" w:hAnsi="Tahoma" w:cs="Tahoma"/>
        </w:rPr>
        <w:t>poskrbeti mora da bo, skladno z zakonodajo, sproti (vsakodnevno, razen če ni dogovorjeno drugače) odstranjeval z delovišča oz. objekta naročnika lastni odpadni material, ki bo nastajal pri njegovem delu.</w:t>
      </w:r>
    </w:p>
    <w:p w14:paraId="5C3FF270" w14:textId="77777777" w:rsidR="0011138A" w:rsidRPr="000A0DC4" w:rsidRDefault="0011138A" w:rsidP="00D1268F">
      <w:pPr>
        <w:keepNext/>
        <w:keepLines/>
        <w:ind w:left="705" w:hanging="705"/>
        <w:jc w:val="both"/>
        <w:rPr>
          <w:rFonts w:ascii="Tahoma" w:hAnsi="Tahoma" w:cs="Tahoma"/>
          <w:b/>
        </w:rPr>
      </w:pPr>
    </w:p>
    <w:p w14:paraId="1C44A5DB" w14:textId="6166BA9E" w:rsidR="0011138A" w:rsidRPr="000A0DC4" w:rsidRDefault="0011138A" w:rsidP="00D1268F">
      <w:pPr>
        <w:keepNext/>
        <w:keepLines/>
        <w:ind w:left="705" w:hanging="705"/>
        <w:jc w:val="both"/>
        <w:rPr>
          <w:rFonts w:ascii="Tahoma" w:hAnsi="Tahoma" w:cs="Tahoma"/>
          <w:b/>
        </w:rPr>
      </w:pPr>
      <w:r w:rsidRPr="000A0DC4">
        <w:rPr>
          <w:rFonts w:ascii="Tahoma" w:hAnsi="Tahoma" w:cs="Tahoma"/>
          <w:b/>
        </w:rPr>
        <w:t>III.4.</w:t>
      </w:r>
      <w:r w:rsidR="00E851A6">
        <w:rPr>
          <w:rFonts w:ascii="Tahoma" w:hAnsi="Tahoma" w:cs="Tahoma"/>
          <w:b/>
        </w:rPr>
        <w:t xml:space="preserve"> </w:t>
      </w:r>
      <w:r w:rsidRPr="000A0DC4">
        <w:rPr>
          <w:rFonts w:ascii="Tahoma" w:hAnsi="Tahoma" w:cs="Tahoma"/>
          <w:b/>
        </w:rPr>
        <w:t>Obveznosti v zvezi z delom z nevarnimi snovmi in ravnanje z odpadki:</w:t>
      </w:r>
    </w:p>
    <w:p w14:paraId="109B7D02" w14:textId="77777777" w:rsidR="0011138A" w:rsidRPr="000A0DC4" w:rsidRDefault="0011138A" w:rsidP="00D1268F">
      <w:pPr>
        <w:keepNext/>
        <w:keepLines/>
        <w:tabs>
          <w:tab w:val="left" w:pos="709"/>
        </w:tabs>
        <w:ind w:right="45"/>
        <w:jc w:val="both"/>
        <w:rPr>
          <w:rFonts w:ascii="Tahoma" w:hAnsi="Tahoma" w:cs="Tahoma"/>
        </w:rPr>
      </w:pPr>
      <w:r w:rsidRPr="000A0DC4">
        <w:rPr>
          <w:rFonts w:ascii="Tahoma" w:hAnsi="Tahoma" w:cs="Tahoma"/>
        </w:rPr>
        <w:t>Podpisnika soglašata:</w:t>
      </w:r>
    </w:p>
    <w:p w14:paraId="38175CEA" w14:textId="77777777" w:rsidR="0011138A" w:rsidRPr="000A0DC4" w:rsidRDefault="0011138A" w:rsidP="00D1268F">
      <w:pPr>
        <w:keepNext/>
        <w:keepLines/>
        <w:numPr>
          <w:ilvl w:val="0"/>
          <w:numId w:val="63"/>
        </w:numPr>
        <w:ind w:right="45"/>
        <w:contextualSpacing/>
        <w:jc w:val="both"/>
        <w:rPr>
          <w:rFonts w:ascii="Tahoma" w:hAnsi="Tahoma" w:cs="Tahoma"/>
        </w:rPr>
      </w:pPr>
      <w:r w:rsidRPr="000A0DC4">
        <w:rPr>
          <w:rFonts w:ascii="Tahoma" w:hAnsi="Tahoma" w:cs="Tahoma"/>
        </w:rPr>
        <w:t xml:space="preserve">da bo izvajalec pri izvajanju del ravnal v skladu z </w:t>
      </w:r>
      <w:proofErr w:type="spellStart"/>
      <w:r w:rsidRPr="000A0DC4">
        <w:rPr>
          <w:rFonts w:ascii="Tahoma" w:hAnsi="Tahoma" w:cs="Tahoma"/>
        </w:rPr>
        <w:t>okoljsko</w:t>
      </w:r>
      <w:proofErr w:type="spellEnd"/>
      <w:r w:rsidRPr="000A0DC4">
        <w:rPr>
          <w:rFonts w:ascii="Tahoma" w:hAnsi="Tahoma" w:cs="Tahoma"/>
        </w:rPr>
        <w:t xml:space="preserve"> politiko, ki je pri naročniku določena s poslovnikom ravnanja z okoljem;</w:t>
      </w:r>
    </w:p>
    <w:p w14:paraId="735456C5" w14:textId="77777777" w:rsidR="0011138A" w:rsidRPr="000A0DC4" w:rsidRDefault="0011138A" w:rsidP="00D1268F">
      <w:pPr>
        <w:keepNext/>
        <w:keepLines/>
        <w:numPr>
          <w:ilvl w:val="0"/>
          <w:numId w:val="63"/>
        </w:numPr>
        <w:ind w:right="45"/>
        <w:contextualSpacing/>
        <w:jc w:val="both"/>
        <w:rPr>
          <w:rFonts w:ascii="Tahoma" w:hAnsi="Tahoma" w:cs="Tahoma"/>
        </w:rPr>
      </w:pPr>
      <w:r w:rsidRPr="000A0DC4">
        <w:rPr>
          <w:rFonts w:ascii="Tahoma" w:hAnsi="Tahoma" w:cs="Tahoma"/>
        </w:rPr>
        <w:t>da bo izvajalec pri uporabi nevarnih snovi opredelil: količine snovi, oznake, mesto hrambe, delo z nevarnimi snovmi in odvoz nevarnih odpadkov;</w:t>
      </w:r>
    </w:p>
    <w:p w14:paraId="0591B4A3" w14:textId="77777777" w:rsidR="0011138A" w:rsidRPr="000A0DC4" w:rsidRDefault="0011138A" w:rsidP="00D1268F">
      <w:pPr>
        <w:keepNext/>
        <w:keepLines/>
        <w:numPr>
          <w:ilvl w:val="0"/>
          <w:numId w:val="63"/>
        </w:numPr>
        <w:contextualSpacing/>
        <w:jc w:val="both"/>
        <w:rPr>
          <w:rFonts w:ascii="Tahoma" w:hAnsi="Tahoma" w:cs="Tahoma"/>
          <w:b/>
        </w:rPr>
      </w:pPr>
      <w:r w:rsidRPr="000A0DC4">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41CB8870" w14:textId="77777777" w:rsidR="0011138A" w:rsidRPr="000A0DC4" w:rsidRDefault="0011138A" w:rsidP="00D1268F">
      <w:pPr>
        <w:keepNext/>
        <w:keepLines/>
        <w:tabs>
          <w:tab w:val="left" w:pos="426"/>
        </w:tabs>
        <w:ind w:left="360" w:right="45"/>
        <w:jc w:val="both"/>
        <w:rPr>
          <w:rFonts w:ascii="Tahoma" w:hAnsi="Tahoma" w:cs="Tahoma"/>
          <w:b/>
          <w:bCs/>
        </w:rPr>
      </w:pPr>
    </w:p>
    <w:p w14:paraId="383E0582" w14:textId="77777777" w:rsidR="0011138A" w:rsidRPr="000A0DC4" w:rsidRDefault="0011138A" w:rsidP="00D1268F">
      <w:pPr>
        <w:keepNext/>
        <w:keepLines/>
        <w:ind w:left="705" w:hanging="705"/>
        <w:jc w:val="both"/>
        <w:rPr>
          <w:rFonts w:ascii="Tahoma" w:hAnsi="Tahoma" w:cs="Tahoma"/>
          <w:b/>
        </w:rPr>
      </w:pPr>
      <w:r w:rsidRPr="000A0DC4">
        <w:rPr>
          <w:rFonts w:ascii="Tahoma" w:hAnsi="Tahoma" w:cs="Tahoma"/>
          <w:b/>
        </w:rPr>
        <w:t xml:space="preserve">III.5. </w:t>
      </w:r>
      <w:r w:rsidRPr="000A0DC4">
        <w:rPr>
          <w:rFonts w:ascii="Tahoma" w:hAnsi="Tahoma" w:cs="Tahoma"/>
          <w:b/>
        </w:rPr>
        <w:tab/>
        <w:t>Knjiga ukrepov:</w:t>
      </w:r>
    </w:p>
    <w:p w14:paraId="3E661761" w14:textId="77777777" w:rsidR="0011138A" w:rsidRPr="000A0DC4" w:rsidRDefault="0011138A" w:rsidP="00D1268F">
      <w:pPr>
        <w:keepNext/>
        <w:keepLines/>
        <w:jc w:val="both"/>
        <w:rPr>
          <w:rFonts w:ascii="Tahoma" w:hAnsi="Tahoma" w:cs="Tahoma"/>
        </w:rPr>
      </w:pPr>
      <w:r w:rsidRPr="000A0DC4">
        <w:rPr>
          <w:rFonts w:ascii="Tahoma" w:hAnsi="Tahoma" w:cs="Tahoma"/>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14:paraId="6D9BC531" w14:textId="77777777" w:rsidR="0011138A" w:rsidRPr="000A0DC4" w:rsidRDefault="0011138A" w:rsidP="00D1268F">
      <w:pPr>
        <w:keepNext/>
        <w:keepLines/>
        <w:ind w:left="705"/>
        <w:jc w:val="both"/>
        <w:rPr>
          <w:rFonts w:ascii="Tahoma" w:hAnsi="Tahoma" w:cs="Tahoma"/>
        </w:rPr>
      </w:pPr>
    </w:p>
    <w:p w14:paraId="0BE8EAA8" w14:textId="77777777" w:rsidR="0011138A" w:rsidRPr="000A0DC4" w:rsidRDefault="0011138A" w:rsidP="00D1268F">
      <w:pPr>
        <w:keepNext/>
        <w:keepLines/>
        <w:jc w:val="both"/>
        <w:rPr>
          <w:rFonts w:ascii="Tahoma" w:hAnsi="Tahoma" w:cs="Tahoma"/>
        </w:rPr>
      </w:pPr>
      <w:r w:rsidRPr="000A0DC4">
        <w:rPr>
          <w:rFonts w:ascii="Tahoma" w:hAnsi="Tahoma" w:cs="Tahoma"/>
        </w:rPr>
        <w:t xml:space="preserve">V knjigo ukrepov s vpisuje zlasti: </w:t>
      </w:r>
    </w:p>
    <w:p w14:paraId="017EDA45" w14:textId="77777777" w:rsidR="0011138A" w:rsidRPr="000A0DC4" w:rsidRDefault="0011138A" w:rsidP="00D1268F">
      <w:pPr>
        <w:keepNext/>
        <w:keepLines/>
        <w:numPr>
          <w:ilvl w:val="0"/>
          <w:numId w:val="64"/>
        </w:numPr>
        <w:contextualSpacing/>
        <w:jc w:val="both"/>
        <w:rPr>
          <w:rFonts w:ascii="Tahoma" w:hAnsi="Tahoma" w:cs="Tahoma"/>
        </w:rPr>
      </w:pPr>
      <w:r w:rsidRPr="000A0DC4">
        <w:rPr>
          <w:rFonts w:ascii="Tahoma" w:hAnsi="Tahoma" w:cs="Tahoma"/>
        </w:rPr>
        <w:t xml:space="preserve">naknadno ugotovljene nevarnosti ter dodatno določeni varnostni ukrepi, </w:t>
      </w:r>
    </w:p>
    <w:p w14:paraId="7A88351F" w14:textId="77777777" w:rsidR="0011138A" w:rsidRPr="000A0DC4" w:rsidRDefault="0011138A" w:rsidP="00D1268F">
      <w:pPr>
        <w:keepNext/>
        <w:keepLines/>
        <w:numPr>
          <w:ilvl w:val="0"/>
          <w:numId w:val="64"/>
        </w:numPr>
        <w:contextualSpacing/>
        <w:jc w:val="both"/>
        <w:rPr>
          <w:rFonts w:ascii="Tahoma" w:hAnsi="Tahoma" w:cs="Tahoma"/>
        </w:rPr>
      </w:pPr>
      <w:r w:rsidRPr="000A0DC4">
        <w:rPr>
          <w:rFonts w:ascii="Tahoma" w:hAnsi="Tahoma" w:cs="Tahoma"/>
        </w:rPr>
        <w:t>spremembe na delovišču,</w:t>
      </w:r>
    </w:p>
    <w:p w14:paraId="566ADEF9" w14:textId="77777777" w:rsidR="0011138A" w:rsidRPr="000A0DC4" w:rsidRDefault="0011138A" w:rsidP="00D1268F">
      <w:pPr>
        <w:keepNext/>
        <w:keepLines/>
        <w:numPr>
          <w:ilvl w:val="0"/>
          <w:numId w:val="64"/>
        </w:numPr>
        <w:contextualSpacing/>
        <w:jc w:val="both"/>
        <w:rPr>
          <w:rFonts w:ascii="Tahoma" w:hAnsi="Tahoma" w:cs="Tahoma"/>
        </w:rPr>
      </w:pPr>
      <w:r w:rsidRPr="000A0DC4">
        <w:rPr>
          <w:rFonts w:ascii="Tahoma" w:hAnsi="Tahoma" w:cs="Tahoma"/>
        </w:rPr>
        <w:t>ugotovljene kršitve ukrepov določenih s tem sporazumom in Uvedbo,</w:t>
      </w:r>
    </w:p>
    <w:p w14:paraId="5CF8CD4C" w14:textId="77777777" w:rsidR="0011138A" w:rsidRPr="000A0DC4" w:rsidRDefault="0011138A" w:rsidP="00D1268F">
      <w:pPr>
        <w:keepNext/>
        <w:keepLines/>
        <w:numPr>
          <w:ilvl w:val="0"/>
          <w:numId w:val="64"/>
        </w:numPr>
        <w:contextualSpacing/>
        <w:jc w:val="both"/>
        <w:rPr>
          <w:rFonts w:ascii="Tahoma" w:hAnsi="Tahoma" w:cs="Tahoma"/>
        </w:rPr>
      </w:pPr>
      <w:r w:rsidRPr="000A0DC4">
        <w:rPr>
          <w:rFonts w:ascii="Tahoma" w:hAnsi="Tahoma" w:cs="Tahoma"/>
        </w:rPr>
        <w:t>vsako poškodbo pri delu,</w:t>
      </w:r>
    </w:p>
    <w:p w14:paraId="4FE8CA74" w14:textId="77777777" w:rsidR="0011138A" w:rsidRPr="000A0DC4" w:rsidRDefault="0011138A" w:rsidP="00D1268F">
      <w:pPr>
        <w:keepNext/>
        <w:keepLines/>
        <w:numPr>
          <w:ilvl w:val="0"/>
          <w:numId w:val="64"/>
        </w:numPr>
        <w:contextualSpacing/>
        <w:jc w:val="both"/>
        <w:rPr>
          <w:rFonts w:ascii="Tahoma" w:hAnsi="Tahoma" w:cs="Tahoma"/>
        </w:rPr>
      </w:pPr>
      <w:r w:rsidRPr="000A0DC4">
        <w:rPr>
          <w:rFonts w:ascii="Tahoma" w:hAnsi="Tahoma" w:cs="Tahoma"/>
        </w:rPr>
        <w:t>druge podatke pomembne za varnost delavcev in okolja na skupnem delovišču.</w:t>
      </w:r>
    </w:p>
    <w:p w14:paraId="30ABA8EC" w14:textId="77777777" w:rsidR="0011138A" w:rsidRPr="000A0DC4" w:rsidRDefault="0011138A" w:rsidP="00D1268F">
      <w:pPr>
        <w:keepNext/>
        <w:keepLines/>
        <w:ind w:left="705" w:hanging="705"/>
        <w:jc w:val="both"/>
        <w:rPr>
          <w:rFonts w:ascii="Tahoma" w:hAnsi="Tahoma" w:cs="Tahoma"/>
        </w:rPr>
      </w:pPr>
    </w:p>
    <w:p w14:paraId="447C24F9" w14:textId="77777777" w:rsidR="0011138A" w:rsidRPr="000A0DC4" w:rsidRDefault="0011138A" w:rsidP="00D1268F">
      <w:pPr>
        <w:keepNext/>
        <w:keepLines/>
        <w:ind w:left="705" w:hanging="705"/>
        <w:jc w:val="both"/>
        <w:rPr>
          <w:rFonts w:ascii="Tahoma" w:hAnsi="Tahoma" w:cs="Tahoma"/>
          <w:b/>
        </w:rPr>
      </w:pPr>
      <w:r w:rsidRPr="000A0DC4">
        <w:rPr>
          <w:rFonts w:ascii="Tahoma" w:hAnsi="Tahoma" w:cs="Tahoma"/>
          <w:b/>
        </w:rPr>
        <w:t xml:space="preserve">III.6. </w:t>
      </w:r>
      <w:r w:rsidRPr="000A0DC4">
        <w:rPr>
          <w:rFonts w:ascii="Tahoma" w:hAnsi="Tahoma" w:cs="Tahoma"/>
          <w:b/>
        </w:rPr>
        <w:tab/>
        <w:t>Prijavljanje poškodb pri delu:</w:t>
      </w:r>
    </w:p>
    <w:p w14:paraId="69A349FC" w14:textId="77777777" w:rsidR="0011138A" w:rsidRPr="000A0DC4" w:rsidRDefault="0011138A" w:rsidP="00D1268F">
      <w:pPr>
        <w:keepNext/>
        <w:keepLines/>
        <w:numPr>
          <w:ilvl w:val="12"/>
          <w:numId w:val="0"/>
        </w:numPr>
        <w:tabs>
          <w:tab w:val="left" w:pos="709"/>
        </w:tabs>
        <w:ind w:left="709" w:right="45" w:hanging="709"/>
        <w:jc w:val="both"/>
        <w:rPr>
          <w:rFonts w:ascii="Tahoma" w:hAnsi="Tahoma" w:cs="Tahoma"/>
        </w:rPr>
      </w:pPr>
      <w:r w:rsidRPr="000A0DC4">
        <w:rPr>
          <w:rFonts w:ascii="Tahoma" w:hAnsi="Tahoma" w:cs="Tahoma"/>
        </w:rPr>
        <w:t>Izvajalec soglaša, da bo glede prijavljanja poškodb pri delu spoštoval naslednja določila:</w:t>
      </w:r>
    </w:p>
    <w:p w14:paraId="385A271B" w14:textId="77777777" w:rsidR="0011138A" w:rsidRPr="000A0DC4" w:rsidRDefault="0011138A" w:rsidP="00D1268F">
      <w:pPr>
        <w:keepNext/>
        <w:keepLines/>
        <w:numPr>
          <w:ilvl w:val="0"/>
          <w:numId w:val="65"/>
        </w:numPr>
        <w:ind w:right="45"/>
        <w:contextualSpacing/>
        <w:jc w:val="both"/>
        <w:rPr>
          <w:rFonts w:ascii="Tahoma" w:hAnsi="Tahoma" w:cs="Tahoma"/>
        </w:rPr>
      </w:pPr>
      <w:r w:rsidRPr="000A0DC4">
        <w:rPr>
          <w:rFonts w:ascii="Tahoma" w:hAnsi="Tahoma" w:cs="Tahoma"/>
        </w:rPr>
        <w:t>da bo prijaviti inšpekciji vsako morebitno nezgodo pri delu s smrtnim izidom oziroma nezgodo pri delu, pri kateri je delavec nezmožen za delo več kot tri delovne dni;</w:t>
      </w:r>
    </w:p>
    <w:p w14:paraId="759B197C" w14:textId="77777777" w:rsidR="0011138A" w:rsidRPr="000A0DC4" w:rsidRDefault="0011138A" w:rsidP="00D1268F">
      <w:pPr>
        <w:keepNext/>
        <w:keepLines/>
        <w:numPr>
          <w:ilvl w:val="0"/>
          <w:numId w:val="65"/>
        </w:numPr>
        <w:ind w:right="45"/>
        <w:contextualSpacing/>
        <w:jc w:val="both"/>
        <w:rPr>
          <w:rFonts w:ascii="Tahoma" w:hAnsi="Tahoma" w:cs="Tahoma"/>
        </w:rPr>
      </w:pPr>
      <w:r w:rsidRPr="000A0DC4">
        <w:rPr>
          <w:rFonts w:ascii="Tahoma" w:hAnsi="Tahoma" w:cs="Tahoma"/>
        </w:rPr>
        <w:t xml:space="preserve">da bo seznanil delavce, da je potrebno </w:t>
      </w:r>
      <w:r w:rsidRPr="000A0DC4">
        <w:rPr>
          <w:rFonts w:ascii="Tahoma" w:hAnsi="Tahoma" w:cs="Tahoma"/>
          <w:b/>
          <w:u w:val="single"/>
        </w:rPr>
        <w:t>vsako</w:t>
      </w:r>
      <w:r w:rsidRPr="000A0DC4">
        <w:rPr>
          <w:rFonts w:ascii="Tahoma" w:hAnsi="Tahoma" w:cs="Tahoma"/>
        </w:rPr>
        <w:t xml:space="preserve"> poškodbo pri delu prijaviti </w:t>
      </w:r>
      <w:r w:rsidRPr="000A0DC4">
        <w:rPr>
          <w:rFonts w:ascii="Tahoma" w:hAnsi="Tahoma" w:cs="Tahoma"/>
          <w:b/>
          <w:u w:val="single"/>
        </w:rPr>
        <w:t>takoj</w:t>
      </w:r>
      <w:r w:rsidRPr="000A0DC4">
        <w:rPr>
          <w:rFonts w:ascii="Tahoma" w:hAnsi="Tahoma" w:cs="Tahoma"/>
        </w:rPr>
        <w:t>;</w:t>
      </w:r>
    </w:p>
    <w:p w14:paraId="5A2DB2B7" w14:textId="77777777" w:rsidR="0011138A" w:rsidRPr="000A0DC4" w:rsidRDefault="0011138A" w:rsidP="00D1268F">
      <w:pPr>
        <w:keepNext/>
        <w:keepLines/>
        <w:numPr>
          <w:ilvl w:val="0"/>
          <w:numId w:val="65"/>
        </w:numPr>
        <w:ind w:right="45"/>
        <w:contextualSpacing/>
        <w:jc w:val="both"/>
        <w:rPr>
          <w:rFonts w:ascii="Tahoma" w:hAnsi="Tahoma" w:cs="Tahoma"/>
        </w:rPr>
      </w:pPr>
      <w:r w:rsidRPr="000A0DC4">
        <w:rPr>
          <w:rFonts w:ascii="Tahoma" w:hAnsi="Tahoma" w:cs="Tahoma"/>
        </w:rPr>
        <w:t>da bo ob prijavi poškodbe izvedel preizkus alkoholiziranosti skladno s svojimi internimi navodili;</w:t>
      </w:r>
    </w:p>
    <w:p w14:paraId="262DFC4F" w14:textId="77777777" w:rsidR="0011138A" w:rsidRPr="000A0DC4" w:rsidRDefault="0011138A" w:rsidP="00D1268F">
      <w:pPr>
        <w:keepNext/>
        <w:keepLines/>
        <w:numPr>
          <w:ilvl w:val="0"/>
          <w:numId w:val="65"/>
        </w:numPr>
        <w:ind w:right="45"/>
        <w:contextualSpacing/>
        <w:jc w:val="both"/>
        <w:rPr>
          <w:rFonts w:ascii="Tahoma" w:hAnsi="Tahoma" w:cs="Tahoma"/>
        </w:rPr>
      </w:pPr>
      <w:r w:rsidRPr="000A0DC4">
        <w:rPr>
          <w:rFonts w:ascii="Tahoma" w:hAnsi="Tahoma" w:cs="Tahoma"/>
        </w:rPr>
        <w:t>da bo vsako poškodbo na skupnem delovišču zavedel v Knjigo ukrepov.</w:t>
      </w:r>
    </w:p>
    <w:p w14:paraId="4D3536C5" w14:textId="77777777" w:rsidR="0011138A" w:rsidRPr="000A0DC4" w:rsidRDefault="0011138A" w:rsidP="00D1268F">
      <w:pPr>
        <w:keepNext/>
        <w:keepLines/>
        <w:ind w:left="705" w:hanging="705"/>
        <w:jc w:val="both"/>
        <w:rPr>
          <w:rFonts w:ascii="Tahoma" w:hAnsi="Tahoma" w:cs="Tahoma"/>
        </w:rPr>
      </w:pPr>
    </w:p>
    <w:p w14:paraId="0D82F5C4" w14:textId="77777777" w:rsidR="0011138A" w:rsidRPr="000A0DC4" w:rsidRDefault="0011138A" w:rsidP="00D1268F">
      <w:pPr>
        <w:keepNext/>
        <w:keepLines/>
        <w:ind w:left="705" w:hanging="705"/>
        <w:jc w:val="both"/>
        <w:rPr>
          <w:rFonts w:ascii="Tahoma" w:hAnsi="Tahoma" w:cs="Tahoma"/>
          <w:b/>
        </w:rPr>
      </w:pPr>
      <w:r w:rsidRPr="000A0DC4">
        <w:rPr>
          <w:rFonts w:ascii="Tahoma" w:hAnsi="Tahoma" w:cs="Tahoma"/>
          <w:b/>
        </w:rPr>
        <w:t xml:space="preserve">III.7. </w:t>
      </w:r>
      <w:r w:rsidRPr="000A0DC4">
        <w:rPr>
          <w:rFonts w:ascii="Tahoma" w:hAnsi="Tahoma" w:cs="Tahoma"/>
          <w:b/>
        </w:rPr>
        <w:tab/>
        <w:t>Prepoznavnost in delavcev:</w:t>
      </w:r>
    </w:p>
    <w:p w14:paraId="741B1DA4" w14:textId="77777777" w:rsidR="0011138A" w:rsidRPr="000A0DC4" w:rsidRDefault="0011138A" w:rsidP="00D1268F">
      <w:pPr>
        <w:keepNext/>
        <w:keepLines/>
        <w:numPr>
          <w:ilvl w:val="12"/>
          <w:numId w:val="0"/>
        </w:numPr>
        <w:ind w:right="45"/>
        <w:jc w:val="both"/>
        <w:rPr>
          <w:rFonts w:ascii="Tahoma" w:hAnsi="Tahoma" w:cs="Tahoma"/>
        </w:rPr>
      </w:pPr>
      <w:r w:rsidRPr="000A0DC4">
        <w:rPr>
          <w:rFonts w:ascii="Tahoma" w:hAnsi="Tahoma" w:cs="Tahoma"/>
        </w:rPr>
        <w:t>Izvajalec del je dolžan poskrbeti, da bodo njegovi delavci uporabljali prepoznavna, nepoškodovana delovna oblačila z originalnim emblemom izvajalca.</w:t>
      </w:r>
    </w:p>
    <w:p w14:paraId="4F4D1AAF" w14:textId="77777777" w:rsidR="0011138A" w:rsidRPr="000A0DC4" w:rsidRDefault="0011138A" w:rsidP="00D1268F">
      <w:pPr>
        <w:keepNext/>
        <w:keepLines/>
        <w:ind w:left="705" w:hanging="705"/>
        <w:jc w:val="both"/>
        <w:rPr>
          <w:rFonts w:ascii="Tahoma" w:hAnsi="Tahoma" w:cs="Tahoma"/>
        </w:rPr>
      </w:pPr>
    </w:p>
    <w:p w14:paraId="5C057A06" w14:textId="77777777" w:rsidR="0011138A" w:rsidRPr="000A0DC4" w:rsidRDefault="0011138A" w:rsidP="00D1268F">
      <w:pPr>
        <w:keepNext/>
        <w:keepLines/>
        <w:ind w:left="705" w:hanging="705"/>
        <w:jc w:val="both"/>
        <w:rPr>
          <w:rFonts w:ascii="Tahoma" w:hAnsi="Tahoma" w:cs="Tahoma"/>
        </w:rPr>
      </w:pPr>
      <w:r w:rsidRPr="000A0DC4">
        <w:rPr>
          <w:rFonts w:ascii="Tahoma" w:hAnsi="Tahoma" w:cs="Tahoma"/>
          <w:b/>
        </w:rPr>
        <w:t xml:space="preserve">III.8. </w:t>
      </w:r>
      <w:r w:rsidRPr="000A0DC4">
        <w:rPr>
          <w:rFonts w:ascii="Tahoma" w:hAnsi="Tahoma" w:cs="Tahoma"/>
          <w:b/>
        </w:rPr>
        <w:tab/>
        <w:t>Prepoved dela pod vplivom alkohola, drog in drugih substanc</w:t>
      </w:r>
    </w:p>
    <w:p w14:paraId="592718D6" w14:textId="77777777" w:rsidR="0011138A" w:rsidRPr="000A0DC4" w:rsidRDefault="0011138A" w:rsidP="00D1268F">
      <w:pPr>
        <w:keepNext/>
        <w:keepLines/>
        <w:ind w:left="705" w:hanging="705"/>
        <w:jc w:val="both"/>
        <w:rPr>
          <w:rFonts w:ascii="Tahoma" w:hAnsi="Tahoma" w:cs="Tahoma"/>
        </w:rPr>
      </w:pPr>
      <w:r w:rsidRPr="000A0DC4">
        <w:rPr>
          <w:rFonts w:ascii="Tahoma" w:hAnsi="Tahoma" w:cs="Tahoma"/>
        </w:rPr>
        <w:t>Podpisnika soglašata:</w:t>
      </w:r>
    </w:p>
    <w:p w14:paraId="4BF0AFB8" w14:textId="77777777" w:rsidR="0011138A" w:rsidRPr="000A0DC4" w:rsidRDefault="0011138A" w:rsidP="00D1268F">
      <w:pPr>
        <w:keepNext/>
        <w:keepLines/>
        <w:numPr>
          <w:ilvl w:val="0"/>
          <w:numId w:val="50"/>
        </w:numPr>
        <w:ind w:left="284" w:hanging="284"/>
        <w:contextualSpacing/>
        <w:jc w:val="both"/>
        <w:rPr>
          <w:rFonts w:ascii="Tahoma" w:hAnsi="Tahoma" w:cs="Tahoma"/>
        </w:rPr>
      </w:pPr>
      <w:r w:rsidRPr="000A0DC4">
        <w:rPr>
          <w:rFonts w:ascii="Tahoma" w:hAnsi="Tahoma" w:cs="Tahoma"/>
        </w:rPr>
        <w:t xml:space="preserve">da delavci na celotnem območju del </w:t>
      </w:r>
      <w:r w:rsidRPr="000A0DC4">
        <w:rPr>
          <w:rFonts w:ascii="Tahoma" w:hAnsi="Tahoma" w:cs="Tahoma"/>
          <w:b/>
          <w:u w:val="single"/>
        </w:rPr>
        <w:t>ne smejo</w:t>
      </w:r>
      <w:r w:rsidRPr="000A0DC4">
        <w:rPr>
          <w:rFonts w:ascii="Tahoma" w:hAnsi="Tahoma" w:cs="Tahoma"/>
          <w:b/>
        </w:rPr>
        <w:t xml:space="preserve"> </w:t>
      </w:r>
      <w:r w:rsidRPr="000A0DC4">
        <w:rPr>
          <w:rFonts w:ascii="Tahoma" w:hAnsi="Tahoma" w:cs="Tahoma"/>
        </w:rPr>
        <w:t>biti pod vplivom alkohola, drog ali drugih psihoaktivnih substanc;</w:t>
      </w:r>
    </w:p>
    <w:p w14:paraId="6B9207D9" w14:textId="77777777" w:rsidR="0011138A" w:rsidRPr="000A0DC4" w:rsidRDefault="0011138A" w:rsidP="00D1268F">
      <w:pPr>
        <w:keepNext/>
        <w:keepLines/>
        <w:numPr>
          <w:ilvl w:val="0"/>
          <w:numId w:val="50"/>
        </w:numPr>
        <w:ind w:left="284" w:hanging="284"/>
        <w:contextualSpacing/>
        <w:jc w:val="both"/>
        <w:rPr>
          <w:rFonts w:ascii="Tahoma" w:hAnsi="Tahoma" w:cs="Tahoma"/>
        </w:rPr>
      </w:pPr>
      <w:r w:rsidRPr="000A0DC4">
        <w:rPr>
          <w:rFonts w:ascii="Tahoma" w:hAnsi="Tahoma" w:cs="Tahoma"/>
        </w:rPr>
        <w:t>da delavci ne smejo delati ali biti pod vplivom zdravil, ki lahko vplivajo na psihofizično sposobnost, na tistih delovnih mestih, na katerih je zaradi večje nevarnosti nezgode;</w:t>
      </w:r>
    </w:p>
    <w:p w14:paraId="5C440026" w14:textId="77777777" w:rsidR="0011138A" w:rsidRPr="000A0DC4" w:rsidRDefault="0011138A" w:rsidP="00D1268F">
      <w:pPr>
        <w:keepNext/>
        <w:keepLines/>
        <w:numPr>
          <w:ilvl w:val="0"/>
          <w:numId w:val="50"/>
        </w:numPr>
        <w:ind w:left="284" w:hanging="284"/>
        <w:contextualSpacing/>
        <w:jc w:val="both"/>
        <w:rPr>
          <w:rFonts w:ascii="Tahoma" w:hAnsi="Tahoma" w:cs="Tahoma"/>
        </w:rPr>
      </w:pPr>
      <w:r w:rsidRPr="000A0DC4">
        <w:rPr>
          <w:rFonts w:ascii="Tahoma" w:hAnsi="Tahoma" w:cs="Tahoma"/>
        </w:rPr>
        <w:lastRenderedPageBreak/>
        <w:t>da stanje iz točke a. ugotavlja vsak podpisnik za svoje delavce, skladno s svojimi internimi predpisi;</w:t>
      </w:r>
    </w:p>
    <w:p w14:paraId="37C6966F" w14:textId="77777777" w:rsidR="0011138A" w:rsidRPr="000A0DC4" w:rsidRDefault="0011138A" w:rsidP="00D1268F">
      <w:pPr>
        <w:keepNext/>
        <w:keepLines/>
        <w:numPr>
          <w:ilvl w:val="0"/>
          <w:numId w:val="50"/>
        </w:numPr>
        <w:ind w:left="284" w:hanging="284"/>
        <w:contextualSpacing/>
        <w:jc w:val="both"/>
        <w:rPr>
          <w:rFonts w:ascii="Tahoma" w:hAnsi="Tahoma" w:cs="Tahoma"/>
        </w:rPr>
      </w:pPr>
      <w:r w:rsidRPr="000A0DC4">
        <w:rPr>
          <w:rFonts w:ascii="Tahoma" w:hAnsi="Tahoma" w:cs="Tahoma"/>
        </w:rPr>
        <w:t>da se odstrani delavce s skupnega delovišča, ki so delali v nasprotju z določbami iz točke a. in b. z delovišča.</w:t>
      </w:r>
    </w:p>
    <w:p w14:paraId="5885F7FD" w14:textId="77777777" w:rsidR="0011138A" w:rsidRPr="000A0DC4" w:rsidRDefault="0011138A" w:rsidP="00D1268F">
      <w:pPr>
        <w:keepNext/>
        <w:keepLines/>
        <w:jc w:val="both"/>
        <w:rPr>
          <w:rFonts w:ascii="Tahoma" w:hAnsi="Tahoma" w:cs="Tahoma"/>
          <w:b/>
          <w:bCs/>
        </w:rPr>
      </w:pPr>
    </w:p>
    <w:p w14:paraId="268792AF" w14:textId="77777777" w:rsidR="0011138A" w:rsidRPr="000A0DC4" w:rsidRDefault="0011138A" w:rsidP="00D1268F">
      <w:pPr>
        <w:keepNext/>
        <w:keepLines/>
        <w:numPr>
          <w:ilvl w:val="0"/>
          <w:numId w:val="38"/>
        </w:numPr>
        <w:tabs>
          <w:tab w:val="left" w:pos="709"/>
        </w:tabs>
        <w:ind w:left="567" w:right="45" w:hanging="567"/>
        <w:jc w:val="both"/>
        <w:rPr>
          <w:rFonts w:ascii="Tahoma" w:hAnsi="Tahoma" w:cs="Tahoma"/>
          <w:b/>
          <w:bCs/>
        </w:rPr>
      </w:pPr>
      <w:r w:rsidRPr="000A0DC4">
        <w:rPr>
          <w:rFonts w:ascii="Tahoma" w:hAnsi="Tahoma" w:cs="Tahoma"/>
          <w:b/>
          <w:bCs/>
        </w:rPr>
        <w:t xml:space="preserve">DOLOČITEV ODGOVORNIH OSEB IN NJIHOVIH OBVEZNOSTI </w:t>
      </w:r>
    </w:p>
    <w:p w14:paraId="3A12FB06" w14:textId="77777777" w:rsidR="0011138A" w:rsidRPr="000A0DC4" w:rsidRDefault="0011138A" w:rsidP="00D1268F">
      <w:pPr>
        <w:keepNext/>
        <w:keepLines/>
        <w:jc w:val="both"/>
        <w:rPr>
          <w:rFonts w:ascii="Tahoma" w:hAnsi="Tahoma" w:cs="Tahoma"/>
          <w:b/>
        </w:rPr>
      </w:pPr>
    </w:p>
    <w:p w14:paraId="0534D88B" w14:textId="77777777" w:rsidR="0011138A" w:rsidRPr="00E87D1E" w:rsidRDefault="0011138A" w:rsidP="00D1268F">
      <w:pPr>
        <w:keepNext/>
        <w:keepLines/>
        <w:jc w:val="both"/>
        <w:rPr>
          <w:rFonts w:ascii="Tahoma" w:hAnsi="Tahoma" w:cs="Tahoma"/>
          <w:b/>
        </w:rPr>
      </w:pPr>
      <w:r w:rsidRPr="00E87D1E">
        <w:rPr>
          <w:rFonts w:ascii="Tahoma" w:hAnsi="Tahoma" w:cs="Tahoma"/>
          <w:b/>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11138A" w:rsidRPr="009528B4" w14:paraId="435A1215" w14:textId="77777777" w:rsidTr="0011138A">
        <w:tc>
          <w:tcPr>
            <w:tcW w:w="3544" w:type="dxa"/>
            <w:tcBorders>
              <w:right w:val="dashSmallGap" w:sz="4" w:space="0" w:color="auto"/>
            </w:tcBorders>
            <w:shd w:val="clear" w:color="auto" w:fill="auto"/>
          </w:tcPr>
          <w:p w14:paraId="57640B49" w14:textId="77777777" w:rsidR="0011138A" w:rsidRPr="009528B4" w:rsidRDefault="0011138A" w:rsidP="00D1268F">
            <w:pPr>
              <w:keepNext/>
              <w:keepLines/>
              <w:rPr>
                <w:rFonts w:ascii="Tahoma" w:hAnsi="Tahoma" w:cs="Tahoma"/>
                <w:b/>
              </w:rPr>
            </w:pPr>
          </w:p>
        </w:tc>
        <w:tc>
          <w:tcPr>
            <w:tcW w:w="3272" w:type="dxa"/>
            <w:tcBorders>
              <w:left w:val="dashSmallGap" w:sz="4" w:space="0" w:color="auto"/>
              <w:right w:val="dashSmallGap" w:sz="4" w:space="0" w:color="auto"/>
            </w:tcBorders>
            <w:shd w:val="clear" w:color="auto" w:fill="auto"/>
          </w:tcPr>
          <w:p w14:paraId="3411D19A" w14:textId="77777777" w:rsidR="0011138A" w:rsidRPr="009528B4" w:rsidRDefault="0011138A" w:rsidP="00D1268F">
            <w:pPr>
              <w:keepNext/>
              <w:keepLines/>
              <w:rPr>
                <w:rFonts w:ascii="Tahoma" w:hAnsi="Tahoma" w:cs="Tahoma"/>
                <w:b/>
              </w:rPr>
            </w:pPr>
            <w:r w:rsidRPr="009528B4">
              <w:rPr>
                <w:rFonts w:ascii="Tahoma" w:hAnsi="Tahoma" w:cs="Tahoma"/>
                <w:b/>
              </w:rPr>
              <w:t>Naročnik:</w:t>
            </w:r>
          </w:p>
        </w:tc>
        <w:tc>
          <w:tcPr>
            <w:tcW w:w="3107" w:type="dxa"/>
            <w:tcBorders>
              <w:left w:val="dashSmallGap" w:sz="4" w:space="0" w:color="auto"/>
            </w:tcBorders>
            <w:shd w:val="clear" w:color="auto" w:fill="auto"/>
          </w:tcPr>
          <w:p w14:paraId="2AA2D1DF" w14:textId="77777777" w:rsidR="0011138A" w:rsidRPr="009528B4" w:rsidRDefault="0011138A" w:rsidP="00D1268F">
            <w:pPr>
              <w:keepNext/>
              <w:keepLines/>
              <w:rPr>
                <w:rFonts w:ascii="Tahoma" w:hAnsi="Tahoma" w:cs="Tahoma"/>
                <w:b/>
              </w:rPr>
            </w:pPr>
            <w:r w:rsidRPr="009528B4">
              <w:rPr>
                <w:rFonts w:ascii="Tahoma" w:hAnsi="Tahoma" w:cs="Tahoma"/>
                <w:b/>
              </w:rPr>
              <w:t>Izvajalec:</w:t>
            </w:r>
          </w:p>
        </w:tc>
      </w:tr>
      <w:tr w:rsidR="0011138A" w:rsidRPr="009528B4" w14:paraId="4F53153F" w14:textId="77777777" w:rsidTr="0011138A">
        <w:trPr>
          <w:trHeight w:val="258"/>
        </w:trPr>
        <w:tc>
          <w:tcPr>
            <w:tcW w:w="3544" w:type="dxa"/>
            <w:tcBorders>
              <w:right w:val="dashSmallGap" w:sz="4" w:space="0" w:color="auto"/>
            </w:tcBorders>
            <w:shd w:val="clear" w:color="auto" w:fill="auto"/>
          </w:tcPr>
          <w:p w14:paraId="717480B3" w14:textId="77777777" w:rsidR="0011138A" w:rsidRPr="009528B4" w:rsidRDefault="0011138A" w:rsidP="00D1268F">
            <w:pPr>
              <w:keepNext/>
              <w:keepLines/>
              <w:rPr>
                <w:rFonts w:ascii="Tahoma" w:hAnsi="Tahoma" w:cs="Tahoma"/>
                <w:b/>
              </w:rPr>
            </w:pPr>
            <w:r w:rsidRPr="009528B4">
              <w:rPr>
                <w:rFonts w:ascii="Tahoma" w:hAnsi="Tahoma" w:cs="Tahoma"/>
                <w:b/>
              </w:rPr>
              <w:t>Oseba za usklajevanje varnostnih ukrepov na skupnem delovišču po 39. členu ZVZD</w:t>
            </w:r>
          </w:p>
        </w:tc>
        <w:tc>
          <w:tcPr>
            <w:tcW w:w="6379" w:type="dxa"/>
            <w:gridSpan w:val="2"/>
            <w:tcBorders>
              <w:left w:val="dashSmallGap" w:sz="4" w:space="0" w:color="auto"/>
            </w:tcBorders>
            <w:shd w:val="clear" w:color="auto" w:fill="auto"/>
          </w:tcPr>
          <w:p w14:paraId="1D7A4166" w14:textId="77777777" w:rsidR="0011138A" w:rsidRPr="004708A0" w:rsidRDefault="0011138A" w:rsidP="00D1268F">
            <w:pPr>
              <w:keepNext/>
              <w:keepLines/>
              <w:jc w:val="center"/>
              <w:rPr>
                <w:rFonts w:ascii="Tahoma" w:hAnsi="Tahoma" w:cs="Tahoma"/>
                <w:b/>
                <w:sz w:val="14"/>
                <w:szCs w:val="14"/>
              </w:rPr>
            </w:pPr>
            <w:r w:rsidRPr="004708A0">
              <w:rPr>
                <w:rFonts w:ascii="Tahoma" w:hAnsi="Tahoma" w:cs="Tahoma"/>
                <w:b/>
                <w:sz w:val="14"/>
                <w:szCs w:val="14"/>
              </w:rPr>
              <w:t>Ime in Priimek/Mobilni telefon/e-pošta:</w:t>
            </w:r>
          </w:p>
          <w:p w14:paraId="762BAEF5" w14:textId="45025C68" w:rsidR="0011138A" w:rsidRPr="00C34CFC" w:rsidRDefault="006571D5" w:rsidP="00D1268F">
            <w:pPr>
              <w:keepNext/>
              <w:keepLines/>
              <w:jc w:val="center"/>
              <w:rPr>
                <w:rFonts w:ascii="Tahoma" w:hAnsi="Tahoma" w:cs="Tahoma"/>
              </w:rPr>
            </w:pPr>
            <w:r>
              <w:rPr>
                <w:rFonts w:ascii="Tahoma" w:hAnsi="Tahoma" w:cs="Tahoma"/>
                <w:b/>
              </w:rPr>
              <w:t>……………………………….</w:t>
            </w:r>
          </w:p>
          <w:p w14:paraId="04E3E318" w14:textId="07AA51A3" w:rsidR="0011138A" w:rsidRDefault="0011138A" w:rsidP="00D1268F">
            <w:pPr>
              <w:keepNext/>
              <w:keepLines/>
              <w:jc w:val="center"/>
              <w:rPr>
                <w:rFonts w:ascii="Tahoma" w:hAnsi="Tahoma" w:cs="Tahoma"/>
              </w:rPr>
            </w:pPr>
            <w:r w:rsidRPr="00C34CFC">
              <w:rPr>
                <w:rFonts w:ascii="Tahoma" w:hAnsi="Tahoma" w:cs="Tahoma"/>
              </w:rPr>
              <w:t xml:space="preserve">GSM </w:t>
            </w:r>
            <w:r>
              <w:rPr>
                <w:rFonts w:ascii="Tahoma" w:hAnsi="Tahoma" w:cs="Tahoma"/>
              </w:rPr>
              <w:t xml:space="preserve">+386 </w:t>
            </w:r>
            <w:r w:rsidR="006571D5">
              <w:rPr>
                <w:rFonts w:ascii="Tahoma" w:hAnsi="Tahoma" w:cs="Tahoma"/>
              </w:rPr>
              <w:t>……………………………..</w:t>
            </w:r>
            <w:r w:rsidRPr="00C34CFC">
              <w:rPr>
                <w:rFonts w:ascii="Tahoma" w:hAnsi="Tahoma" w:cs="Tahoma"/>
              </w:rPr>
              <w:t xml:space="preserve"> </w:t>
            </w:r>
          </w:p>
          <w:p w14:paraId="358BCD63" w14:textId="6F3F711B" w:rsidR="0011138A" w:rsidRPr="004708A0" w:rsidRDefault="00986802" w:rsidP="00D1268F">
            <w:pPr>
              <w:keepNext/>
              <w:keepLines/>
              <w:jc w:val="center"/>
              <w:rPr>
                <w:rFonts w:ascii="Tahoma" w:hAnsi="Tahoma" w:cs="Tahoma"/>
                <w:b/>
              </w:rPr>
            </w:pPr>
            <w:hyperlink r:id="rId29" w:history="1">
              <w:r w:rsidR="006571D5">
                <w:rPr>
                  <w:rFonts w:ascii="Tahoma" w:hAnsi="Tahoma" w:cs="Tahoma"/>
                  <w:color w:val="0000FF"/>
                  <w:u w:val="single"/>
                </w:rPr>
                <w:t>……………………………….</w:t>
              </w:r>
              <w:r w:rsidR="0011138A" w:rsidRPr="00C34CFC">
                <w:rPr>
                  <w:rFonts w:ascii="Tahoma" w:hAnsi="Tahoma" w:cs="Tahoma"/>
                  <w:color w:val="0000FF"/>
                  <w:u w:val="single"/>
                </w:rPr>
                <w:t>@energetika-lj.si</w:t>
              </w:r>
            </w:hyperlink>
          </w:p>
        </w:tc>
      </w:tr>
      <w:tr w:rsidR="0011138A" w:rsidRPr="009528B4" w14:paraId="3550FB51" w14:textId="77777777" w:rsidTr="00C85998">
        <w:trPr>
          <w:trHeight w:val="1112"/>
        </w:trPr>
        <w:tc>
          <w:tcPr>
            <w:tcW w:w="3544" w:type="dxa"/>
            <w:tcBorders>
              <w:right w:val="dashSmallGap" w:sz="4" w:space="0" w:color="auto"/>
            </w:tcBorders>
            <w:shd w:val="clear" w:color="auto" w:fill="auto"/>
          </w:tcPr>
          <w:p w14:paraId="4162FA43" w14:textId="77777777" w:rsidR="0011138A" w:rsidRPr="009528B4" w:rsidRDefault="0011138A" w:rsidP="00D1268F">
            <w:pPr>
              <w:keepNext/>
              <w:keepLines/>
              <w:rPr>
                <w:rFonts w:ascii="Tahoma" w:hAnsi="Tahoma" w:cs="Tahoma"/>
                <w:b/>
              </w:rPr>
            </w:pPr>
            <w:r w:rsidRPr="009528B4">
              <w:rPr>
                <w:rFonts w:ascii="Tahoma" w:hAnsi="Tahoma" w:cs="Tahoma"/>
                <w:b/>
              </w:rPr>
              <w:t>Vodje OE naročnik/ Vodja del</w:t>
            </w:r>
          </w:p>
          <w:p w14:paraId="0D27B728" w14:textId="77777777" w:rsidR="0011138A" w:rsidRPr="009528B4" w:rsidRDefault="0011138A" w:rsidP="00D1268F">
            <w:pPr>
              <w:keepNext/>
              <w:keepLines/>
              <w:rPr>
                <w:rFonts w:ascii="Tahoma" w:hAnsi="Tahoma" w:cs="Tahoma"/>
              </w:rPr>
            </w:pPr>
          </w:p>
        </w:tc>
        <w:tc>
          <w:tcPr>
            <w:tcW w:w="3272" w:type="dxa"/>
            <w:tcBorders>
              <w:left w:val="dashSmallGap" w:sz="4" w:space="0" w:color="auto"/>
              <w:right w:val="dashSmallGap" w:sz="4" w:space="0" w:color="auto"/>
            </w:tcBorders>
            <w:shd w:val="clear" w:color="auto" w:fill="auto"/>
          </w:tcPr>
          <w:p w14:paraId="47AA32B4" w14:textId="77777777" w:rsidR="0011138A" w:rsidRPr="009528B4" w:rsidRDefault="0011138A" w:rsidP="00D1268F">
            <w:pPr>
              <w:keepNext/>
              <w:keepLines/>
              <w:jc w:val="center"/>
              <w:rPr>
                <w:rFonts w:ascii="Tahoma" w:hAnsi="Tahoma" w:cs="Tahoma"/>
                <w:b/>
                <w:sz w:val="14"/>
                <w:szCs w:val="14"/>
              </w:rPr>
            </w:pPr>
            <w:r w:rsidRPr="009528B4">
              <w:rPr>
                <w:rFonts w:ascii="Tahoma" w:hAnsi="Tahoma" w:cs="Tahoma"/>
                <w:b/>
                <w:sz w:val="14"/>
                <w:szCs w:val="14"/>
              </w:rPr>
              <w:t>Ime in Priimek/Mobilni telefon/e-pošta:</w:t>
            </w:r>
          </w:p>
          <w:p w14:paraId="6767ED91" w14:textId="63331C15" w:rsidR="0011138A" w:rsidRPr="009528B4" w:rsidRDefault="006571D5" w:rsidP="00D1268F">
            <w:pPr>
              <w:keepNext/>
              <w:keepLines/>
              <w:jc w:val="center"/>
              <w:rPr>
                <w:rFonts w:ascii="Tahoma" w:hAnsi="Tahoma" w:cs="Tahoma"/>
              </w:rPr>
            </w:pPr>
            <w:r>
              <w:rPr>
                <w:rFonts w:ascii="Tahoma" w:hAnsi="Tahoma" w:cs="Tahoma"/>
                <w:b/>
              </w:rPr>
              <w:t>……………………………</w:t>
            </w:r>
          </w:p>
          <w:p w14:paraId="1911CD23" w14:textId="79004EAB" w:rsidR="0011138A" w:rsidRPr="009528B4" w:rsidRDefault="0011138A" w:rsidP="00D1268F">
            <w:pPr>
              <w:keepNext/>
              <w:keepLines/>
              <w:jc w:val="center"/>
              <w:rPr>
                <w:rFonts w:ascii="Tahoma" w:hAnsi="Tahoma" w:cs="Tahoma"/>
                <w:b/>
              </w:rPr>
            </w:pPr>
            <w:r w:rsidRPr="009528B4">
              <w:rPr>
                <w:rFonts w:ascii="Tahoma" w:hAnsi="Tahoma" w:cs="Tahoma"/>
              </w:rPr>
              <w:t xml:space="preserve">GSM +386 </w:t>
            </w:r>
            <w:r w:rsidR="006571D5">
              <w:rPr>
                <w:rFonts w:ascii="Tahoma" w:hAnsi="Tahoma" w:cs="Tahoma"/>
              </w:rPr>
              <w:t>………………………….</w:t>
            </w:r>
            <w:r w:rsidRPr="009528B4">
              <w:rPr>
                <w:rFonts w:ascii="Tahoma" w:hAnsi="Tahoma" w:cs="Tahoma"/>
                <w:b/>
              </w:rPr>
              <w:t xml:space="preserve"> </w:t>
            </w:r>
          </w:p>
          <w:p w14:paraId="46ACF4BF" w14:textId="37E997E6" w:rsidR="0011138A" w:rsidRPr="009528B4" w:rsidRDefault="00986802" w:rsidP="00D1268F">
            <w:pPr>
              <w:keepNext/>
              <w:keepLines/>
              <w:jc w:val="center"/>
              <w:rPr>
                <w:rFonts w:ascii="Tahoma" w:hAnsi="Tahoma" w:cs="Tahoma"/>
                <w:b/>
              </w:rPr>
            </w:pPr>
            <w:hyperlink r:id="rId30" w:history="1">
              <w:r w:rsidR="006571D5">
                <w:rPr>
                  <w:rFonts w:ascii="Tahoma" w:hAnsi="Tahoma" w:cs="Tahoma"/>
                  <w:color w:val="0000FF"/>
                  <w:u w:val="single"/>
                </w:rPr>
                <w:t>…………………….</w:t>
              </w:r>
              <w:r w:rsidR="0011138A" w:rsidRPr="009528B4">
                <w:rPr>
                  <w:rFonts w:ascii="Tahoma" w:hAnsi="Tahoma" w:cs="Tahoma"/>
                  <w:color w:val="0000FF"/>
                  <w:u w:val="single"/>
                </w:rPr>
                <w:t>@energetika-lj.si</w:t>
              </w:r>
            </w:hyperlink>
          </w:p>
        </w:tc>
        <w:tc>
          <w:tcPr>
            <w:tcW w:w="3107" w:type="dxa"/>
            <w:tcBorders>
              <w:left w:val="dashSmallGap" w:sz="4" w:space="0" w:color="auto"/>
            </w:tcBorders>
            <w:shd w:val="clear" w:color="auto" w:fill="auto"/>
          </w:tcPr>
          <w:p w14:paraId="7436192D" w14:textId="77777777" w:rsidR="0011138A" w:rsidRPr="009528B4" w:rsidRDefault="0011138A" w:rsidP="00D1268F">
            <w:pPr>
              <w:keepNext/>
              <w:keepLines/>
              <w:rPr>
                <w:rFonts w:ascii="Tahoma" w:hAnsi="Tahoma" w:cs="Tahoma"/>
                <w:b/>
                <w:sz w:val="12"/>
                <w:szCs w:val="12"/>
              </w:rPr>
            </w:pPr>
            <w:r w:rsidRPr="009528B4">
              <w:rPr>
                <w:rFonts w:ascii="Tahoma" w:hAnsi="Tahoma" w:cs="Tahoma"/>
                <w:b/>
                <w:sz w:val="14"/>
                <w:szCs w:val="12"/>
              </w:rPr>
              <w:t>Ime in Priimek/Mobilni telefon/e-pošta:</w:t>
            </w:r>
          </w:p>
          <w:p w14:paraId="5A70D2B9" w14:textId="77777777" w:rsidR="0011138A" w:rsidRPr="009528B4" w:rsidRDefault="0011138A" w:rsidP="00D1268F">
            <w:pPr>
              <w:keepNext/>
              <w:keepLines/>
              <w:rPr>
                <w:rFonts w:ascii="Tahoma" w:hAnsi="Tahoma" w:cs="Tahoma"/>
                <w:b/>
              </w:rPr>
            </w:pPr>
          </w:p>
        </w:tc>
      </w:tr>
      <w:tr w:rsidR="0011138A" w:rsidRPr="009528B4" w14:paraId="6ABAC271" w14:textId="77777777" w:rsidTr="00C85998">
        <w:trPr>
          <w:trHeight w:val="1114"/>
        </w:trPr>
        <w:tc>
          <w:tcPr>
            <w:tcW w:w="3544" w:type="dxa"/>
            <w:tcBorders>
              <w:right w:val="dashSmallGap" w:sz="4" w:space="0" w:color="auto"/>
            </w:tcBorders>
            <w:shd w:val="clear" w:color="auto" w:fill="auto"/>
          </w:tcPr>
          <w:p w14:paraId="7EC632C8" w14:textId="77777777" w:rsidR="0011138A" w:rsidRPr="009528B4" w:rsidRDefault="0011138A" w:rsidP="00D1268F">
            <w:pPr>
              <w:keepNext/>
              <w:keepLines/>
              <w:rPr>
                <w:rFonts w:ascii="Tahoma" w:hAnsi="Tahoma" w:cs="Tahoma"/>
                <w:b/>
              </w:rPr>
            </w:pPr>
            <w:r w:rsidRPr="009528B4">
              <w:rPr>
                <w:rFonts w:ascii="Tahoma" w:hAnsi="Tahoma" w:cs="Tahoma"/>
                <w:b/>
              </w:rPr>
              <w:t xml:space="preserve">Strokovni delavec </w:t>
            </w:r>
            <w:proofErr w:type="spellStart"/>
            <w:r w:rsidRPr="009528B4">
              <w:rPr>
                <w:rFonts w:ascii="Tahoma" w:hAnsi="Tahoma" w:cs="Tahoma"/>
                <w:b/>
              </w:rPr>
              <w:t>VpD</w:t>
            </w:r>
            <w:proofErr w:type="spellEnd"/>
            <w:r w:rsidRPr="009528B4">
              <w:rPr>
                <w:rFonts w:ascii="Tahoma" w:hAnsi="Tahoma" w:cs="Tahoma"/>
                <w:b/>
              </w:rPr>
              <w:t xml:space="preserve"> in PV </w:t>
            </w:r>
          </w:p>
          <w:p w14:paraId="14971320" w14:textId="77777777" w:rsidR="0011138A" w:rsidRPr="009528B4" w:rsidRDefault="0011138A" w:rsidP="00D1268F">
            <w:pPr>
              <w:keepNext/>
              <w:keepLines/>
              <w:rPr>
                <w:rFonts w:ascii="Tahoma" w:hAnsi="Tahoma" w:cs="Tahoma"/>
                <w:b/>
              </w:rPr>
            </w:pPr>
          </w:p>
        </w:tc>
        <w:tc>
          <w:tcPr>
            <w:tcW w:w="3272" w:type="dxa"/>
            <w:tcBorders>
              <w:left w:val="dashSmallGap" w:sz="4" w:space="0" w:color="auto"/>
              <w:right w:val="dashSmallGap" w:sz="4" w:space="0" w:color="auto"/>
            </w:tcBorders>
            <w:shd w:val="clear" w:color="auto" w:fill="auto"/>
          </w:tcPr>
          <w:p w14:paraId="02C57ED5" w14:textId="77777777" w:rsidR="0011138A" w:rsidRPr="009528B4" w:rsidRDefault="0011138A" w:rsidP="00D1268F">
            <w:pPr>
              <w:keepNext/>
              <w:keepLines/>
              <w:jc w:val="center"/>
              <w:rPr>
                <w:rFonts w:ascii="Tahoma" w:hAnsi="Tahoma" w:cs="Tahoma"/>
                <w:b/>
                <w:sz w:val="14"/>
                <w:szCs w:val="12"/>
              </w:rPr>
            </w:pPr>
            <w:r w:rsidRPr="009528B4">
              <w:rPr>
                <w:rFonts w:ascii="Tahoma" w:hAnsi="Tahoma" w:cs="Tahoma"/>
                <w:b/>
                <w:sz w:val="14"/>
                <w:szCs w:val="12"/>
              </w:rPr>
              <w:t>Ime in Priimek/Mobilni telefon/e-pošta:</w:t>
            </w:r>
          </w:p>
          <w:p w14:paraId="6D9F5A70" w14:textId="77777777" w:rsidR="0011138A" w:rsidRPr="009528B4" w:rsidRDefault="0011138A" w:rsidP="00D1268F">
            <w:pPr>
              <w:keepNext/>
              <w:keepLines/>
              <w:jc w:val="center"/>
              <w:rPr>
                <w:rFonts w:ascii="Tahoma" w:hAnsi="Tahoma" w:cs="Tahoma"/>
                <w:b/>
              </w:rPr>
            </w:pPr>
            <w:r w:rsidRPr="009528B4">
              <w:rPr>
                <w:rFonts w:ascii="Tahoma" w:hAnsi="Tahoma" w:cs="Tahoma"/>
                <w:b/>
              </w:rPr>
              <w:t>Marjan Knez</w:t>
            </w:r>
          </w:p>
          <w:p w14:paraId="155D6936" w14:textId="77777777" w:rsidR="0011138A" w:rsidRPr="009528B4" w:rsidRDefault="0011138A" w:rsidP="00D1268F">
            <w:pPr>
              <w:keepNext/>
              <w:keepLines/>
              <w:jc w:val="center"/>
              <w:rPr>
                <w:rFonts w:ascii="Tahoma" w:hAnsi="Tahoma" w:cs="Tahoma"/>
              </w:rPr>
            </w:pPr>
            <w:r w:rsidRPr="009528B4">
              <w:rPr>
                <w:rFonts w:ascii="Tahoma" w:hAnsi="Tahoma" w:cs="Tahoma"/>
              </w:rPr>
              <w:t>GSM +386 41 640 973,</w:t>
            </w:r>
          </w:p>
          <w:p w14:paraId="3B9A0406" w14:textId="77777777" w:rsidR="0011138A" w:rsidRPr="009528B4" w:rsidRDefault="00986802" w:rsidP="00D1268F">
            <w:pPr>
              <w:keepNext/>
              <w:keepLines/>
              <w:jc w:val="center"/>
              <w:rPr>
                <w:rFonts w:ascii="Tahoma" w:hAnsi="Tahoma" w:cs="Tahoma"/>
              </w:rPr>
            </w:pPr>
            <w:hyperlink r:id="rId31" w:history="1">
              <w:r w:rsidR="0011138A" w:rsidRPr="009528B4">
                <w:rPr>
                  <w:rFonts w:ascii="Tahoma" w:hAnsi="Tahoma" w:cs="Tahoma"/>
                  <w:color w:val="0000FF"/>
                  <w:u w:val="single"/>
                </w:rPr>
                <w:t>marjan.knez@energetika-lj.si</w:t>
              </w:r>
            </w:hyperlink>
            <w:r w:rsidR="0011138A" w:rsidRPr="009528B4">
              <w:rPr>
                <w:rFonts w:ascii="Tahoma" w:hAnsi="Tahoma" w:cs="Tahoma"/>
              </w:rPr>
              <w:t xml:space="preserve"> </w:t>
            </w:r>
          </w:p>
          <w:p w14:paraId="7705CEA2" w14:textId="3FB9EEBF" w:rsidR="0011138A" w:rsidRPr="009528B4" w:rsidRDefault="0011138A" w:rsidP="00D1268F">
            <w:pPr>
              <w:keepNext/>
              <w:keepLines/>
              <w:jc w:val="center"/>
              <w:rPr>
                <w:rFonts w:ascii="Tahoma" w:hAnsi="Tahoma" w:cs="Tahoma"/>
              </w:rPr>
            </w:pPr>
          </w:p>
        </w:tc>
        <w:tc>
          <w:tcPr>
            <w:tcW w:w="3107" w:type="dxa"/>
            <w:tcBorders>
              <w:left w:val="dashSmallGap" w:sz="4" w:space="0" w:color="auto"/>
            </w:tcBorders>
            <w:shd w:val="clear" w:color="auto" w:fill="auto"/>
          </w:tcPr>
          <w:p w14:paraId="34D50201" w14:textId="77777777" w:rsidR="0011138A" w:rsidRPr="009528B4" w:rsidRDefault="0011138A" w:rsidP="00D1268F">
            <w:pPr>
              <w:keepNext/>
              <w:keepLines/>
              <w:rPr>
                <w:rFonts w:ascii="Tahoma" w:hAnsi="Tahoma" w:cs="Tahoma"/>
                <w:b/>
                <w:sz w:val="12"/>
                <w:szCs w:val="12"/>
              </w:rPr>
            </w:pPr>
            <w:r w:rsidRPr="009528B4">
              <w:rPr>
                <w:rFonts w:ascii="Tahoma" w:hAnsi="Tahoma" w:cs="Tahoma"/>
                <w:b/>
                <w:sz w:val="14"/>
                <w:szCs w:val="12"/>
              </w:rPr>
              <w:t>Ime in Priimek/Mobilni telefon/e-pošta:</w:t>
            </w:r>
          </w:p>
        </w:tc>
      </w:tr>
      <w:tr w:rsidR="0011138A" w:rsidRPr="009528B4" w14:paraId="6973CD36" w14:textId="77777777" w:rsidTr="0011138A">
        <w:trPr>
          <w:trHeight w:val="1076"/>
        </w:trPr>
        <w:tc>
          <w:tcPr>
            <w:tcW w:w="3544" w:type="dxa"/>
            <w:tcBorders>
              <w:right w:val="dashSmallGap" w:sz="4" w:space="0" w:color="auto"/>
            </w:tcBorders>
            <w:shd w:val="clear" w:color="auto" w:fill="auto"/>
          </w:tcPr>
          <w:p w14:paraId="19C26057" w14:textId="77777777" w:rsidR="0011138A" w:rsidRPr="009528B4" w:rsidRDefault="0011138A" w:rsidP="00D1268F">
            <w:pPr>
              <w:keepNext/>
              <w:keepLines/>
              <w:rPr>
                <w:rFonts w:ascii="Tahoma" w:hAnsi="Tahoma" w:cs="Tahoma"/>
                <w:b/>
              </w:rPr>
            </w:pPr>
            <w:r w:rsidRPr="009528B4">
              <w:rPr>
                <w:rFonts w:ascii="Tahoma" w:hAnsi="Tahoma" w:cs="Tahoma"/>
                <w:b/>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50F6A3AD" w14:textId="77777777" w:rsidR="0011138A" w:rsidRPr="009528B4" w:rsidRDefault="0011138A" w:rsidP="00D1268F">
            <w:pPr>
              <w:keepNext/>
              <w:keepLines/>
              <w:jc w:val="center"/>
              <w:rPr>
                <w:rFonts w:ascii="Tahoma" w:hAnsi="Tahoma" w:cs="Tahoma"/>
                <w:b/>
                <w:sz w:val="14"/>
                <w:szCs w:val="12"/>
              </w:rPr>
            </w:pPr>
            <w:r w:rsidRPr="009528B4">
              <w:rPr>
                <w:rFonts w:ascii="Tahoma" w:hAnsi="Tahoma" w:cs="Tahoma"/>
                <w:b/>
                <w:sz w:val="14"/>
                <w:szCs w:val="12"/>
              </w:rPr>
              <w:t>Ime in Priimek/Mobilni telefon/e-pošta:</w:t>
            </w:r>
          </w:p>
          <w:p w14:paraId="20F1F4EC" w14:textId="77777777" w:rsidR="0011138A" w:rsidRPr="009528B4" w:rsidRDefault="0011138A" w:rsidP="00D1268F">
            <w:pPr>
              <w:keepNext/>
              <w:keepLines/>
              <w:jc w:val="center"/>
              <w:rPr>
                <w:rFonts w:ascii="Tahoma" w:hAnsi="Tahoma" w:cs="Tahoma"/>
                <w:b/>
              </w:rPr>
            </w:pPr>
            <w:r w:rsidRPr="009528B4">
              <w:rPr>
                <w:rFonts w:ascii="Tahoma" w:hAnsi="Tahoma" w:cs="Tahoma"/>
                <w:b/>
              </w:rPr>
              <w:t>Irena Debeljak</w:t>
            </w:r>
          </w:p>
          <w:p w14:paraId="7D4DC9BD" w14:textId="77777777" w:rsidR="0011138A" w:rsidRPr="009528B4" w:rsidRDefault="0011138A" w:rsidP="00D1268F">
            <w:pPr>
              <w:keepNext/>
              <w:keepLines/>
              <w:jc w:val="center"/>
              <w:rPr>
                <w:rFonts w:ascii="Tahoma" w:hAnsi="Tahoma" w:cs="Tahoma"/>
              </w:rPr>
            </w:pPr>
            <w:r w:rsidRPr="009528B4">
              <w:rPr>
                <w:rFonts w:ascii="Tahoma" w:hAnsi="Tahoma" w:cs="Tahoma"/>
              </w:rPr>
              <w:t>GSM +386 41 375 300</w:t>
            </w:r>
          </w:p>
          <w:p w14:paraId="2C4146DB" w14:textId="77777777" w:rsidR="0011138A" w:rsidRPr="009528B4" w:rsidRDefault="00986802" w:rsidP="00D1268F">
            <w:pPr>
              <w:keepNext/>
              <w:keepLines/>
              <w:jc w:val="center"/>
              <w:rPr>
                <w:rFonts w:ascii="Tahoma" w:hAnsi="Tahoma" w:cs="Tahoma"/>
                <w:b/>
              </w:rPr>
            </w:pPr>
            <w:hyperlink r:id="rId32" w:history="1">
              <w:r w:rsidR="0011138A" w:rsidRPr="009528B4">
                <w:rPr>
                  <w:rFonts w:ascii="Tahoma" w:hAnsi="Tahoma" w:cs="Tahoma"/>
                  <w:color w:val="0000FF"/>
                  <w:u w:val="single"/>
                </w:rPr>
                <w:t>irena.debeljak@energetika-lj.si</w:t>
              </w:r>
            </w:hyperlink>
            <w:r w:rsidR="0011138A" w:rsidRPr="009528B4">
              <w:rPr>
                <w:rFonts w:ascii="Tahoma" w:hAnsi="Tahoma" w:cs="Tahoma"/>
              </w:rPr>
              <w:t xml:space="preserve"> </w:t>
            </w:r>
          </w:p>
        </w:tc>
        <w:tc>
          <w:tcPr>
            <w:tcW w:w="3107" w:type="dxa"/>
            <w:tcBorders>
              <w:left w:val="dashSmallGap" w:sz="4" w:space="0" w:color="auto"/>
            </w:tcBorders>
            <w:shd w:val="clear" w:color="auto" w:fill="D9D9D9"/>
          </w:tcPr>
          <w:p w14:paraId="5F480850" w14:textId="77777777" w:rsidR="0011138A" w:rsidRPr="009528B4" w:rsidRDefault="0011138A" w:rsidP="00D1268F">
            <w:pPr>
              <w:keepNext/>
              <w:keepLines/>
              <w:rPr>
                <w:rFonts w:ascii="Tahoma" w:hAnsi="Tahoma" w:cs="Tahoma"/>
              </w:rPr>
            </w:pPr>
          </w:p>
        </w:tc>
      </w:tr>
    </w:tbl>
    <w:p w14:paraId="1A947CE4" w14:textId="77777777" w:rsidR="0011138A" w:rsidRDefault="0011138A" w:rsidP="00D1268F">
      <w:pPr>
        <w:keepNext/>
        <w:keepLines/>
        <w:ind w:left="705" w:hanging="705"/>
        <w:jc w:val="both"/>
        <w:rPr>
          <w:rFonts w:ascii="Tahoma" w:hAnsi="Tahoma" w:cs="Tahoma"/>
          <w:b/>
        </w:rPr>
      </w:pPr>
    </w:p>
    <w:p w14:paraId="4D87FC5C" w14:textId="77777777" w:rsidR="0011138A" w:rsidRPr="000A0DC4" w:rsidRDefault="0011138A" w:rsidP="00D1268F">
      <w:pPr>
        <w:keepNext/>
        <w:keepLines/>
        <w:ind w:left="705" w:hanging="705"/>
        <w:jc w:val="both"/>
        <w:rPr>
          <w:rFonts w:ascii="Tahoma" w:hAnsi="Tahoma" w:cs="Tahoma"/>
        </w:rPr>
      </w:pPr>
      <w:r w:rsidRPr="000A0DC4">
        <w:rPr>
          <w:rFonts w:ascii="Tahoma" w:hAnsi="Tahoma" w:cs="Tahoma"/>
          <w:b/>
        </w:rPr>
        <w:t>IV.2. Določitev skupnih nalog vseh odgovornih oseb</w:t>
      </w:r>
      <w:r w:rsidRPr="000A0DC4">
        <w:rPr>
          <w:rFonts w:ascii="Tahoma" w:hAnsi="Tahoma" w:cs="Tahoma"/>
        </w:rPr>
        <w:t>:</w:t>
      </w:r>
    </w:p>
    <w:p w14:paraId="74E944D6" w14:textId="77777777" w:rsidR="0011138A" w:rsidRPr="000A0DC4" w:rsidRDefault="0011138A" w:rsidP="00D1268F">
      <w:pPr>
        <w:keepNext/>
        <w:keepLines/>
        <w:ind w:left="705" w:hanging="705"/>
        <w:jc w:val="both"/>
        <w:rPr>
          <w:rFonts w:ascii="Tahoma" w:hAnsi="Tahoma" w:cs="Tahoma"/>
        </w:rPr>
      </w:pPr>
      <w:r w:rsidRPr="000A0DC4">
        <w:rPr>
          <w:rFonts w:ascii="Tahoma" w:hAnsi="Tahoma" w:cs="Tahoma"/>
        </w:rPr>
        <w:t>Odgovorne osebe po tem sporazumu imajo naslednje skupne naloge in obveznosti:</w:t>
      </w:r>
    </w:p>
    <w:p w14:paraId="3402C9C4" w14:textId="77777777" w:rsidR="0011138A" w:rsidRPr="000A0DC4" w:rsidRDefault="0011138A" w:rsidP="00D1268F">
      <w:pPr>
        <w:keepNext/>
        <w:keepLines/>
        <w:numPr>
          <w:ilvl w:val="0"/>
          <w:numId w:val="44"/>
        </w:numPr>
        <w:ind w:left="284" w:hanging="284"/>
        <w:contextualSpacing/>
        <w:jc w:val="both"/>
        <w:rPr>
          <w:rFonts w:ascii="Tahoma" w:hAnsi="Tahoma" w:cs="Tahoma"/>
        </w:rPr>
      </w:pPr>
      <w:r w:rsidRPr="000A0DC4">
        <w:rPr>
          <w:rFonts w:ascii="Tahoma" w:hAnsi="Tahoma" w:cs="Tahoma"/>
        </w:rPr>
        <w:t>obvezno se morajo udeležiti vseh sestankov, ki jih skliče skrbnik pogodbe, zlasti pa uvodnega sestanka najmanj 10 dni pred pričetkom del in z Uvedbo določiti skupne varnostne ukrepe;</w:t>
      </w:r>
    </w:p>
    <w:p w14:paraId="6A033FFD" w14:textId="77777777" w:rsidR="0011138A" w:rsidRPr="000A0DC4" w:rsidRDefault="0011138A" w:rsidP="00D1268F">
      <w:pPr>
        <w:keepNext/>
        <w:keepLines/>
        <w:numPr>
          <w:ilvl w:val="0"/>
          <w:numId w:val="44"/>
        </w:numPr>
        <w:ind w:left="284" w:hanging="284"/>
        <w:contextualSpacing/>
        <w:jc w:val="both"/>
        <w:rPr>
          <w:rFonts w:ascii="Tahoma" w:hAnsi="Tahoma" w:cs="Tahoma"/>
        </w:rPr>
      </w:pPr>
      <w:r w:rsidRPr="000A0DC4">
        <w:rPr>
          <w:rFonts w:ascii="Tahoma" w:hAnsi="Tahoma" w:cs="Tahoma"/>
        </w:rPr>
        <w:t>obvezno morajo zahtevati sklic sestanka v primeru izrednih razmer ali pojavov neposredne nevarnosti na delovišču, ki na uvodnem sestanku in ogledu niso bili ugotovljeni;</w:t>
      </w:r>
    </w:p>
    <w:p w14:paraId="19BABA4F" w14:textId="77777777" w:rsidR="0011138A" w:rsidRPr="000A0DC4" w:rsidRDefault="0011138A" w:rsidP="00D1268F">
      <w:pPr>
        <w:keepNext/>
        <w:keepLines/>
        <w:numPr>
          <w:ilvl w:val="0"/>
          <w:numId w:val="44"/>
        </w:numPr>
        <w:ind w:left="284" w:hanging="284"/>
        <w:contextualSpacing/>
        <w:jc w:val="both"/>
        <w:rPr>
          <w:rFonts w:ascii="Tahoma" w:hAnsi="Tahoma" w:cs="Tahoma"/>
        </w:rPr>
      </w:pPr>
      <w:r w:rsidRPr="000A0DC4">
        <w:rPr>
          <w:rFonts w:ascii="Tahoma" w:hAnsi="Tahoma" w:cs="Tahoma"/>
        </w:rPr>
        <w:t>odgovorne so za striktno izvajanje ukrepov , določenih s tem sporazumom, ter upoštevati pisne in, v nujnih primerih, ustne zahteve skrbnika pogodbe;</w:t>
      </w:r>
    </w:p>
    <w:p w14:paraId="2B8A23AB" w14:textId="77777777" w:rsidR="0011138A" w:rsidRPr="000A0DC4" w:rsidRDefault="0011138A" w:rsidP="00D1268F">
      <w:pPr>
        <w:keepNext/>
        <w:keepLines/>
        <w:numPr>
          <w:ilvl w:val="0"/>
          <w:numId w:val="44"/>
        </w:numPr>
        <w:ind w:left="284" w:hanging="284"/>
        <w:contextualSpacing/>
        <w:jc w:val="both"/>
        <w:rPr>
          <w:rFonts w:ascii="Tahoma" w:hAnsi="Tahoma" w:cs="Tahoma"/>
        </w:rPr>
      </w:pPr>
      <w:r w:rsidRPr="000A0DC4">
        <w:rPr>
          <w:rFonts w:ascii="Tahoma" w:hAnsi="Tahoma" w:cs="Tahoma"/>
        </w:rPr>
        <w:t>v primeru kršitev določil tega sporazuma so dolžne zaustaviti dela, dokler se kršitev ne odpravi, samo kršitev pa morajo vpisati v Knjigo ukrepov in obvestiti ostale odgovorne osebe po tem sporazumu;</w:t>
      </w:r>
    </w:p>
    <w:p w14:paraId="6D872F16" w14:textId="77777777" w:rsidR="0011138A" w:rsidRPr="000A0DC4" w:rsidRDefault="0011138A" w:rsidP="00D1268F">
      <w:pPr>
        <w:keepNext/>
        <w:keepLines/>
        <w:numPr>
          <w:ilvl w:val="0"/>
          <w:numId w:val="44"/>
        </w:numPr>
        <w:ind w:left="284" w:hanging="284"/>
        <w:contextualSpacing/>
        <w:jc w:val="both"/>
        <w:rPr>
          <w:rFonts w:ascii="Tahoma" w:hAnsi="Tahoma" w:cs="Tahoma"/>
        </w:rPr>
      </w:pPr>
      <w:r w:rsidRPr="000A0DC4">
        <w:rPr>
          <w:rFonts w:ascii="Tahoma" w:hAnsi="Tahoma" w:cs="Tahoma"/>
        </w:rPr>
        <w:t xml:space="preserve">v primeru težjih kršitev </w:t>
      </w:r>
      <w:proofErr w:type="spellStart"/>
      <w:r w:rsidRPr="000A0DC4">
        <w:rPr>
          <w:rFonts w:ascii="Tahoma" w:hAnsi="Tahoma" w:cs="Tahoma"/>
        </w:rPr>
        <w:t>oz</w:t>
      </w:r>
      <w:proofErr w:type="spellEnd"/>
      <w:r w:rsidRPr="000A0DC4">
        <w:rPr>
          <w:rFonts w:ascii="Tahoma" w:hAnsi="Tahoma" w:cs="Tahoma"/>
        </w:rPr>
        <w:t xml:space="preserve"> neposredne nevarnosti za življenje in zdravje delavcev na delovišču, so dolžne obvesti direktorja naročnika in izvajalca;</w:t>
      </w:r>
    </w:p>
    <w:p w14:paraId="76264245" w14:textId="77777777" w:rsidR="0011138A" w:rsidRPr="000A0DC4" w:rsidRDefault="0011138A" w:rsidP="00D1268F">
      <w:pPr>
        <w:keepNext/>
        <w:keepLines/>
        <w:numPr>
          <w:ilvl w:val="0"/>
          <w:numId w:val="44"/>
        </w:numPr>
        <w:ind w:left="284" w:hanging="284"/>
        <w:contextualSpacing/>
        <w:jc w:val="both"/>
        <w:rPr>
          <w:rFonts w:ascii="Tahoma" w:hAnsi="Tahoma" w:cs="Tahoma"/>
        </w:rPr>
      </w:pPr>
      <w:r w:rsidRPr="000A0DC4">
        <w:rPr>
          <w:rFonts w:ascii="Tahoma" w:hAnsi="Tahoma" w:cs="Tahoma"/>
        </w:rPr>
        <w:t>proti podpisu seznanijo vsak svoje delavce z varnostnimi ukrepi, ki so določeni z Uvedbo delavcev v delo na skupnem delovišču;</w:t>
      </w:r>
    </w:p>
    <w:p w14:paraId="34C944D5" w14:textId="77777777" w:rsidR="0011138A" w:rsidRPr="000A0DC4" w:rsidRDefault="0011138A" w:rsidP="00D1268F">
      <w:pPr>
        <w:keepNext/>
        <w:keepLines/>
        <w:numPr>
          <w:ilvl w:val="0"/>
          <w:numId w:val="44"/>
        </w:numPr>
        <w:ind w:left="284" w:hanging="284"/>
        <w:contextualSpacing/>
        <w:jc w:val="both"/>
        <w:rPr>
          <w:rFonts w:ascii="Tahoma" w:hAnsi="Tahoma" w:cs="Tahoma"/>
        </w:rPr>
      </w:pPr>
      <w:r w:rsidRPr="000A0DC4">
        <w:rPr>
          <w:rFonts w:ascii="Tahoma" w:hAnsi="Tahoma" w:cs="Tahoma"/>
        </w:rPr>
        <w:t>vse opažene pomanjkljivosti so dolžni vpisovati v Knjigo ukrepov.</w:t>
      </w:r>
    </w:p>
    <w:p w14:paraId="28626B48" w14:textId="77777777" w:rsidR="0011138A" w:rsidRPr="000A0DC4" w:rsidRDefault="0011138A" w:rsidP="00D1268F">
      <w:pPr>
        <w:keepNext/>
        <w:keepLines/>
        <w:ind w:left="705" w:hanging="705"/>
        <w:jc w:val="both"/>
        <w:rPr>
          <w:rFonts w:ascii="Tahoma" w:hAnsi="Tahoma" w:cs="Tahoma"/>
          <w:b/>
        </w:rPr>
      </w:pPr>
    </w:p>
    <w:p w14:paraId="62BA8312" w14:textId="77777777" w:rsidR="0011138A" w:rsidRPr="000A0DC4" w:rsidRDefault="0011138A" w:rsidP="00D1268F">
      <w:pPr>
        <w:keepNext/>
        <w:keepLines/>
        <w:ind w:left="705" w:hanging="705"/>
        <w:jc w:val="both"/>
        <w:rPr>
          <w:rFonts w:ascii="Tahoma" w:hAnsi="Tahoma" w:cs="Tahoma"/>
        </w:rPr>
      </w:pPr>
      <w:r w:rsidRPr="000A0DC4">
        <w:rPr>
          <w:rFonts w:ascii="Tahoma" w:hAnsi="Tahoma" w:cs="Tahoma"/>
          <w:b/>
        </w:rPr>
        <w:t>IV.3. Določitev posebnih pristojnosti in odgovornosti odgovornih oseb</w:t>
      </w:r>
      <w:r w:rsidRPr="000A0DC4">
        <w:rPr>
          <w:rFonts w:ascii="Tahoma" w:hAnsi="Tahoma" w:cs="Tahoma"/>
        </w:rPr>
        <w:t>:</w:t>
      </w:r>
    </w:p>
    <w:p w14:paraId="2843222E" w14:textId="77777777" w:rsidR="0011138A" w:rsidRPr="000A0DC4" w:rsidRDefault="0011138A" w:rsidP="00D1268F">
      <w:pPr>
        <w:keepNext/>
        <w:keepLines/>
        <w:ind w:left="705" w:hanging="705"/>
        <w:jc w:val="both"/>
        <w:rPr>
          <w:rFonts w:ascii="Tahoma" w:hAnsi="Tahoma" w:cs="Tahoma"/>
          <w:b/>
        </w:rPr>
      </w:pPr>
    </w:p>
    <w:p w14:paraId="328313FB" w14:textId="77777777" w:rsidR="0011138A" w:rsidRPr="000A0DC4" w:rsidRDefault="0011138A" w:rsidP="00D1268F">
      <w:pPr>
        <w:keepNext/>
        <w:keepLines/>
        <w:ind w:left="705" w:hanging="705"/>
        <w:jc w:val="both"/>
        <w:rPr>
          <w:rFonts w:ascii="Tahoma" w:hAnsi="Tahoma" w:cs="Tahoma"/>
        </w:rPr>
      </w:pPr>
      <w:r w:rsidRPr="000A0DC4">
        <w:rPr>
          <w:rFonts w:ascii="Tahoma" w:hAnsi="Tahoma" w:cs="Tahoma"/>
          <w:b/>
        </w:rPr>
        <w:t xml:space="preserve">Oseba za usklajeno izvajanje ukrepov </w:t>
      </w:r>
      <w:r w:rsidRPr="000A0DC4">
        <w:rPr>
          <w:rFonts w:ascii="Tahoma" w:hAnsi="Tahoma" w:cs="Tahoma"/>
        </w:rPr>
        <w:t>ima naslednje posebne naloge:</w:t>
      </w:r>
    </w:p>
    <w:p w14:paraId="69A252C8" w14:textId="77777777" w:rsidR="0011138A" w:rsidRPr="000A0DC4" w:rsidRDefault="0011138A" w:rsidP="00D1268F">
      <w:pPr>
        <w:keepNext/>
        <w:keepLines/>
        <w:numPr>
          <w:ilvl w:val="0"/>
          <w:numId w:val="45"/>
        </w:numPr>
        <w:ind w:left="284" w:hanging="284"/>
        <w:contextualSpacing/>
        <w:jc w:val="both"/>
        <w:rPr>
          <w:rFonts w:ascii="Tahoma" w:hAnsi="Tahoma" w:cs="Tahoma"/>
        </w:rPr>
      </w:pPr>
      <w:r w:rsidRPr="000A0DC4">
        <w:rPr>
          <w:rFonts w:ascii="Tahoma" w:hAnsi="Tahoma" w:cs="Tahoma"/>
        </w:rPr>
        <w:t>odgovoren je za sklic uvodnega sestanka in periodičnih sestankov ali sestankov v primeru težjih kršitev skupnih varnostnih ukrepov;</w:t>
      </w:r>
    </w:p>
    <w:p w14:paraId="134EB141" w14:textId="77777777" w:rsidR="0011138A" w:rsidRPr="000A0DC4" w:rsidRDefault="0011138A" w:rsidP="00D1268F">
      <w:pPr>
        <w:keepNext/>
        <w:keepLines/>
        <w:numPr>
          <w:ilvl w:val="0"/>
          <w:numId w:val="45"/>
        </w:numPr>
        <w:ind w:left="284" w:hanging="284"/>
        <w:contextualSpacing/>
        <w:jc w:val="both"/>
        <w:rPr>
          <w:rFonts w:ascii="Tahoma" w:hAnsi="Tahoma" w:cs="Tahoma"/>
        </w:rPr>
      </w:pPr>
      <w:r w:rsidRPr="000A0DC4">
        <w:rPr>
          <w:rFonts w:ascii="Tahoma" w:hAnsi="Tahoma" w:cs="Tahoma"/>
        </w:rPr>
        <w:t>odgovoren je za usklajeno izvajanje ukrepov, določenih na podlagi tega sporazuma, z namenom, da ne pride do medsebojnega ogrožanja delavcev na skupnem delovišču;</w:t>
      </w:r>
    </w:p>
    <w:p w14:paraId="4CF2C1FC" w14:textId="77777777" w:rsidR="0011138A" w:rsidRPr="000A0DC4" w:rsidRDefault="0011138A" w:rsidP="00D1268F">
      <w:pPr>
        <w:keepNext/>
        <w:keepLines/>
        <w:numPr>
          <w:ilvl w:val="0"/>
          <w:numId w:val="45"/>
        </w:numPr>
        <w:ind w:left="284" w:hanging="284"/>
        <w:contextualSpacing/>
        <w:jc w:val="both"/>
        <w:rPr>
          <w:rFonts w:ascii="Tahoma" w:hAnsi="Tahoma" w:cs="Tahoma"/>
        </w:rPr>
      </w:pPr>
      <w:r w:rsidRPr="000A0DC4">
        <w:rPr>
          <w:rFonts w:ascii="Tahoma" w:hAnsi="Tahoma" w:cs="Tahoma"/>
        </w:rPr>
        <w:t>v primeru posega v obratovalno stanje energetskih naprav je dolžan poskrbeti za izvedbo tehnoloških varnostnih ukrepov, zlasti pa ukrepov za varno izločitev naprav ali dela energetskih naprav in izdajo dovoljenja za delo;</w:t>
      </w:r>
    </w:p>
    <w:p w14:paraId="1808C34E" w14:textId="77777777" w:rsidR="0011138A" w:rsidRPr="000A0DC4" w:rsidRDefault="0011138A" w:rsidP="00D1268F">
      <w:pPr>
        <w:keepNext/>
        <w:keepLines/>
        <w:numPr>
          <w:ilvl w:val="0"/>
          <w:numId w:val="45"/>
        </w:numPr>
        <w:ind w:left="284" w:hanging="284"/>
        <w:contextualSpacing/>
        <w:jc w:val="both"/>
        <w:rPr>
          <w:rFonts w:ascii="Tahoma" w:hAnsi="Tahoma" w:cs="Tahoma"/>
        </w:rPr>
      </w:pPr>
      <w:r w:rsidRPr="000A0DC4">
        <w:rPr>
          <w:rFonts w:ascii="Tahoma" w:hAnsi="Tahoma" w:cs="Tahoma"/>
        </w:rPr>
        <w:t>v primeru morebitnih potreb izvajalca po posebni delovni opremi in pripomočkih, zlasti pa za potrebe dvigovanja in prenosa bremen z mostnimi dvigali in dela na višini z gradbenimi odri, posreduje pri pristojnih službah.</w:t>
      </w:r>
    </w:p>
    <w:p w14:paraId="23394A40" w14:textId="77777777" w:rsidR="0011138A" w:rsidRPr="000A0DC4" w:rsidRDefault="0011138A" w:rsidP="00D1268F">
      <w:pPr>
        <w:keepNext/>
        <w:keepLines/>
        <w:jc w:val="both"/>
        <w:rPr>
          <w:rFonts w:ascii="Tahoma" w:hAnsi="Tahoma" w:cs="Tahoma"/>
        </w:rPr>
      </w:pPr>
    </w:p>
    <w:p w14:paraId="67E23497" w14:textId="77777777" w:rsidR="0011138A" w:rsidRPr="000A0DC4" w:rsidRDefault="0011138A" w:rsidP="00D1268F">
      <w:pPr>
        <w:keepNext/>
        <w:keepLines/>
        <w:ind w:left="705" w:hanging="705"/>
        <w:jc w:val="both"/>
        <w:rPr>
          <w:rFonts w:ascii="Tahoma" w:hAnsi="Tahoma" w:cs="Tahoma"/>
        </w:rPr>
      </w:pPr>
      <w:r w:rsidRPr="000A0DC4">
        <w:rPr>
          <w:rFonts w:ascii="Tahoma" w:hAnsi="Tahoma" w:cs="Tahoma"/>
          <w:b/>
        </w:rPr>
        <w:lastRenderedPageBreak/>
        <w:t>Vodja del – izvajalec</w:t>
      </w:r>
      <w:r w:rsidRPr="000A0DC4">
        <w:rPr>
          <w:rFonts w:ascii="Tahoma" w:hAnsi="Tahoma" w:cs="Tahoma"/>
        </w:rPr>
        <w:t xml:space="preserve"> ima naslednje posebne naloge:</w:t>
      </w:r>
    </w:p>
    <w:p w14:paraId="6C087FA9" w14:textId="77777777" w:rsidR="0011138A" w:rsidRPr="000A0DC4" w:rsidRDefault="0011138A" w:rsidP="00D1268F">
      <w:pPr>
        <w:keepNext/>
        <w:keepLines/>
        <w:numPr>
          <w:ilvl w:val="0"/>
          <w:numId w:val="66"/>
        </w:numPr>
        <w:contextualSpacing/>
        <w:jc w:val="both"/>
        <w:rPr>
          <w:rFonts w:ascii="Tahoma" w:hAnsi="Tahoma" w:cs="Tahoma"/>
          <w:b/>
        </w:rPr>
      </w:pPr>
      <w:r w:rsidRPr="000A0DC4">
        <w:rPr>
          <w:rFonts w:ascii="Tahoma" w:hAnsi="Tahoma" w:cs="Tahoma"/>
        </w:rPr>
        <w:t xml:space="preserve">na uvodnem sestanku predloži skrbniku pogodbe na vpogled vso zahtevano dokumentacijo iz točke III.3. tega sporazuma; </w:t>
      </w:r>
    </w:p>
    <w:p w14:paraId="1D166B6F" w14:textId="77777777" w:rsidR="0011138A" w:rsidRPr="000A0DC4" w:rsidRDefault="0011138A" w:rsidP="00D1268F">
      <w:pPr>
        <w:keepNext/>
        <w:keepLines/>
        <w:numPr>
          <w:ilvl w:val="0"/>
          <w:numId w:val="66"/>
        </w:numPr>
        <w:contextualSpacing/>
        <w:jc w:val="both"/>
        <w:rPr>
          <w:rFonts w:ascii="Tahoma" w:hAnsi="Tahoma" w:cs="Tahoma"/>
          <w:b/>
        </w:rPr>
      </w:pPr>
      <w:r w:rsidRPr="000A0DC4">
        <w:rPr>
          <w:rFonts w:ascii="Tahoma" w:hAnsi="Tahoma" w:cs="Tahoma"/>
        </w:rPr>
        <w:t>druge odgovorne osebe je dolžan seznaniti tehnologijo/načina izvajanja del in z nevarnostmi, ki iz njih izvirajo;</w:t>
      </w:r>
    </w:p>
    <w:p w14:paraId="00245087" w14:textId="77777777" w:rsidR="0011138A" w:rsidRPr="000A0DC4" w:rsidRDefault="0011138A" w:rsidP="00D1268F">
      <w:pPr>
        <w:keepNext/>
        <w:keepLines/>
        <w:numPr>
          <w:ilvl w:val="0"/>
          <w:numId w:val="66"/>
        </w:numPr>
        <w:contextualSpacing/>
        <w:jc w:val="both"/>
        <w:rPr>
          <w:rFonts w:ascii="Tahoma" w:hAnsi="Tahoma" w:cs="Tahoma"/>
          <w:b/>
        </w:rPr>
      </w:pPr>
      <w:r w:rsidRPr="000A0DC4">
        <w:rPr>
          <w:rFonts w:ascii="Tahoma" w:hAnsi="Tahoma" w:cs="Tahoma"/>
        </w:rPr>
        <w:t>odgovarja za striktno spoštovanje določil internih predpisov naročnika, ki so v veljavi na območju dela in gibanja delavcev izvajalca, kot tudi ustnih opozoril odgovornih oseb naročnika;</w:t>
      </w:r>
    </w:p>
    <w:p w14:paraId="0C31FE4C" w14:textId="77777777" w:rsidR="0011138A" w:rsidRPr="000A0DC4" w:rsidRDefault="0011138A" w:rsidP="00D1268F">
      <w:pPr>
        <w:keepNext/>
        <w:keepLines/>
        <w:numPr>
          <w:ilvl w:val="0"/>
          <w:numId w:val="66"/>
        </w:numPr>
        <w:contextualSpacing/>
        <w:jc w:val="both"/>
        <w:rPr>
          <w:rFonts w:ascii="Tahoma" w:hAnsi="Tahoma" w:cs="Tahoma"/>
          <w:b/>
        </w:rPr>
      </w:pPr>
      <w:r w:rsidRPr="000A0DC4">
        <w:rPr>
          <w:rFonts w:ascii="Tahoma" w:hAnsi="Tahoma" w:cs="Tahoma"/>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74F56660" w14:textId="77777777" w:rsidR="0011138A" w:rsidRPr="000A0DC4" w:rsidRDefault="0011138A" w:rsidP="00D1268F">
      <w:pPr>
        <w:keepNext/>
        <w:keepLines/>
        <w:numPr>
          <w:ilvl w:val="0"/>
          <w:numId w:val="66"/>
        </w:numPr>
        <w:contextualSpacing/>
        <w:jc w:val="both"/>
        <w:rPr>
          <w:rFonts w:ascii="Tahoma" w:hAnsi="Tahoma" w:cs="Tahoma"/>
          <w:b/>
        </w:rPr>
      </w:pPr>
      <w:r w:rsidRPr="000A0DC4">
        <w:rPr>
          <w:rFonts w:ascii="Tahoma" w:hAnsi="Tahoma" w:cs="Tahoma"/>
        </w:rPr>
        <w:t>v primeru kršitev določil tega sporazuma, s strani njegovih delavcev, je dolžan takoj zaustaviti dela, ter ukrepati zoper kršitelje.</w:t>
      </w:r>
    </w:p>
    <w:p w14:paraId="05656502" w14:textId="77777777" w:rsidR="0011138A" w:rsidRPr="000A0DC4" w:rsidRDefault="0011138A" w:rsidP="00D1268F">
      <w:pPr>
        <w:keepNext/>
        <w:keepLines/>
        <w:ind w:left="705" w:hanging="705"/>
        <w:jc w:val="both"/>
        <w:rPr>
          <w:rFonts w:ascii="Tahoma" w:hAnsi="Tahoma" w:cs="Tahoma"/>
          <w:b/>
        </w:rPr>
      </w:pPr>
    </w:p>
    <w:p w14:paraId="1DE0B6C0" w14:textId="77777777" w:rsidR="0011138A" w:rsidRPr="000A0DC4" w:rsidRDefault="0011138A" w:rsidP="00D1268F">
      <w:pPr>
        <w:keepNext/>
        <w:keepLines/>
        <w:jc w:val="both"/>
        <w:rPr>
          <w:rFonts w:ascii="Tahoma" w:hAnsi="Tahoma" w:cs="Tahoma"/>
        </w:rPr>
      </w:pPr>
      <w:r w:rsidRPr="000A0DC4">
        <w:rPr>
          <w:rFonts w:ascii="Tahoma" w:hAnsi="Tahoma" w:cs="Tahoma"/>
          <w:b/>
        </w:rPr>
        <w:t>Odgovorne osebe OE naročnika</w:t>
      </w:r>
      <w:r w:rsidRPr="000A0DC4">
        <w:rPr>
          <w:rFonts w:ascii="Tahoma" w:hAnsi="Tahoma" w:cs="Tahoma"/>
        </w:rPr>
        <w:t xml:space="preserve"> ima naslednje posebne naloge:</w:t>
      </w:r>
    </w:p>
    <w:p w14:paraId="50CF9FFE" w14:textId="77777777" w:rsidR="0011138A" w:rsidRPr="000A0DC4" w:rsidRDefault="0011138A" w:rsidP="00D1268F">
      <w:pPr>
        <w:keepNext/>
        <w:keepLines/>
        <w:numPr>
          <w:ilvl w:val="0"/>
          <w:numId w:val="46"/>
        </w:numPr>
        <w:ind w:left="284" w:hanging="284"/>
        <w:contextualSpacing/>
        <w:jc w:val="both"/>
        <w:rPr>
          <w:rFonts w:ascii="Tahoma" w:hAnsi="Tahoma" w:cs="Tahoma"/>
        </w:rPr>
      </w:pPr>
      <w:r w:rsidRPr="000A0DC4">
        <w:rPr>
          <w:rFonts w:ascii="Tahoma" w:hAnsi="Tahoma" w:cs="Tahoma"/>
        </w:rPr>
        <w:t>vodjo del izvajalca so dolžni seznaniti z delovnimi procesi v podjetju, ki potekajo na območju ali v neposredni bližini pogodbenih del oziroma delovišča;</w:t>
      </w:r>
    </w:p>
    <w:p w14:paraId="4839AE9C" w14:textId="77777777" w:rsidR="0011138A" w:rsidRPr="000A0DC4" w:rsidRDefault="0011138A" w:rsidP="00D1268F">
      <w:pPr>
        <w:keepNext/>
        <w:keepLines/>
        <w:numPr>
          <w:ilvl w:val="0"/>
          <w:numId w:val="46"/>
        </w:numPr>
        <w:ind w:left="284" w:hanging="284"/>
        <w:contextualSpacing/>
        <w:jc w:val="both"/>
        <w:rPr>
          <w:rFonts w:ascii="Tahoma" w:hAnsi="Tahoma" w:cs="Tahoma"/>
        </w:rPr>
      </w:pPr>
      <w:r w:rsidRPr="000A0DC4">
        <w:rPr>
          <w:rFonts w:ascii="Tahoma" w:hAnsi="Tahoma" w:cs="Tahoma"/>
        </w:rPr>
        <w:t>poskrbijo, da so delavci OE, ki jih vodijo, seznanjeni z nevarnostmi in varnostnimi ukrepi, ki so določeni z Uvedbo delavcev v delo na skupnem delovišču.</w:t>
      </w:r>
    </w:p>
    <w:p w14:paraId="67EC809E" w14:textId="77777777" w:rsidR="0011138A" w:rsidRPr="000A0DC4" w:rsidRDefault="0011138A" w:rsidP="00D1268F">
      <w:pPr>
        <w:keepNext/>
        <w:keepLines/>
        <w:ind w:left="720"/>
        <w:contextualSpacing/>
        <w:jc w:val="both"/>
        <w:rPr>
          <w:rFonts w:ascii="Tahoma" w:hAnsi="Tahoma" w:cs="Tahoma"/>
        </w:rPr>
      </w:pPr>
    </w:p>
    <w:p w14:paraId="770F2774" w14:textId="77777777" w:rsidR="0011138A" w:rsidRPr="000A0DC4" w:rsidRDefault="0011138A" w:rsidP="00D1268F">
      <w:pPr>
        <w:keepNext/>
        <w:keepLines/>
        <w:ind w:left="705" w:hanging="705"/>
        <w:jc w:val="both"/>
        <w:rPr>
          <w:rFonts w:ascii="Tahoma" w:hAnsi="Tahoma" w:cs="Tahoma"/>
        </w:rPr>
      </w:pPr>
      <w:r w:rsidRPr="000A0DC4">
        <w:rPr>
          <w:rFonts w:ascii="Tahoma" w:hAnsi="Tahoma" w:cs="Tahoma"/>
          <w:b/>
        </w:rPr>
        <w:t xml:space="preserve">Strokovni delavci za </w:t>
      </w:r>
      <w:proofErr w:type="spellStart"/>
      <w:r w:rsidRPr="000A0DC4">
        <w:rPr>
          <w:rFonts w:ascii="Tahoma" w:hAnsi="Tahoma" w:cs="Tahoma"/>
          <w:b/>
        </w:rPr>
        <w:t>VpD</w:t>
      </w:r>
      <w:proofErr w:type="spellEnd"/>
      <w:r w:rsidRPr="000A0DC4">
        <w:rPr>
          <w:rFonts w:ascii="Tahoma" w:hAnsi="Tahoma" w:cs="Tahoma"/>
          <w:b/>
        </w:rPr>
        <w:t xml:space="preserve"> in PV</w:t>
      </w:r>
      <w:r w:rsidRPr="000A0DC4">
        <w:rPr>
          <w:rFonts w:ascii="Tahoma" w:hAnsi="Tahoma" w:cs="Tahoma"/>
        </w:rPr>
        <w:t xml:space="preserve"> imajo po tem sporazumu naslednje posebne naloge:</w:t>
      </w:r>
    </w:p>
    <w:p w14:paraId="1B698939" w14:textId="77777777" w:rsidR="0011138A" w:rsidRPr="000A0DC4" w:rsidRDefault="0011138A" w:rsidP="00D1268F">
      <w:pPr>
        <w:keepNext/>
        <w:keepLines/>
        <w:numPr>
          <w:ilvl w:val="0"/>
          <w:numId w:val="47"/>
        </w:numPr>
        <w:ind w:left="284" w:hanging="284"/>
        <w:contextualSpacing/>
        <w:jc w:val="both"/>
        <w:rPr>
          <w:rFonts w:ascii="Tahoma" w:hAnsi="Tahoma" w:cs="Tahoma"/>
        </w:rPr>
      </w:pPr>
      <w:r w:rsidRPr="000A0DC4">
        <w:rPr>
          <w:rFonts w:ascii="Tahoma" w:hAnsi="Tahoma" w:cs="Tahoma"/>
        </w:rPr>
        <w:t>strokovni delavec naročnika je dolžan seznaniti vodjo del izvajalca z internimi predpisi iz varstva pri delu in požarnega varstva, ki so veljavni na območju skupnega delovišča;</w:t>
      </w:r>
    </w:p>
    <w:p w14:paraId="3AC221C1" w14:textId="77777777" w:rsidR="0011138A" w:rsidRPr="000A0DC4" w:rsidRDefault="0011138A" w:rsidP="00D1268F">
      <w:pPr>
        <w:keepNext/>
        <w:keepLines/>
        <w:numPr>
          <w:ilvl w:val="0"/>
          <w:numId w:val="47"/>
        </w:numPr>
        <w:ind w:left="284" w:hanging="284"/>
        <w:contextualSpacing/>
        <w:jc w:val="both"/>
        <w:rPr>
          <w:rFonts w:ascii="Tahoma" w:hAnsi="Tahoma" w:cs="Tahoma"/>
        </w:rPr>
      </w:pPr>
      <w:r w:rsidRPr="000A0DC4">
        <w:rPr>
          <w:rFonts w:ascii="Tahoma" w:hAnsi="Tahoma" w:cs="Tahoma"/>
        </w:rPr>
        <w:t>dolžan je izvajati zakonsko določen notranji nadzor nad izvajanjem ukrepov iz varstva pri delu in požarnega varstva;</w:t>
      </w:r>
    </w:p>
    <w:p w14:paraId="4495BEFB" w14:textId="77777777" w:rsidR="0011138A" w:rsidRPr="000A0DC4" w:rsidRDefault="0011138A" w:rsidP="00D1268F">
      <w:pPr>
        <w:keepNext/>
        <w:keepLines/>
        <w:numPr>
          <w:ilvl w:val="0"/>
          <w:numId w:val="47"/>
        </w:numPr>
        <w:ind w:left="284" w:hanging="284"/>
        <w:contextualSpacing/>
        <w:jc w:val="both"/>
        <w:rPr>
          <w:rFonts w:ascii="Tahoma" w:hAnsi="Tahoma" w:cs="Tahoma"/>
        </w:rPr>
      </w:pPr>
      <w:r w:rsidRPr="000A0DC4">
        <w:rPr>
          <w:rFonts w:ascii="Tahoma" w:hAnsi="Tahoma" w:cs="Tahoma"/>
        </w:rPr>
        <w:t>v primeru poškodbe pri delu njihovih delavcev so dolžni opraviti interno raziskavo in prijavo poškodbe v skladu z zakonom.</w:t>
      </w:r>
    </w:p>
    <w:p w14:paraId="3FCC832B" w14:textId="77777777" w:rsidR="0011138A" w:rsidRPr="000A0DC4" w:rsidRDefault="0011138A" w:rsidP="00D1268F">
      <w:pPr>
        <w:keepNext/>
        <w:keepLines/>
        <w:jc w:val="both"/>
        <w:rPr>
          <w:rFonts w:ascii="Tahoma" w:hAnsi="Tahoma" w:cs="Tahoma"/>
        </w:rPr>
      </w:pPr>
    </w:p>
    <w:p w14:paraId="23D0D640" w14:textId="77777777" w:rsidR="0011138A" w:rsidRPr="000A0DC4" w:rsidRDefault="0011138A" w:rsidP="00D1268F">
      <w:pPr>
        <w:keepNext/>
        <w:keepLines/>
        <w:jc w:val="both"/>
        <w:rPr>
          <w:rFonts w:ascii="Tahoma" w:hAnsi="Tahoma" w:cs="Tahoma"/>
        </w:rPr>
      </w:pPr>
      <w:r w:rsidRPr="000A0DC4">
        <w:rPr>
          <w:rFonts w:ascii="Tahoma" w:hAnsi="Tahoma" w:cs="Tahoma"/>
          <w:b/>
        </w:rPr>
        <w:t xml:space="preserve">Odgovorna oseba za nadzor nad izvajanjem ravnanja z nevarnimi snovmi in odpadki ter izrednimi razmerami </w:t>
      </w:r>
      <w:r w:rsidRPr="000A0DC4">
        <w:rPr>
          <w:rFonts w:ascii="Tahoma" w:hAnsi="Tahoma" w:cs="Tahoma"/>
        </w:rPr>
        <w:t>ima naslednje posebne naloge:</w:t>
      </w:r>
    </w:p>
    <w:p w14:paraId="1DB80F9F" w14:textId="77777777" w:rsidR="0011138A" w:rsidRPr="000A0DC4" w:rsidRDefault="0011138A" w:rsidP="00D1268F">
      <w:pPr>
        <w:keepNext/>
        <w:keepLines/>
        <w:numPr>
          <w:ilvl w:val="0"/>
          <w:numId w:val="48"/>
        </w:numPr>
        <w:ind w:left="284" w:hanging="284"/>
        <w:contextualSpacing/>
        <w:jc w:val="both"/>
        <w:rPr>
          <w:rFonts w:ascii="Tahoma" w:hAnsi="Tahoma" w:cs="Tahoma"/>
        </w:rPr>
      </w:pPr>
      <w:r w:rsidRPr="000A0DC4">
        <w:rPr>
          <w:rFonts w:ascii="Tahoma" w:hAnsi="Tahoma" w:cs="Tahoma"/>
        </w:rPr>
        <w:t>seznanitev delavcev izvajalca z zahtevami sistema ravnanja z okoljem;</w:t>
      </w:r>
    </w:p>
    <w:p w14:paraId="393C0D58" w14:textId="77777777" w:rsidR="0011138A" w:rsidRPr="000A0DC4" w:rsidRDefault="0011138A" w:rsidP="00D1268F">
      <w:pPr>
        <w:keepNext/>
        <w:keepLines/>
        <w:numPr>
          <w:ilvl w:val="0"/>
          <w:numId w:val="48"/>
        </w:numPr>
        <w:ind w:left="284" w:hanging="284"/>
        <w:contextualSpacing/>
        <w:jc w:val="both"/>
        <w:rPr>
          <w:rFonts w:ascii="Tahoma" w:hAnsi="Tahoma" w:cs="Tahoma"/>
        </w:rPr>
      </w:pPr>
      <w:r w:rsidRPr="000A0DC4">
        <w:rPr>
          <w:rFonts w:ascii="Tahoma" w:hAnsi="Tahoma" w:cs="Tahoma"/>
        </w:rPr>
        <w:t>nadzor nad izvajanjem ravnanja z nevarnimi snovmi in odpadki ter izrednimi razmerami na skupnem delovišču.</w:t>
      </w:r>
    </w:p>
    <w:p w14:paraId="4FD8C6DA" w14:textId="77777777" w:rsidR="0011138A" w:rsidRPr="000A0DC4" w:rsidRDefault="0011138A" w:rsidP="00D1268F">
      <w:pPr>
        <w:keepNext/>
        <w:keepLines/>
        <w:jc w:val="both"/>
        <w:rPr>
          <w:rFonts w:ascii="Tahoma" w:hAnsi="Tahoma" w:cs="Tahoma"/>
        </w:rPr>
      </w:pPr>
    </w:p>
    <w:p w14:paraId="4A5189E3" w14:textId="77777777" w:rsidR="0011138A" w:rsidRPr="000A0DC4" w:rsidRDefault="0011138A" w:rsidP="00D1268F">
      <w:pPr>
        <w:keepNext/>
        <w:keepLines/>
        <w:numPr>
          <w:ilvl w:val="0"/>
          <w:numId w:val="38"/>
        </w:numPr>
        <w:tabs>
          <w:tab w:val="left" w:pos="709"/>
        </w:tabs>
        <w:ind w:left="709" w:right="45" w:hanging="709"/>
        <w:jc w:val="both"/>
        <w:rPr>
          <w:rFonts w:ascii="Tahoma" w:hAnsi="Tahoma" w:cs="Tahoma"/>
          <w:b/>
          <w:bCs/>
        </w:rPr>
      </w:pPr>
      <w:r w:rsidRPr="000A0DC4">
        <w:rPr>
          <w:rFonts w:ascii="Tahoma" w:hAnsi="Tahoma" w:cs="Tahoma"/>
          <w:b/>
          <w:bCs/>
        </w:rPr>
        <w:t xml:space="preserve">KONČNE DOLOČBE </w:t>
      </w:r>
    </w:p>
    <w:p w14:paraId="3523AA7F" w14:textId="77777777" w:rsidR="0011138A" w:rsidRPr="000A0DC4" w:rsidRDefault="0011138A" w:rsidP="00D1268F">
      <w:pPr>
        <w:keepNext/>
        <w:keepLines/>
        <w:tabs>
          <w:tab w:val="left" w:pos="709"/>
        </w:tabs>
        <w:ind w:left="705" w:right="45" w:hanging="705"/>
        <w:jc w:val="both"/>
        <w:rPr>
          <w:rFonts w:ascii="Tahoma" w:hAnsi="Tahoma" w:cs="Tahoma"/>
        </w:rPr>
      </w:pPr>
      <w:r w:rsidRPr="000A0DC4">
        <w:rPr>
          <w:rFonts w:ascii="Tahoma" w:hAnsi="Tahoma" w:cs="Tahoma"/>
          <w:b/>
        </w:rPr>
        <w:t xml:space="preserve">V.1. </w:t>
      </w:r>
      <w:r w:rsidRPr="000A0DC4">
        <w:rPr>
          <w:rFonts w:ascii="Tahoma" w:hAnsi="Tahoma" w:cs="Tahoma"/>
          <w:b/>
        </w:rPr>
        <w:tab/>
      </w:r>
      <w:r w:rsidRPr="000A0DC4">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3450AC98" w14:textId="77777777" w:rsidR="0011138A" w:rsidRPr="000A0DC4" w:rsidRDefault="0011138A" w:rsidP="00D1268F">
      <w:pPr>
        <w:keepNext/>
        <w:keepLines/>
        <w:tabs>
          <w:tab w:val="left" w:pos="709"/>
        </w:tabs>
        <w:ind w:left="705" w:right="45" w:hanging="705"/>
        <w:jc w:val="both"/>
        <w:rPr>
          <w:rFonts w:ascii="Tahoma" w:hAnsi="Tahoma" w:cs="Tahoma"/>
        </w:rPr>
      </w:pPr>
      <w:r w:rsidRPr="000A0DC4">
        <w:rPr>
          <w:rFonts w:ascii="Tahoma" w:hAnsi="Tahoma" w:cs="Tahoma"/>
          <w:b/>
        </w:rPr>
        <w:t>V.2.</w:t>
      </w:r>
      <w:r w:rsidRPr="000A0DC4">
        <w:rPr>
          <w:rFonts w:ascii="Tahoma" w:hAnsi="Tahoma" w:cs="Tahoma"/>
          <w:b/>
        </w:rPr>
        <w:tab/>
      </w:r>
      <w:r w:rsidRPr="000A0DC4">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15FA109F" w14:textId="77777777" w:rsidR="0011138A" w:rsidRPr="000A0DC4" w:rsidRDefault="0011138A" w:rsidP="00D1268F">
      <w:pPr>
        <w:keepNext/>
        <w:keepLines/>
        <w:ind w:left="709" w:right="45" w:hanging="709"/>
        <w:jc w:val="both"/>
        <w:rPr>
          <w:rFonts w:ascii="Tahoma" w:hAnsi="Tahoma" w:cs="Tahoma"/>
        </w:rPr>
      </w:pPr>
      <w:r w:rsidRPr="000A0DC4">
        <w:rPr>
          <w:rFonts w:ascii="Tahoma" w:hAnsi="Tahoma" w:cs="Tahoma"/>
          <w:b/>
        </w:rPr>
        <w:t xml:space="preserve">V.3. </w:t>
      </w:r>
      <w:r w:rsidRPr="000A0DC4">
        <w:rPr>
          <w:rFonts w:ascii="Tahoma" w:hAnsi="Tahoma" w:cs="Tahoma"/>
          <w:b/>
        </w:rPr>
        <w:tab/>
      </w:r>
      <w:r w:rsidRPr="000A0DC4">
        <w:rPr>
          <w:rFonts w:ascii="Tahoma" w:hAnsi="Tahoma" w:cs="Tahoma"/>
        </w:rPr>
        <w:t xml:space="preserve">Ta sporazum začne veljati in se uporabljati z dnem podpisa vseh podpisnikov. Sporazum je sestavni del </w:t>
      </w:r>
      <w:r>
        <w:rPr>
          <w:rFonts w:ascii="Tahoma" w:hAnsi="Tahoma" w:cs="Tahoma"/>
        </w:rPr>
        <w:t>okvirnega sporazuma</w:t>
      </w:r>
      <w:r w:rsidRPr="000A0DC4">
        <w:rPr>
          <w:rFonts w:ascii="Tahoma" w:hAnsi="Tahoma" w:cs="Tahoma"/>
        </w:rPr>
        <w:t xml:space="preserve"> o izvedbi </w:t>
      </w:r>
      <w:r>
        <w:rPr>
          <w:rFonts w:ascii="Tahoma" w:hAnsi="Tahoma" w:cs="Tahoma"/>
        </w:rPr>
        <w:t>del</w:t>
      </w:r>
      <w:r w:rsidRPr="000A0DC4">
        <w:rPr>
          <w:rFonts w:ascii="Tahoma" w:hAnsi="Tahoma" w:cs="Tahoma"/>
        </w:rPr>
        <w:t>. Sestavljen je v treh (3) enakih izvodih, od katerih prejme naročnik dva (2) izvoda in izvajalec en (1) izvod.</w:t>
      </w:r>
    </w:p>
    <w:p w14:paraId="355C6F97" w14:textId="77777777" w:rsidR="0011138A" w:rsidRPr="000A0DC4" w:rsidRDefault="0011138A" w:rsidP="00D1268F">
      <w:pPr>
        <w:keepNext/>
        <w:keepLines/>
        <w:tabs>
          <w:tab w:val="left" w:pos="709"/>
        </w:tabs>
        <w:ind w:left="705" w:right="45" w:hanging="705"/>
        <w:jc w:val="both"/>
        <w:rPr>
          <w:rFonts w:ascii="Tahoma" w:hAnsi="Tahoma" w:cs="Tahoma"/>
        </w:rPr>
      </w:pPr>
    </w:p>
    <w:p w14:paraId="46327512" w14:textId="77777777" w:rsidR="0011138A" w:rsidRPr="0089420A" w:rsidRDefault="0011138A" w:rsidP="00D1268F">
      <w:pPr>
        <w:keepNext/>
        <w:keepLines/>
        <w:tabs>
          <w:tab w:val="left" w:pos="4962"/>
        </w:tabs>
        <w:jc w:val="both"/>
        <w:rPr>
          <w:rFonts w:ascii="Tahoma" w:hAnsi="Tahoma" w:cs="Tahoma"/>
        </w:rPr>
      </w:pPr>
      <w:r>
        <w:rPr>
          <w:rFonts w:ascii="Tahoma" w:hAnsi="Tahoma" w:cs="Tahoma"/>
        </w:rPr>
        <w:t>____________</w:t>
      </w:r>
      <w:r w:rsidRPr="0089420A">
        <w:rPr>
          <w:rFonts w:ascii="Tahoma" w:hAnsi="Tahoma" w:cs="Tahoma"/>
        </w:rPr>
        <w:t>, dne ___________</w:t>
      </w:r>
      <w:r w:rsidRPr="0089420A">
        <w:rPr>
          <w:rFonts w:ascii="Tahoma" w:hAnsi="Tahoma" w:cs="Tahoma"/>
        </w:rPr>
        <w:tab/>
      </w:r>
      <w:r>
        <w:rPr>
          <w:rFonts w:ascii="Tahoma" w:hAnsi="Tahoma" w:cs="Tahoma"/>
        </w:rPr>
        <w:t>Ljubljana</w:t>
      </w:r>
      <w:r w:rsidRPr="0089420A">
        <w:rPr>
          <w:rFonts w:ascii="Tahoma" w:hAnsi="Tahoma" w:cs="Tahoma"/>
        </w:rPr>
        <w:t>, dne __________</w:t>
      </w:r>
    </w:p>
    <w:p w14:paraId="18C20F68" w14:textId="77777777" w:rsidR="0011138A" w:rsidRPr="0089420A" w:rsidRDefault="0011138A" w:rsidP="00D1268F">
      <w:pPr>
        <w:keepNext/>
        <w:keepLines/>
        <w:tabs>
          <w:tab w:val="left" w:pos="4820"/>
        </w:tabs>
        <w:jc w:val="both"/>
        <w:rPr>
          <w:rFonts w:ascii="Tahoma" w:hAnsi="Tahoma" w:cs="Tahoma"/>
        </w:rPr>
      </w:pPr>
    </w:p>
    <w:p w14:paraId="67D5BECD" w14:textId="77777777" w:rsidR="0011138A" w:rsidRPr="0089420A" w:rsidRDefault="0011138A" w:rsidP="00D1268F">
      <w:pPr>
        <w:keepNext/>
        <w:keepLines/>
        <w:tabs>
          <w:tab w:val="left" w:pos="4962"/>
        </w:tabs>
        <w:jc w:val="both"/>
        <w:rPr>
          <w:rFonts w:ascii="Tahoma" w:hAnsi="Tahoma" w:cs="Tahoma"/>
        </w:rPr>
      </w:pPr>
      <w:r w:rsidRPr="0089420A">
        <w:rPr>
          <w:rFonts w:ascii="Tahoma" w:hAnsi="Tahoma" w:cs="Tahoma"/>
        </w:rPr>
        <w:t>IZVAJALEC:</w:t>
      </w:r>
      <w:r w:rsidRPr="0089420A">
        <w:rPr>
          <w:rFonts w:ascii="Tahoma" w:hAnsi="Tahoma" w:cs="Tahoma"/>
        </w:rPr>
        <w:tab/>
        <w:t>NAROČNIK:</w:t>
      </w:r>
    </w:p>
    <w:p w14:paraId="0E05BD41" w14:textId="77777777" w:rsidR="0011138A" w:rsidRPr="0089420A" w:rsidRDefault="0011138A" w:rsidP="00D1268F">
      <w:pPr>
        <w:keepNext/>
        <w:keepLines/>
        <w:tabs>
          <w:tab w:val="left" w:pos="4820"/>
        </w:tabs>
        <w:jc w:val="both"/>
        <w:rPr>
          <w:rFonts w:ascii="Tahoma" w:hAnsi="Tahoma" w:cs="Tahoma"/>
        </w:rPr>
      </w:pPr>
    </w:p>
    <w:p w14:paraId="0D3A26FB" w14:textId="77777777" w:rsidR="0011138A" w:rsidRPr="0089420A" w:rsidRDefault="0011138A" w:rsidP="00D1268F">
      <w:pPr>
        <w:keepNext/>
        <w:keepLines/>
        <w:tabs>
          <w:tab w:val="left" w:pos="4962"/>
        </w:tabs>
        <w:jc w:val="both"/>
        <w:rPr>
          <w:rFonts w:ascii="Tahoma" w:hAnsi="Tahoma" w:cs="Tahoma"/>
          <w:bCs/>
        </w:rPr>
      </w:pPr>
      <w:r w:rsidRPr="0089420A">
        <w:rPr>
          <w:rFonts w:ascii="Tahoma" w:hAnsi="Tahoma" w:cs="Tahoma"/>
          <w:bCs/>
        </w:rPr>
        <w:tab/>
        <w:t>JAVNO PODJETJE</w:t>
      </w:r>
    </w:p>
    <w:p w14:paraId="0AF61FC9" w14:textId="77777777" w:rsidR="0011138A" w:rsidRPr="0089420A" w:rsidRDefault="0011138A" w:rsidP="00D1268F">
      <w:pPr>
        <w:keepNext/>
        <w:keepLines/>
        <w:tabs>
          <w:tab w:val="left" w:pos="4962"/>
        </w:tabs>
        <w:jc w:val="both"/>
        <w:rPr>
          <w:rFonts w:ascii="Tahoma" w:hAnsi="Tahoma" w:cs="Tahoma"/>
          <w:bCs/>
        </w:rPr>
      </w:pPr>
      <w:r w:rsidRPr="0089420A">
        <w:rPr>
          <w:rFonts w:ascii="Tahoma" w:hAnsi="Tahoma" w:cs="Tahoma"/>
          <w:bCs/>
        </w:rPr>
        <w:tab/>
        <w:t>ENERGETIKA LJUBLJANA d.o.o.</w:t>
      </w:r>
      <w:r w:rsidRPr="0089420A">
        <w:rPr>
          <w:rFonts w:ascii="Tahoma" w:hAnsi="Tahoma" w:cs="Tahoma"/>
        </w:rPr>
        <w:tab/>
      </w:r>
    </w:p>
    <w:p w14:paraId="1F2E2921" w14:textId="77777777" w:rsidR="0011138A" w:rsidRPr="0089420A" w:rsidRDefault="0011138A" w:rsidP="00D1268F">
      <w:pPr>
        <w:keepNext/>
        <w:keepLines/>
        <w:tabs>
          <w:tab w:val="left" w:pos="4962"/>
        </w:tabs>
        <w:jc w:val="both"/>
        <w:rPr>
          <w:rFonts w:ascii="Tahoma" w:hAnsi="Tahoma" w:cs="Tahoma"/>
        </w:rPr>
      </w:pPr>
    </w:p>
    <w:p w14:paraId="48EC98ED" w14:textId="77777777" w:rsidR="0011138A" w:rsidRPr="0089420A" w:rsidRDefault="0011138A" w:rsidP="00D1268F">
      <w:pPr>
        <w:keepNext/>
        <w:keepLines/>
        <w:tabs>
          <w:tab w:val="left" w:pos="4962"/>
        </w:tabs>
        <w:jc w:val="both"/>
        <w:rPr>
          <w:rFonts w:ascii="Tahoma" w:hAnsi="Tahoma" w:cs="Tahoma"/>
        </w:rPr>
      </w:pPr>
      <w:r w:rsidRPr="0089420A">
        <w:rPr>
          <w:rFonts w:ascii="Tahoma" w:hAnsi="Tahoma" w:cs="Tahoma"/>
        </w:rPr>
        <w:tab/>
        <w:t>Direktor:</w:t>
      </w:r>
    </w:p>
    <w:p w14:paraId="37B38FF1" w14:textId="554C634A" w:rsidR="0011138A" w:rsidRDefault="0011138A" w:rsidP="00D1268F">
      <w:pPr>
        <w:keepNext/>
        <w:keepLines/>
        <w:tabs>
          <w:tab w:val="left" w:pos="4962"/>
        </w:tabs>
        <w:jc w:val="both"/>
        <w:rPr>
          <w:rFonts w:ascii="Tahoma" w:hAnsi="Tahoma" w:cs="Tahoma"/>
          <w:b/>
          <w:bCs/>
        </w:rPr>
      </w:pPr>
      <w:r w:rsidRPr="0089420A">
        <w:rPr>
          <w:rFonts w:ascii="Tahoma" w:hAnsi="Tahoma" w:cs="Tahoma"/>
          <w:b/>
          <w:bCs/>
        </w:rPr>
        <w:tab/>
        <w:t>Samo Lozej</w:t>
      </w:r>
    </w:p>
    <w:p w14:paraId="6E89EED6" w14:textId="628E689D" w:rsidR="00FA5981" w:rsidRDefault="00FA5981" w:rsidP="00D1268F">
      <w:pPr>
        <w:keepNext/>
        <w:keepLines/>
        <w:tabs>
          <w:tab w:val="left" w:pos="4962"/>
        </w:tabs>
        <w:jc w:val="both"/>
        <w:rPr>
          <w:rFonts w:ascii="Tahoma" w:hAnsi="Tahoma" w:cs="Tahoma"/>
          <w:b/>
          <w:bCs/>
        </w:rPr>
      </w:pPr>
    </w:p>
    <w:p w14:paraId="2D81DE3E" w14:textId="77777777" w:rsidR="006B345A" w:rsidRDefault="006B345A" w:rsidP="00D1268F">
      <w:pPr>
        <w:keepNext/>
        <w:keepLines/>
      </w:pPr>
      <w: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01B83" w:rsidRPr="004B5914" w14:paraId="198A8F5A" w14:textId="77777777" w:rsidTr="00620823">
        <w:tc>
          <w:tcPr>
            <w:tcW w:w="9498" w:type="dxa"/>
          </w:tcPr>
          <w:p w14:paraId="3F5ACD80" w14:textId="223A314B" w:rsidR="00401B83" w:rsidRPr="004B5914" w:rsidRDefault="00401B83" w:rsidP="00D1268F">
            <w:pPr>
              <w:keepNext/>
              <w:keepLines/>
              <w:jc w:val="both"/>
              <w:rPr>
                <w:rFonts w:ascii="Tahoma" w:hAnsi="Tahoma" w:cs="Tahoma"/>
                <w:b/>
                <w:i/>
              </w:rPr>
            </w:pPr>
            <w:r>
              <w:rPr>
                <w:rFonts w:ascii="Tahoma" w:hAnsi="Tahoma" w:cs="Tahoma"/>
              </w:rPr>
              <w:lastRenderedPageBreak/>
              <w:br w:type="page"/>
            </w:r>
            <w:r w:rsidR="00281FC2" w:rsidRPr="00281FC2">
              <w:rPr>
                <w:rFonts w:ascii="Tahoma" w:hAnsi="Tahoma" w:cs="Tahoma"/>
              </w:rPr>
              <w:t>OSNUTEK OKVIRNEGA SPORAZUMA</w:t>
            </w:r>
            <w:r w:rsidR="00281FC2">
              <w:rPr>
                <w:rFonts w:ascii="Tahoma" w:hAnsi="Tahoma" w:cs="Tahoma"/>
              </w:rPr>
              <w:t xml:space="preserve"> - </w:t>
            </w:r>
            <w:r w:rsidR="00281FC2" w:rsidRPr="00281FC2">
              <w:rPr>
                <w:rFonts w:ascii="Tahoma" w:hAnsi="Tahoma" w:cs="Tahoma"/>
                <w:color w:val="FF0000"/>
              </w:rPr>
              <w:t xml:space="preserve">ni potrebno prilagati v </w:t>
            </w:r>
            <w:r w:rsidR="00256179">
              <w:rPr>
                <w:rFonts w:ascii="Tahoma" w:hAnsi="Tahoma" w:cs="Tahoma"/>
                <w:color w:val="FF0000"/>
              </w:rPr>
              <w:t>ponudbi</w:t>
            </w:r>
          </w:p>
        </w:tc>
      </w:tr>
    </w:tbl>
    <w:p w14:paraId="73AA4017" w14:textId="77777777" w:rsidR="00401B83" w:rsidRPr="00EC4317" w:rsidRDefault="00401B83" w:rsidP="00D1268F">
      <w:pPr>
        <w:keepNext/>
        <w:keepLines/>
        <w:jc w:val="both"/>
        <w:rPr>
          <w:rFonts w:ascii="Tahoma" w:hAnsi="Tahoma" w:cs="Tahoma"/>
          <w:b/>
        </w:rPr>
      </w:pPr>
    </w:p>
    <w:p w14:paraId="6569AEBC" w14:textId="54F70B62" w:rsidR="00281FC2" w:rsidRPr="00AB227D" w:rsidRDefault="00281FC2" w:rsidP="00D1268F">
      <w:pPr>
        <w:keepNext/>
        <w:keepLines/>
        <w:jc w:val="both"/>
        <w:rPr>
          <w:rFonts w:ascii="Tahoma" w:hAnsi="Tahoma" w:cs="Tahoma"/>
          <w:b/>
        </w:rPr>
      </w:pPr>
      <w:r w:rsidRPr="00AB227D">
        <w:rPr>
          <w:rFonts w:ascii="Tahoma" w:hAnsi="Tahoma" w:cs="Tahoma"/>
          <w:b/>
        </w:rPr>
        <w:t xml:space="preserve">Številka naročnika: </w:t>
      </w:r>
      <w:r w:rsidR="002D020E">
        <w:rPr>
          <w:rFonts w:ascii="Tahoma" w:hAnsi="Tahoma" w:cs="Tahoma"/>
          <w:b/>
        </w:rPr>
        <w:t>JPE-SAL-179/20</w:t>
      </w:r>
    </w:p>
    <w:p w14:paraId="22615038" w14:textId="77777777" w:rsidR="00281FC2" w:rsidRPr="00AB227D" w:rsidRDefault="00281FC2" w:rsidP="00D1268F">
      <w:pPr>
        <w:keepNext/>
        <w:keepLines/>
        <w:jc w:val="both"/>
        <w:rPr>
          <w:rFonts w:ascii="Tahoma" w:hAnsi="Tahoma" w:cs="Tahoma"/>
          <w:b/>
        </w:rPr>
      </w:pPr>
    </w:p>
    <w:p w14:paraId="0A4F39BB" w14:textId="77777777" w:rsidR="00281FC2" w:rsidRPr="00AB227D" w:rsidRDefault="00281FC2" w:rsidP="00D1268F">
      <w:pPr>
        <w:keepNext/>
        <w:keepLines/>
        <w:jc w:val="both"/>
        <w:rPr>
          <w:rFonts w:ascii="Tahoma" w:hAnsi="Tahoma" w:cs="Tahoma"/>
          <w:b/>
        </w:rPr>
      </w:pPr>
      <w:r w:rsidRPr="00AB227D">
        <w:rPr>
          <w:rFonts w:ascii="Tahoma" w:hAnsi="Tahoma" w:cs="Tahoma"/>
          <w:b/>
        </w:rPr>
        <w:t>Številka izvajalca: ___________</w:t>
      </w:r>
    </w:p>
    <w:p w14:paraId="1C66760E" w14:textId="77777777" w:rsidR="00281FC2" w:rsidRPr="00AB227D" w:rsidRDefault="00281FC2" w:rsidP="00D1268F">
      <w:pPr>
        <w:keepNext/>
        <w:keepLines/>
        <w:jc w:val="both"/>
        <w:rPr>
          <w:rFonts w:ascii="Tahoma" w:hAnsi="Tahoma" w:cs="Tahoma"/>
          <w:b/>
        </w:rPr>
      </w:pPr>
    </w:p>
    <w:p w14:paraId="21CBB6A1" w14:textId="63DC304D" w:rsidR="00281FC2" w:rsidRPr="00AB227D" w:rsidRDefault="00A453D2" w:rsidP="00D1268F">
      <w:pPr>
        <w:keepNext/>
        <w:keepLines/>
        <w:jc w:val="center"/>
        <w:rPr>
          <w:rFonts w:ascii="Tahoma" w:hAnsi="Tahoma" w:cs="Tahoma"/>
          <w:b/>
        </w:rPr>
      </w:pPr>
      <w:r w:rsidRPr="00AB227D">
        <w:rPr>
          <w:rFonts w:ascii="Tahoma" w:hAnsi="Tahoma" w:cs="Tahoma"/>
          <w:b/>
        </w:rPr>
        <w:t>OKVIRNI SPORAZUM</w:t>
      </w:r>
    </w:p>
    <w:p w14:paraId="27626056" w14:textId="47283E54" w:rsidR="00281FC2" w:rsidRPr="00AB227D" w:rsidRDefault="00281FC2" w:rsidP="00D1268F">
      <w:pPr>
        <w:keepNext/>
        <w:keepLines/>
        <w:jc w:val="center"/>
        <w:rPr>
          <w:rFonts w:ascii="Tahoma" w:hAnsi="Tahoma" w:cs="Tahoma"/>
        </w:rPr>
      </w:pPr>
      <w:r w:rsidRPr="00AB227D">
        <w:rPr>
          <w:rFonts w:ascii="Tahoma" w:hAnsi="Tahoma" w:cs="Tahoma"/>
          <w:b/>
          <w:bCs/>
          <w:noProof/>
        </w:rPr>
        <w:t xml:space="preserve">za </w:t>
      </w:r>
      <w:r w:rsidR="00FA5981">
        <w:rPr>
          <w:rFonts w:ascii="Tahoma" w:hAnsi="Tahoma" w:cs="Tahoma"/>
          <w:b/>
          <w:bCs/>
          <w:noProof/>
        </w:rPr>
        <w:t>p</w:t>
      </w:r>
      <w:r w:rsidR="00A838AF">
        <w:rPr>
          <w:rFonts w:ascii="Tahoma" w:hAnsi="Tahoma" w:cs="Tahoma"/>
          <w:b/>
          <w:bCs/>
          <w:noProof/>
        </w:rPr>
        <w:t>revzem in prevoz pepela in žlindre</w:t>
      </w:r>
    </w:p>
    <w:p w14:paraId="04168110" w14:textId="77777777" w:rsidR="00281FC2" w:rsidRPr="00AB227D" w:rsidRDefault="00281FC2" w:rsidP="00D1268F">
      <w:pPr>
        <w:keepNext/>
        <w:keepLines/>
        <w:ind w:left="1620" w:hanging="1620"/>
        <w:jc w:val="both"/>
        <w:rPr>
          <w:rFonts w:ascii="Tahoma" w:hAnsi="Tahoma" w:cs="Tahoma"/>
          <w:b/>
        </w:rPr>
      </w:pPr>
    </w:p>
    <w:p w14:paraId="6E61F0AB" w14:textId="77777777" w:rsidR="00281FC2" w:rsidRPr="00AB227D" w:rsidRDefault="00281FC2" w:rsidP="00D1268F">
      <w:pPr>
        <w:keepNext/>
        <w:keepLines/>
        <w:ind w:left="1620" w:hanging="1620"/>
        <w:jc w:val="both"/>
        <w:rPr>
          <w:rFonts w:ascii="Tahoma" w:hAnsi="Tahoma" w:cs="Tahoma"/>
        </w:rPr>
      </w:pPr>
      <w:r w:rsidRPr="00AB227D">
        <w:rPr>
          <w:rFonts w:ascii="Tahoma" w:hAnsi="Tahoma" w:cs="Tahoma"/>
        </w:rPr>
        <w:t>ki ga skleneta:</w:t>
      </w:r>
      <w:r w:rsidRPr="00AB227D">
        <w:rPr>
          <w:rFonts w:ascii="Tahoma" w:hAnsi="Tahoma" w:cs="Tahoma"/>
        </w:rPr>
        <w:tab/>
      </w:r>
    </w:p>
    <w:p w14:paraId="3E5AB041" w14:textId="77777777" w:rsidR="00281FC2" w:rsidRPr="00AB227D" w:rsidRDefault="00281FC2" w:rsidP="00D1268F">
      <w:pPr>
        <w:keepNext/>
        <w:keepLines/>
        <w:ind w:left="1620" w:hanging="1620"/>
        <w:jc w:val="both"/>
        <w:rPr>
          <w:rFonts w:ascii="Tahoma" w:hAnsi="Tahoma" w:cs="Tahoma"/>
        </w:rPr>
      </w:pPr>
    </w:p>
    <w:p w14:paraId="58793264" w14:textId="77777777" w:rsidR="00B778DD" w:rsidRPr="00AB227D" w:rsidRDefault="00281FC2" w:rsidP="00D1268F">
      <w:pPr>
        <w:keepNext/>
        <w:keepLines/>
        <w:ind w:left="1650" w:hanging="1650"/>
        <w:jc w:val="both"/>
        <w:rPr>
          <w:rFonts w:ascii="Tahoma" w:hAnsi="Tahoma" w:cs="Tahoma"/>
          <w:snapToGrid w:val="0"/>
        </w:rPr>
      </w:pPr>
      <w:r w:rsidRPr="00AB227D">
        <w:rPr>
          <w:rFonts w:ascii="Tahoma" w:hAnsi="Tahoma" w:cs="Tahoma"/>
          <w:b/>
        </w:rPr>
        <w:t>NAROČNIK:</w:t>
      </w:r>
      <w:r w:rsidRPr="00AB227D">
        <w:rPr>
          <w:rFonts w:ascii="Tahoma" w:hAnsi="Tahoma" w:cs="Tahoma"/>
        </w:rPr>
        <w:tab/>
      </w:r>
      <w:r w:rsidRPr="00AB227D">
        <w:rPr>
          <w:rFonts w:ascii="Tahoma" w:hAnsi="Tahoma" w:cs="Tahoma"/>
          <w:b/>
          <w:snapToGrid w:val="0"/>
        </w:rPr>
        <w:t>JAVNO PODJETJE ENERGETIKA LJUBLJANA d.o.o.</w:t>
      </w:r>
      <w:r w:rsidRPr="00AB227D">
        <w:rPr>
          <w:rFonts w:ascii="Tahoma" w:hAnsi="Tahoma" w:cs="Tahoma"/>
          <w:snapToGrid w:val="0"/>
        </w:rPr>
        <w:t xml:space="preserve">, Verovškova ulica 62, 1000 Ljubljana, ki ga zastopa direktor Samo Lozej </w:t>
      </w:r>
    </w:p>
    <w:p w14:paraId="38288940" w14:textId="3C8F12FA" w:rsidR="00281FC2" w:rsidRPr="00AB227D" w:rsidRDefault="00281FC2" w:rsidP="00D1268F">
      <w:pPr>
        <w:keepNext/>
        <w:keepLines/>
        <w:ind w:left="1650"/>
        <w:jc w:val="both"/>
        <w:rPr>
          <w:rFonts w:ascii="Tahoma" w:hAnsi="Tahoma" w:cs="Tahoma"/>
        </w:rPr>
      </w:pPr>
      <w:r w:rsidRPr="00AB227D">
        <w:rPr>
          <w:rFonts w:ascii="Tahoma" w:hAnsi="Tahoma" w:cs="Tahoma"/>
        </w:rPr>
        <w:t>(v nadaljevanju: naročnik)</w:t>
      </w:r>
    </w:p>
    <w:p w14:paraId="06263BB6" w14:textId="77777777" w:rsidR="00281FC2" w:rsidRPr="00AB227D" w:rsidRDefault="00281FC2" w:rsidP="00D1268F">
      <w:pPr>
        <w:keepNext/>
        <w:keepLines/>
        <w:ind w:left="2410" w:hanging="760"/>
        <w:jc w:val="both"/>
        <w:rPr>
          <w:rFonts w:ascii="Tahoma" w:hAnsi="Tahoma" w:cs="Tahoma"/>
        </w:rPr>
      </w:pPr>
    </w:p>
    <w:p w14:paraId="03CD7855" w14:textId="77777777" w:rsidR="00281FC2" w:rsidRPr="00AB227D" w:rsidRDefault="00281FC2" w:rsidP="00D1268F">
      <w:pPr>
        <w:keepNext/>
        <w:keepLines/>
        <w:ind w:left="2410" w:hanging="760"/>
        <w:jc w:val="both"/>
        <w:rPr>
          <w:rFonts w:ascii="Tahoma" w:hAnsi="Tahoma" w:cs="Tahoma"/>
        </w:rPr>
      </w:pPr>
      <w:r w:rsidRPr="00AB227D">
        <w:rPr>
          <w:rFonts w:ascii="Tahoma" w:hAnsi="Tahoma" w:cs="Tahoma"/>
        </w:rPr>
        <w:t>identifikacijska številka za DDV: SI23034033</w:t>
      </w:r>
    </w:p>
    <w:p w14:paraId="7C8E05BB" w14:textId="77777777" w:rsidR="00281FC2" w:rsidRPr="00AB227D" w:rsidRDefault="00281FC2" w:rsidP="00D1268F">
      <w:pPr>
        <w:keepNext/>
        <w:keepLines/>
        <w:ind w:left="942" w:firstLine="708"/>
        <w:jc w:val="both"/>
        <w:rPr>
          <w:rFonts w:ascii="Tahoma" w:hAnsi="Tahoma" w:cs="Tahoma"/>
        </w:rPr>
      </w:pPr>
      <w:r w:rsidRPr="00AB227D">
        <w:rPr>
          <w:rFonts w:ascii="Tahoma" w:hAnsi="Tahoma" w:cs="Tahoma"/>
        </w:rPr>
        <w:t>matična številka: 5226406000</w:t>
      </w:r>
    </w:p>
    <w:p w14:paraId="6F7EC141" w14:textId="77777777" w:rsidR="00401B83" w:rsidRPr="00AB227D" w:rsidRDefault="00401B83" w:rsidP="00D1268F">
      <w:pPr>
        <w:keepNext/>
        <w:keepLines/>
        <w:tabs>
          <w:tab w:val="left" w:pos="1843"/>
        </w:tabs>
        <w:ind w:left="1701" w:hanging="1701"/>
        <w:jc w:val="both"/>
        <w:rPr>
          <w:rFonts w:ascii="Tahoma" w:hAnsi="Tahoma" w:cs="Tahoma"/>
          <w:b/>
        </w:rPr>
      </w:pPr>
    </w:p>
    <w:p w14:paraId="6CC8D139" w14:textId="77777777" w:rsidR="00401B83" w:rsidRPr="00AB227D" w:rsidRDefault="00401B83" w:rsidP="00D1268F">
      <w:pPr>
        <w:keepNext/>
        <w:keepLines/>
        <w:tabs>
          <w:tab w:val="left" w:pos="1702"/>
        </w:tabs>
        <w:jc w:val="both"/>
        <w:rPr>
          <w:rFonts w:ascii="Tahoma" w:hAnsi="Tahoma" w:cs="Tahoma"/>
        </w:rPr>
      </w:pPr>
      <w:r w:rsidRPr="00AB227D">
        <w:rPr>
          <w:rFonts w:ascii="Tahoma" w:hAnsi="Tahoma" w:cs="Tahoma"/>
        </w:rPr>
        <w:t xml:space="preserve">ter </w:t>
      </w:r>
    </w:p>
    <w:p w14:paraId="6F0F6639" w14:textId="77777777" w:rsidR="00401B83" w:rsidRPr="00AB227D" w:rsidRDefault="00401B83" w:rsidP="00D1268F">
      <w:pPr>
        <w:keepNext/>
        <w:keepLines/>
        <w:tabs>
          <w:tab w:val="left" w:pos="1702"/>
        </w:tabs>
        <w:jc w:val="both"/>
        <w:rPr>
          <w:rFonts w:ascii="Tahoma" w:hAnsi="Tahoma" w:cs="Tahoma"/>
          <w:b/>
        </w:rPr>
      </w:pPr>
    </w:p>
    <w:p w14:paraId="3CD195EA" w14:textId="57D7C2D5" w:rsidR="00401B83" w:rsidRPr="00AB227D" w:rsidRDefault="00401B83" w:rsidP="00D1268F">
      <w:pPr>
        <w:keepNext/>
        <w:keepLines/>
        <w:ind w:left="1560" w:hanging="1560"/>
        <w:jc w:val="both"/>
        <w:rPr>
          <w:rFonts w:ascii="Tahoma" w:hAnsi="Tahoma" w:cs="Tahoma"/>
        </w:rPr>
      </w:pPr>
      <w:r w:rsidRPr="00AB227D">
        <w:rPr>
          <w:rFonts w:ascii="Tahoma" w:hAnsi="Tahoma" w:cs="Tahoma"/>
          <w:b/>
        </w:rPr>
        <w:t>IZVAJALEC:</w:t>
      </w:r>
      <w:r w:rsidRPr="00AB227D">
        <w:rPr>
          <w:rFonts w:ascii="Tahoma" w:hAnsi="Tahoma" w:cs="Tahoma"/>
          <w:b/>
        </w:rPr>
        <w:tab/>
      </w:r>
      <w:r w:rsidRPr="00AB227D">
        <w:rPr>
          <w:rFonts w:ascii="Tahoma" w:hAnsi="Tahoma" w:cs="Tahoma"/>
        </w:rPr>
        <w:t>________________________________________________________________, ki ga zastopa _______________________________</w:t>
      </w:r>
    </w:p>
    <w:p w14:paraId="4F70F990" w14:textId="77777777" w:rsidR="00401B83" w:rsidRPr="00AB227D" w:rsidRDefault="00401B83" w:rsidP="00D1268F">
      <w:pPr>
        <w:keepNext/>
        <w:keepLines/>
        <w:ind w:left="1560"/>
        <w:jc w:val="both"/>
        <w:rPr>
          <w:rFonts w:ascii="Tahoma" w:hAnsi="Tahoma" w:cs="Tahoma"/>
        </w:rPr>
      </w:pPr>
      <w:r w:rsidRPr="00AB227D">
        <w:rPr>
          <w:rFonts w:ascii="Tahoma" w:hAnsi="Tahoma" w:cs="Tahoma"/>
        </w:rPr>
        <w:t>(v nadaljevanju: izvajalec)</w:t>
      </w:r>
    </w:p>
    <w:p w14:paraId="3C22F50F" w14:textId="77777777" w:rsidR="00401B83" w:rsidRPr="00AB227D" w:rsidRDefault="00401B83" w:rsidP="00D1268F">
      <w:pPr>
        <w:keepNext/>
        <w:keepLines/>
        <w:tabs>
          <w:tab w:val="left" w:pos="5104"/>
        </w:tabs>
        <w:ind w:left="1560" w:hanging="1701"/>
        <w:jc w:val="both"/>
        <w:rPr>
          <w:rFonts w:ascii="Tahoma" w:hAnsi="Tahoma" w:cs="Tahoma"/>
        </w:rPr>
      </w:pPr>
      <w:r w:rsidRPr="00AB227D">
        <w:rPr>
          <w:rFonts w:ascii="Tahoma" w:hAnsi="Tahoma" w:cs="Tahoma"/>
        </w:rPr>
        <w:tab/>
      </w:r>
    </w:p>
    <w:p w14:paraId="242021EF" w14:textId="77777777" w:rsidR="00401B83" w:rsidRPr="00AB227D" w:rsidRDefault="00401B83" w:rsidP="00D1268F">
      <w:pPr>
        <w:keepNext/>
        <w:keepLines/>
        <w:ind w:left="1560"/>
        <w:jc w:val="both"/>
        <w:rPr>
          <w:rFonts w:ascii="Tahoma" w:hAnsi="Tahoma" w:cs="Tahoma"/>
        </w:rPr>
      </w:pPr>
      <w:r w:rsidRPr="00AB227D">
        <w:rPr>
          <w:rFonts w:ascii="Tahoma" w:hAnsi="Tahoma" w:cs="Tahoma"/>
        </w:rPr>
        <w:t>številka transakcijskega računa: ___________________________ pri</w:t>
      </w:r>
    </w:p>
    <w:p w14:paraId="7FC28D5C" w14:textId="77777777" w:rsidR="00401B83" w:rsidRPr="00AB227D" w:rsidRDefault="00401B83" w:rsidP="00D1268F">
      <w:pPr>
        <w:keepNext/>
        <w:keepLines/>
        <w:ind w:left="1560"/>
        <w:jc w:val="both"/>
        <w:rPr>
          <w:rFonts w:ascii="Tahoma" w:hAnsi="Tahoma" w:cs="Tahoma"/>
        </w:rPr>
      </w:pPr>
      <w:r w:rsidRPr="00AB227D">
        <w:rPr>
          <w:rFonts w:ascii="Tahoma" w:hAnsi="Tahoma" w:cs="Tahoma"/>
        </w:rPr>
        <w:t>identifikacijska številka za DDV: _________________________</w:t>
      </w:r>
    </w:p>
    <w:p w14:paraId="65B603D2" w14:textId="77777777" w:rsidR="00401B83" w:rsidRPr="00AB227D" w:rsidRDefault="00401B83" w:rsidP="00D1268F">
      <w:pPr>
        <w:keepNext/>
        <w:keepLines/>
        <w:ind w:left="1560"/>
        <w:jc w:val="both"/>
        <w:rPr>
          <w:rFonts w:ascii="Tahoma" w:hAnsi="Tahoma" w:cs="Tahoma"/>
        </w:rPr>
      </w:pPr>
      <w:r w:rsidRPr="00AB227D">
        <w:rPr>
          <w:rFonts w:ascii="Tahoma" w:hAnsi="Tahoma" w:cs="Tahoma"/>
        </w:rPr>
        <w:t>matična številka: ______________________</w:t>
      </w:r>
    </w:p>
    <w:p w14:paraId="12BD83CE" w14:textId="77777777" w:rsidR="00401B83" w:rsidRPr="00AB227D" w:rsidRDefault="00401B83" w:rsidP="00D1268F">
      <w:pPr>
        <w:keepNext/>
        <w:keepLines/>
        <w:tabs>
          <w:tab w:val="left" w:pos="709"/>
          <w:tab w:val="left" w:pos="1702"/>
        </w:tabs>
        <w:jc w:val="both"/>
        <w:rPr>
          <w:rFonts w:ascii="Tahoma" w:hAnsi="Tahoma" w:cs="Tahoma"/>
        </w:rPr>
      </w:pPr>
    </w:p>
    <w:p w14:paraId="0B763AA0" w14:textId="77777777" w:rsidR="00401B83" w:rsidRPr="00AB227D" w:rsidRDefault="00401B83" w:rsidP="00D1268F">
      <w:pPr>
        <w:keepNext/>
        <w:keepLines/>
        <w:tabs>
          <w:tab w:val="left" w:pos="709"/>
          <w:tab w:val="left" w:pos="1702"/>
        </w:tabs>
        <w:jc w:val="both"/>
        <w:rPr>
          <w:rFonts w:ascii="Tahoma" w:hAnsi="Tahoma" w:cs="Tahoma"/>
        </w:rPr>
      </w:pPr>
    </w:p>
    <w:p w14:paraId="51B3B5DC" w14:textId="77777777" w:rsidR="00401B83" w:rsidRDefault="00401B83" w:rsidP="00D1268F">
      <w:pPr>
        <w:keepNext/>
        <w:keepLines/>
        <w:tabs>
          <w:tab w:val="left" w:pos="709"/>
          <w:tab w:val="left" w:pos="1702"/>
        </w:tabs>
        <w:jc w:val="both"/>
        <w:rPr>
          <w:rFonts w:ascii="Tahoma" w:hAnsi="Tahoma" w:cs="Tahoma"/>
        </w:rPr>
      </w:pPr>
    </w:p>
    <w:p w14:paraId="7FB2D449" w14:textId="77777777" w:rsidR="0037464B" w:rsidRDefault="0037464B" w:rsidP="00D1268F">
      <w:pPr>
        <w:keepNext/>
        <w:keepLines/>
        <w:tabs>
          <w:tab w:val="left" w:pos="709"/>
          <w:tab w:val="left" w:pos="1702"/>
        </w:tabs>
        <w:jc w:val="both"/>
        <w:rPr>
          <w:rFonts w:ascii="Tahoma" w:hAnsi="Tahoma" w:cs="Tahoma"/>
        </w:rPr>
      </w:pPr>
    </w:p>
    <w:p w14:paraId="0A86E810" w14:textId="77777777" w:rsidR="0037464B" w:rsidRDefault="0037464B" w:rsidP="00D1268F">
      <w:pPr>
        <w:keepNext/>
        <w:keepLines/>
        <w:tabs>
          <w:tab w:val="left" w:pos="709"/>
          <w:tab w:val="left" w:pos="1702"/>
        </w:tabs>
        <w:jc w:val="both"/>
        <w:rPr>
          <w:rFonts w:ascii="Tahoma" w:hAnsi="Tahoma" w:cs="Tahoma"/>
        </w:rPr>
      </w:pPr>
    </w:p>
    <w:p w14:paraId="748164E2" w14:textId="77777777" w:rsidR="0037464B" w:rsidRDefault="0037464B" w:rsidP="00D1268F">
      <w:pPr>
        <w:keepNext/>
        <w:keepLines/>
        <w:tabs>
          <w:tab w:val="left" w:pos="709"/>
          <w:tab w:val="left" w:pos="1702"/>
        </w:tabs>
        <w:jc w:val="both"/>
        <w:rPr>
          <w:rFonts w:ascii="Tahoma" w:hAnsi="Tahoma" w:cs="Tahoma"/>
        </w:rPr>
      </w:pPr>
    </w:p>
    <w:p w14:paraId="23081F59" w14:textId="77777777" w:rsidR="0037464B" w:rsidRPr="00AB227D" w:rsidRDefault="0037464B" w:rsidP="00D1268F">
      <w:pPr>
        <w:keepNext/>
        <w:keepLines/>
        <w:tabs>
          <w:tab w:val="left" w:pos="709"/>
          <w:tab w:val="left" w:pos="1702"/>
        </w:tabs>
        <w:jc w:val="both"/>
        <w:rPr>
          <w:rFonts w:ascii="Tahoma" w:hAnsi="Tahoma" w:cs="Tahoma"/>
        </w:rPr>
      </w:pPr>
    </w:p>
    <w:p w14:paraId="7654996D" w14:textId="77777777" w:rsidR="00401B83" w:rsidRPr="00AB227D" w:rsidRDefault="00401B83"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UVODNE DOLOČBE</w:t>
      </w:r>
    </w:p>
    <w:p w14:paraId="268EE901" w14:textId="77777777" w:rsidR="00401B83" w:rsidRPr="00AB227D" w:rsidRDefault="00401B83" w:rsidP="00D1268F">
      <w:pPr>
        <w:keepNext/>
        <w:keepLines/>
        <w:jc w:val="center"/>
        <w:rPr>
          <w:rFonts w:ascii="Tahoma" w:hAnsi="Tahoma" w:cs="Tahoma"/>
          <w:b/>
        </w:rPr>
      </w:pPr>
    </w:p>
    <w:p w14:paraId="538D8F53" w14:textId="77777777"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78C03353" w14:textId="77777777" w:rsidR="00401B83" w:rsidRPr="00AB227D" w:rsidRDefault="00401B83" w:rsidP="00D1268F">
      <w:pPr>
        <w:keepNext/>
        <w:keepLines/>
        <w:jc w:val="both"/>
        <w:rPr>
          <w:rFonts w:ascii="Tahoma" w:hAnsi="Tahoma" w:cs="Tahoma"/>
        </w:rPr>
      </w:pPr>
    </w:p>
    <w:p w14:paraId="5373EF80" w14:textId="45B4B6DB" w:rsidR="00622786" w:rsidRDefault="00281FC2" w:rsidP="00D1268F">
      <w:pPr>
        <w:keepNext/>
        <w:keepLines/>
        <w:jc w:val="both"/>
        <w:rPr>
          <w:rFonts w:ascii="Tahoma" w:hAnsi="Tahoma" w:cs="Tahoma"/>
        </w:rPr>
      </w:pPr>
      <w:r w:rsidRPr="00AB227D">
        <w:rPr>
          <w:rFonts w:ascii="Tahoma" w:hAnsi="Tahoma" w:cs="Tahoma"/>
        </w:rPr>
        <w:t xml:space="preserve">Stranki okvirnega sporazuma uvodoma sporazumno ugotavljata, da je JAVNI HOLDING Ljubljana, d.o.o., Verovškova ulica 70, Ljubljana, na podlagi pooblastila naročnika izvedel postopek oddaje javnega naročila št. </w:t>
      </w:r>
      <w:r w:rsidR="002D020E">
        <w:rPr>
          <w:rFonts w:ascii="Tahoma" w:hAnsi="Tahoma" w:cs="Tahoma"/>
        </w:rPr>
        <w:t>JPE-SAL-179/20</w:t>
      </w:r>
      <w:r w:rsidRPr="00AB227D">
        <w:rPr>
          <w:rFonts w:ascii="Tahoma" w:hAnsi="Tahoma" w:cs="Tahoma"/>
        </w:rPr>
        <w:t xml:space="preserve"> po postopku</w:t>
      </w:r>
      <w:r w:rsidR="00CD547C">
        <w:rPr>
          <w:rFonts w:ascii="Tahoma" w:hAnsi="Tahoma" w:cs="Tahoma"/>
        </w:rPr>
        <w:t xml:space="preserve"> naročila male vrednosti</w:t>
      </w:r>
      <w:r w:rsidR="00A47FA0">
        <w:rPr>
          <w:rFonts w:ascii="Tahoma" w:hAnsi="Tahoma" w:cs="Tahoma"/>
        </w:rPr>
        <w:t>, v skladu s 4</w:t>
      </w:r>
      <w:r w:rsidR="00CD547C">
        <w:rPr>
          <w:rFonts w:ascii="Tahoma" w:hAnsi="Tahoma" w:cs="Tahoma"/>
        </w:rPr>
        <w:t>7</w:t>
      </w:r>
      <w:r w:rsidRPr="00AB227D">
        <w:rPr>
          <w:rFonts w:ascii="Tahoma" w:hAnsi="Tahoma" w:cs="Tahoma"/>
        </w:rPr>
        <w:t xml:space="preserve">. členom Zakona o javnem naročanju (Ur. l. RS, št. 91/15 </w:t>
      </w:r>
      <w:r w:rsidR="00FA5981">
        <w:rPr>
          <w:rFonts w:ascii="Tahoma" w:hAnsi="Tahoma" w:cs="Tahoma"/>
        </w:rPr>
        <w:t>s spremembami</w:t>
      </w:r>
      <w:r w:rsidRPr="00AB227D">
        <w:rPr>
          <w:rFonts w:ascii="Tahoma" w:hAnsi="Tahoma" w:cs="Tahoma"/>
        </w:rPr>
        <w:t>; v nadaljnjem besedilu: ZJN-3), ki je bilo objavljeno na Portalu javnih naročil dne ……………, pod št. objave JN______/20</w:t>
      </w:r>
      <w:r w:rsidR="006B345A">
        <w:rPr>
          <w:rFonts w:ascii="Tahoma" w:hAnsi="Tahoma" w:cs="Tahoma"/>
        </w:rPr>
        <w:t>20</w:t>
      </w:r>
      <w:r w:rsidRPr="00AB227D">
        <w:rPr>
          <w:rFonts w:ascii="Tahoma" w:hAnsi="Tahoma" w:cs="Tahoma"/>
        </w:rPr>
        <w:t>-___</w:t>
      </w:r>
      <w:r w:rsidR="00563112" w:rsidRPr="00AB227D">
        <w:rPr>
          <w:rFonts w:ascii="Tahoma" w:hAnsi="Tahoma" w:cs="Tahoma"/>
        </w:rPr>
        <w:t xml:space="preserve"> </w:t>
      </w:r>
      <w:r w:rsidRPr="00AB227D">
        <w:rPr>
          <w:rFonts w:ascii="Tahoma" w:hAnsi="Tahoma" w:cs="Tahoma"/>
        </w:rPr>
        <w:t>z namenom sklenitve okvirnega sporazuma za »</w:t>
      </w:r>
      <w:r w:rsidR="00A838AF">
        <w:rPr>
          <w:rFonts w:ascii="Tahoma" w:hAnsi="Tahoma" w:cs="Tahoma"/>
        </w:rPr>
        <w:t>Prevzem in prevoz pepela in žlindre</w:t>
      </w:r>
      <w:r w:rsidRPr="00AB227D">
        <w:rPr>
          <w:rFonts w:ascii="Tahoma" w:hAnsi="Tahoma" w:cs="Tahoma"/>
        </w:rPr>
        <w:t>«</w:t>
      </w:r>
      <w:r w:rsidR="00622786">
        <w:rPr>
          <w:rFonts w:ascii="Tahoma" w:hAnsi="Tahoma" w:cs="Tahoma"/>
        </w:rPr>
        <w:t>.</w:t>
      </w:r>
    </w:p>
    <w:p w14:paraId="1509D1AA" w14:textId="2E3F11A3" w:rsidR="000D376A" w:rsidRPr="002968F8" w:rsidRDefault="000D376A" w:rsidP="00D1268F">
      <w:pPr>
        <w:pStyle w:val="Telobesedila"/>
        <w:keepNext/>
        <w:keepLines/>
        <w:widowControl/>
        <w:rPr>
          <w:rFonts w:ascii="Tahoma" w:hAnsi="Tahoma" w:cs="Tahoma"/>
          <w:b w:val="0"/>
          <w:lang w:val="sl-SI"/>
        </w:rPr>
      </w:pPr>
    </w:p>
    <w:p w14:paraId="17A548B7" w14:textId="1E230823" w:rsidR="002968F8" w:rsidRPr="002C003A" w:rsidRDefault="002968F8" w:rsidP="00D1268F">
      <w:pPr>
        <w:keepNext/>
        <w:keepLines/>
        <w:jc w:val="both"/>
        <w:rPr>
          <w:rFonts w:ascii="Tahoma" w:hAnsi="Tahoma" w:cs="Tahoma"/>
        </w:rPr>
      </w:pPr>
      <w:r w:rsidRPr="002C003A">
        <w:rPr>
          <w:rFonts w:ascii="Tahoma" w:hAnsi="Tahoma" w:cs="Tahoma"/>
        </w:rPr>
        <w:t xml:space="preserve">Okvirni sporazum je sklenjen in prične veljati z dnem podpisa okvirnega sporazuma s strani obeh strank tega okvirnega sporazuma, pod pogojem iz </w:t>
      </w:r>
      <w:r>
        <w:rPr>
          <w:rFonts w:ascii="Tahoma" w:hAnsi="Tahoma" w:cs="Tahoma"/>
        </w:rPr>
        <w:t>13</w:t>
      </w:r>
      <w:r w:rsidRPr="002C003A">
        <w:rPr>
          <w:rFonts w:ascii="Tahoma" w:hAnsi="Tahoma" w:cs="Tahoma"/>
        </w:rPr>
        <w:t xml:space="preserve">. člena okvirnega sporazuma, ter </w:t>
      </w:r>
      <w:r>
        <w:rPr>
          <w:rFonts w:ascii="Tahoma" w:hAnsi="Tahoma" w:cs="Tahoma"/>
        </w:rPr>
        <w:t>se uporablja</w:t>
      </w:r>
      <w:r w:rsidRPr="002C003A">
        <w:rPr>
          <w:rFonts w:ascii="Tahoma" w:hAnsi="Tahoma" w:cs="Tahoma"/>
        </w:rPr>
        <w:t xml:space="preserve"> </w:t>
      </w:r>
      <w:r w:rsidR="00C6100E">
        <w:rPr>
          <w:rFonts w:ascii="Tahoma" w:hAnsi="Tahoma" w:cs="Tahoma"/>
        </w:rPr>
        <w:t>9</w:t>
      </w:r>
      <w:r w:rsidR="00C6100E" w:rsidRPr="002C003A">
        <w:rPr>
          <w:rFonts w:ascii="Tahoma" w:hAnsi="Tahoma" w:cs="Tahoma"/>
        </w:rPr>
        <w:t xml:space="preserve"> </w:t>
      </w:r>
      <w:r w:rsidRPr="002C003A">
        <w:rPr>
          <w:rFonts w:ascii="Tahoma" w:hAnsi="Tahoma" w:cs="Tahoma"/>
        </w:rPr>
        <w:t>(</w:t>
      </w:r>
      <w:r w:rsidR="00C6100E">
        <w:rPr>
          <w:rFonts w:ascii="Tahoma" w:hAnsi="Tahoma" w:cs="Tahoma"/>
        </w:rPr>
        <w:t>devet</w:t>
      </w:r>
      <w:r w:rsidRPr="002C003A">
        <w:rPr>
          <w:rFonts w:ascii="Tahoma" w:hAnsi="Tahoma" w:cs="Tahoma"/>
        </w:rPr>
        <w:t xml:space="preserve">) mesecev, šteto od dneva sklenitve tega okvirnega sporazuma oziroma do izčrpanja ocenjene vrednosti okvirnega sporazuma, navedene v prvem odstavku </w:t>
      </w:r>
      <w:r>
        <w:rPr>
          <w:rFonts w:ascii="Tahoma" w:hAnsi="Tahoma" w:cs="Tahoma"/>
        </w:rPr>
        <w:t>6</w:t>
      </w:r>
      <w:r w:rsidRPr="002C003A">
        <w:rPr>
          <w:rFonts w:ascii="Tahoma" w:hAnsi="Tahoma" w:cs="Tahoma"/>
        </w:rPr>
        <w:t>. člena tega okvirnega sporazuma, kar nastopi prej.</w:t>
      </w:r>
    </w:p>
    <w:p w14:paraId="3496C8E2" w14:textId="77777777" w:rsidR="002968F8" w:rsidRDefault="002968F8" w:rsidP="00D1268F">
      <w:pPr>
        <w:pStyle w:val="Telobesedila"/>
        <w:keepNext/>
        <w:keepLines/>
        <w:widowControl/>
        <w:rPr>
          <w:rFonts w:ascii="Tahoma" w:hAnsi="Tahoma" w:cs="Tahoma"/>
          <w:b w:val="0"/>
          <w:lang w:val="sl-SI"/>
        </w:rPr>
      </w:pPr>
    </w:p>
    <w:p w14:paraId="2555344C" w14:textId="3C9D2053" w:rsidR="0066175C" w:rsidRPr="0085655D" w:rsidRDefault="0066175C" w:rsidP="00D1268F">
      <w:pPr>
        <w:keepNext/>
        <w:keepLines/>
        <w:jc w:val="both"/>
        <w:rPr>
          <w:rFonts w:ascii="Tahoma" w:hAnsi="Tahoma" w:cs="Tahoma"/>
          <w:lang w:val="x-none"/>
        </w:rPr>
      </w:pPr>
      <w:r w:rsidRPr="0085655D">
        <w:rPr>
          <w:rFonts w:ascii="Tahoma" w:hAnsi="Tahoma" w:cs="Tahoma"/>
          <w:szCs w:val="22"/>
        </w:rPr>
        <w:t>Naročnik je sklenil okvirn</w:t>
      </w:r>
      <w:r w:rsidR="009D0F2A" w:rsidRPr="0085655D">
        <w:rPr>
          <w:rFonts w:ascii="Tahoma" w:hAnsi="Tahoma" w:cs="Tahoma"/>
          <w:szCs w:val="22"/>
        </w:rPr>
        <w:t>i/e</w:t>
      </w:r>
      <w:r w:rsidRPr="0085655D">
        <w:rPr>
          <w:rFonts w:ascii="Tahoma" w:hAnsi="Tahoma" w:cs="Tahoma"/>
          <w:szCs w:val="22"/>
        </w:rPr>
        <w:t xml:space="preserve"> sporazum</w:t>
      </w:r>
      <w:r w:rsidR="009D0F2A" w:rsidRPr="0085655D">
        <w:rPr>
          <w:rFonts w:ascii="Tahoma" w:hAnsi="Tahoma" w:cs="Tahoma"/>
          <w:szCs w:val="22"/>
        </w:rPr>
        <w:t>/</w:t>
      </w:r>
      <w:r w:rsidR="00846BA3" w:rsidRPr="0085655D">
        <w:rPr>
          <w:rFonts w:ascii="Tahoma" w:hAnsi="Tahoma" w:cs="Tahoma"/>
          <w:szCs w:val="22"/>
        </w:rPr>
        <w:t>e</w:t>
      </w:r>
      <w:r w:rsidRPr="0085655D">
        <w:rPr>
          <w:rFonts w:ascii="Tahoma" w:hAnsi="Tahoma" w:cs="Tahoma"/>
          <w:szCs w:val="22"/>
        </w:rPr>
        <w:t xml:space="preserve"> za </w:t>
      </w:r>
      <w:r w:rsidR="00A838AF" w:rsidRPr="0085655D">
        <w:rPr>
          <w:rFonts w:ascii="Tahoma" w:hAnsi="Tahoma" w:cs="Tahoma"/>
          <w:szCs w:val="22"/>
        </w:rPr>
        <w:t>Prevzem in prevoz pepela in žlindre</w:t>
      </w:r>
      <w:r w:rsidRPr="0085655D">
        <w:rPr>
          <w:rFonts w:ascii="Tahoma" w:hAnsi="Tahoma" w:cs="Tahoma"/>
          <w:szCs w:val="22"/>
        </w:rPr>
        <w:t xml:space="preserve"> z naslednjim/a/i izvajalcem/a/i ………………………………………………………………………….…</w:t>
      </w:r>
      <w:r w:rsidRPr="0085655D">
        <w:rPr>
          <w:rFonts w:ascii="Tahoma" w:hAnsi="Tahoma" w:cs="Tahoma"/>
          <w:i/>
          <w:sz w:val="18"/>
          <w:szCs w:val="18"/>
        </w:rPr>
        <w:t>(vpiše se naziv izvajalcev)</w:t>
      </w:r>
      <w:r w:rsidRPr="0085655D">
        <w:rPr>
          <w:rFonts w:ascii="Tahoma" w:hAnsi="Tahoma" w:cs="Tahoma"/>
        </w:rPr>
        <w:t>.</w:t>
      </w:r>
    </w:p>
    <w:p w14:paraId="5852D45D" w14:textId="77777777" w:rsidR="0066175C" w:rsidRPr="0085655D" w:rsidRDefault="0066175C" w:rsidP="00D1268F">
      <w:pPr>
        <w:pStyle w:val="Telobesedila"/>
        <w:keepNext/>
        <w:keepLines/>
        <w:widowControl/>
        <w:rPr>
          <w:rFonts w:ascii="Tahoma" w:hAnsi="Tahoma" w:cs="Tahoma"/>
          <w:b w:val="0"/>
          <w:lang w:val="sl-SI"/>
        </w:rPr>
      </w:pPr>
    </w:p>
    <w:p w14:paraId="657D5246" w14:textId="77777777" w:rsidR="00281FC2" w:rsidRPr="0085655D" w:rsidRDefault="00281FC2" w:rsidP="00D1268F">
      <w:pPr>
        <w:keepNext/>
        <w:keepLines/>
        <w:jc w:val="both"/>
        <w:rPr>
          <w:rFonts w:ascii="Tahoma" w:hAnsi="Tahoma" w:cs="Tahoma"/>
        </w:rPr>
      </w:pPr>
      <w:r w:rsidRPr="0085655D">
        <w:rPr>
          <w:rFonts w:ascii="Tahoma" w:hAnsi="Tahoma" w:cs="Tahoma"/>
        </w:rPr>
        <w:t>S tem okvirnim sporazumom se naročnik in izvajalec dogovorita o pogojih izvajanja predmeta okvirnega sporazuma.</w:t>
      </w:r>
    </w:p>
    <w:p w14:paraId="314D1C7D" w14:textId="77777777" w:rsidR="002D2C61" w:rsidRPr="0085655D" w:rsidRDefault="002D2C61" w:rsidP="00D1268F">
      <w:pPr>
        <w:keepNext/>
        <w:keepLines/>
        <w:suppressAutoHyphens/>
        <w:jc w:val="both"/>
        <w:rPr>
          <w:rFonts w:ascii="Tahoma" w:hAnsi="Tahoma" w:cs="Tahoma"/>
          <w:b/>
          <w:color w:val="000000"/>
        </w:rPr>
      </w:pPr>
    </w:p>
    <w:p w14:paraId="112DAEEA" w14:textId="77777777" w:rsidR="005C5D5D" w:rsidRPr="0085655D" w:rsidRDefault="005C5D5D" w:rsidP="00D1268F">
      <w:pPr>
        <w:keepNext/>
        <w:keepLines/>
        <w:numPr>
          <w:ilvl w:val="0"/>
          <w:numId w:val="8"/>
        </w:numPr>
        <w:tabs>
          <w:tab w:val="clear" w:pos="0"/>
        </w:tabs>
        <w:suppressAutoHyphens/>
        <w:ind w:left="426" w:hanging="426"/>
        <w:jc w:val="center"/>
        <w:rPr>
          <w:rFonts w:ascii="Tahoma" w:hAnsi="Tahoma" w:cs="Tahoma"/>
          <w:color w:val="000000"/>
        </w:rPr>
      </w:pPr>
      <w:r w:rsidRPr="0085655D">
        <w:rPr>
          <w:rFonts w:ascii="Tahoma" w:hAnsi="Tahoma" w:cs="Tahoma"/>
          <w:color w:val="000000"/>
        </w:rPr>
        <w:lastRenderedPageBreak/>
        <w:t>člen</w:t>
      </w:r>
    </w:p>
    <w:p w14:paraId="1B8071BD" w14:textId="77777777" w:rsidR="005C5D5D" w:rsidRPr="0085655D" w:rsidRDefault="005C5D5D" w:rsidP="00D1268F">
      <w:pPr>
        <w:keepNext/>
        <w:keepLines/>
        <w:suppressAutoHyphens/>
        <w:ind w:left="426"/>
        <w:rPr>
          <w:rFonts w:ascii="Tahoma" w:hAnsi="Tahoma" w:cs="Tahoma"/>
          <w:color w:val="000000"/>
        </w:rPr>
      </w:pPr>
    </w:p>
    <w:p w14:paraId="51C2676D" w14:textId="77777777" w:rsidR="005C5D5D" w:rsidRPr="0085655D" w:rsidRDefault="005C5D5D" w:rsidP="00D1268F">
      <w:pPr>
        <w:keepNext/>
        <w:keepLines/>
        <w:suppressAutoHyphens/>
        <w:jc w:val="both"/>
        <w:rPr>
          <w:rFonts w:ascii="Tahoma" w:hAnsi="Tahoma" w:cs="Tahoma"/>
          <w:b/>
          <w:color w:val="000000"/>
        </w:rPr>
      </w:pPr>
    </w:p>
    <w:p w14:paraId="5EC73E21" w14:textId="40FBEF8C" w:rsidR="009F6B0F" w:rsidRPr="0085655D" w:rsidRDefault="009F6B0F" w:rsidP="00D1268F">
      <w:pPr>
        <w:keepNext/>
        <w:keepLines/>
        <w:jc w:val="both"/>
        <w:rPr>
          <w:rFonts w:ascii="Tahoma" w:hAnsi="Tahoma" w:cs="Tahoma"/>
        </w:rPr>
      </w:pPr>
      <w:r w:rsidRPr="0085655D">
        <w:rPr>
          <w:rFonts w:ascii="Tahoma" w:hAnsi="Tahoma" w:cs="Tahoma"/>
        </w:rPr>
        <w:t xml:space="preserve">Skupna okvirna količina pepela in žlindre </w:t>
      </w:r>
      <w:r w:rsidR="007054EF" w:rsidRPr="0085655D">
        <w:rPr>
          <w:rFonts w:ascii="Tahoma" w:hAnsi="Tahoma" w:cs="Tahoma"/>
        </w:rPr>
        <w:t xml:space="preserve">za prevoz in prevzem </w:t>
      </w:r>
      <w:r w:rsidRPr="0085655D">
        <w:rPr>
          <w:rFonts w:ascii="Tahoma" w:hAnsi="Tahoma" w:cs="Tahoma"/>
        </w:rPr>
        <w:t xml:space="preserve">znaša </w:t>
      </w:r>
      <w:r w:rsidR="00B40865" w:rsidRPr="0085655D">
        <w:rPr>
          <w:rFonts w:ascii="Tahoma" w:hAnsi="Tahoma" w:cs="Tahoma"/>
        </w:rPr>
        <w:t>8.950</w:t>
      </w:r>
      <w:r w:rsidRPr="0085655D">
        <w:rPr>
          <w:rFonts w:ascii="Tahoma" w:hAnsi="Tahoma" w:cs="Tahoma"/>
        </w:rPr>
        <w:t xml:space="preserve"> ton. Izvajalec bo, </w:t>
      </w:r>
      <w:r w:rsidRPr="0085655D">
        <w:rPr>
          <w:rFonts w:ascii="Tahoma" w:eastAsia="Calibri" w:hAnsi="Tahoma" w:cs="Tahoma"/>
          <w:lang w:eastAsia="en-US"/>
        </w:rPr>
        <w:t>na podlagi ponudbe izvajalca št. __</w:t>
      </w:r>
      <w:r w:rsidR="00571D68" w:rsidRPr="0085655D">
        <w:rPr>
          <w:rFonts w:ascii="Tahoma" w:eastAsia="Calibri" w:hAnsi="Tahoma" w:cs="Tahoma"/>
          <w:lang w:eastAsia="en-US"/>
        </w:rPr>
        <w:t xml:space="preserve">__________ z dne __________ </w:t>
      </w:r>
      <w:r w:rsidRPr="0085655D">
        <w:rPr>
          <w:rFonts w:ascii="Tahoma" w:eastAsia="Calibri" w:hAnsi="Tahoma" w:cs="Tahoma"/>
          <w:lang w:eastAsia="en-US"/>
        </w:rPr>
        <w:t>, ki je priloga št. 1 tega okvirnega sporazuma (v nadaljevanju: ponudba),</w:t>
      </w:r>
      <w:r w:rsidRPr="0085655D">
        <w:rPr>
          <w:rFonts w:ascii="Tahoma" w:hAnsi="Tahoma" w:cs="Tahoma"/>
        </w:rPr>
        <w:t xml:space="preserve"> v času veljavnosti okvirnega sporazuma prevzel ………….. ton pepela in žlindre.</w:t>
      </w:r>
    </w:p>
    <w:p w14:paraId="3B6FB40A" w14:textId="77777777" w:rsidR="009F6B0F" w:rsidRPr="0085655D" w:rsidRDefault="009F6B0F" w:rsidP="00D1268F">
      <w:pPr>
        <w:keepNext/>
        <w:keepLines/>
        <w:jc w:val="both"/>
        <w:rPr>
          <w:rFonts w:ascii="Tahoma" w:hAnsi="Tahoma" w:cs="Tahoma"/>
        </w:rPr>
      </w:pPr>
    </w:p>
    <w:p w14:paraId="1CA75ECB" w14:textId="47344A84" w:rsidR="009F6B0F" w:rsidRPr="0085655D" w:rsidRDefault="009F6B0F" w:rsidP="00D1268F">
      <w:pPr>
        <w:keepNext/>
        <w:keepLines/>
        <w:jc w:val="both"/>
        <w:rPr>
          <w:rFonts w:ascii="Tahoma" w:hAnsi="Tahoma" w:cs="Tahoma"/>
        </w:rPr>
      </w:pPr>
      <w:r w:rsidRPr="0085655D">
        <w:rPr>
          <w:rFonts w:ascii="Tahoma" w:hAnsi="Tahoma" w:cs="Tahoma"/>
        </w:rPr>
        <w:t xml:space="preserve">Količina pepela in žlindre </w:t>
      </w:r>
      <w:r w:rsidR="007054EF" w:rsidRPr="0085655D">
        <w:rPr>
          <w:rFonts w:ascii="Tahoma" w:hAnsi="Tahoma" w:cs="Tahoma"/>
        </w:rPr>
        <w:t xml:space="preserve">iz </w:t>
      </w:r>
      <w:r w:rsidRPr="0085655D">
        <w:rPr>
          <w:rFonts w:ascii="Tahoma" w:hAnsi="Tahoma" w:cs="Tahoma"/>
        </w:rPr>
        <w:t>tega okvirnega sporazuma je okvirna in za naročnika ni obvezujoča.</w:t>
      </w:r>
    </w:p>
    <w:p w14:paraId="135EDF6A" w14:textId="77777777" w:rsidR="009F6B0F" w:rsidRPr="0085655D" w:rsidRDefault="009F6B0F" w:rsidP="00D1268F">
      <w:pPr>
        <w:keepNext/>
        <w:keepLines/>
        <w:jc w:val="both"/>
        <w:rPr>
          <w:rFonts w:ascii="Tahoma" w:hAnsi="Tahoma" w:cs="Tahoma"/>
        </w:rPr>
      </w:pPr>
    </w:p>
    <w:p w14:paraId="39ADA7D2" w14:textId="4CAD3998" w:rsidR="009F6B0F" w:rsidRDefault="009F6B0F" w:rsidP="00D1268F">
      <w:pPr>
        <w:keepNext/>
        <w:keepLines/>
        <w:jc w:val="both"/>
        <w:rPr>
          <w:rFonts w:ascii="Tahoma" w:hAnsi="Tahoma" w:cs="Tahoma"/>
        </w:rPr>
      </w:pPr>
      <w:r w:rsidRPr="0085655D">
        <w:rPr>
          <w:rFonts w:ascii="Tahoma" w:hAnsi="Tahoma" w:cs="Tahoma"/>
        </w:rPr>
        <w:t xml:space="preserve">V primeru, da je enemu od izvajalcev, s katerima/i je sklenjen okvirni sporazum, odvzeto dovoljenje oziroma potrdilo za izvajanje dejavnosti ravnanja z odpadkom, katerega </w:t>
      </w:r>
      <w:r w:rsidR="007054EF" w:rsidRPr="0085655D">
        <w:rPr>
          <w:rFonts w:ascii="Tahoma" w:hAnsi="Tahoma" w:cs="Tahoma"/>
        </w:rPr>
        <w:t xml:space="preserve">prevoz in </w:t>
      </w:r>
      <w:r w:rsidRPr="0085655D">
        <w:rPr>
          <w:rFonts w:ascii="Tahoma" w:hAnsi="Tahoma" w:cs="Tahoma"/>
        </w:rPr>
        <w:t>prevzem je predmet tega okvirnega sporazuma, ali v primeru kakršnih koli motenj v odjemu pepela in žlindre pri enem od izvajalcev, s katerima/i je sklenjen okvirni sporazum,</w:t>
      </w:r>
      <w:r w:rsidR="00E851A6">
        <w:rPr>
          <w:rFonts w:ascii="Tahoma" w:hAnsi="Tahoma" w:cs="Tahoma"/>
        </w:rPr>
        <w:t xml:space="preserve"> </w:t>
      </w:r>
      <w:r w:rsidRPr="0085655D">
        <w:rPr>
          <w:rFonts w:ascii="Tahoma" w:hAnsi="Tahoma" w:cs="Tahoma"/>
        </w:rPr>
        <w:t>bo naročnik preostalo količino odpadka predal drugim izvajalcem, s katerimi ima sklenjen okvirni sporazum. V tem primeru bosta naročnik in izvajalec sklenila aneks k okvirnemu sporazumu, s katerim bosta ugotovila novo količino, ki jo bo prevzel izvajalec in povečano ocenjeno vrednost, ki je posledica prevzema povečane količine odpadka (</w:t>
      </w:r>
      <w:r w:rsidRPr="0085655D">
        <w:rPr>
          <w:rFonts w:ascii="Tahoma" w:hAnsi="Tahoma" w:cs="Tahoma"/>
          <w:i/>
        </w:rPr>
        <w:t>odstavek velja, v kolikor bo naročnik sklenil okvirni sporazum v enaki vsebini z več izbranimi ponudniki; v nasprotnem primeru se odstavek izbriše</w:t>
      </w:r>
      <w:r w:rsidRPr="0085655D">
        <w:rPr>
          <w:rFonts w:ascii="Tahoma" w:hAnsi="Tahoma" w:cs="Tahoma"/>
        </w:rPr>
        <w:t>).</w:t>
      </w:r>
    </w:p>
    <w:p w14:paraId="19334413" w14:textId="77777777" w:rsidR="009F6B0F" w:rsidRPr="005C5D5D" w:rsidRDefault="009F6B0F" w:rsidP="00D1268F">
      <w:pPr>
        <w:keepNext/>
        <w:keepLines/>
        <w:suppressAutoHyphens/>
        <w:jc w:val="both"/>
        <w:rPr>
          <w:rFonts w:ascii="Tahoma" w:hAnsi="Tahoma" w:cs="Tahoma"/>
          <w:b/>
          <w:color w:val="000000"/>
        </w:rPr>
      </w:pPr>
    </w:p>
    <w:p w14:paraId="50423982" w14:textId="3EFB841D" w:rsidR="00401B83" w:rsidRPr="00AB227D" w:rsidRDefault="00401B83"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 xml:space="preserve">PREDMET </w:t>
      </w:r>
      <w:r w:rsidR="003C1390" w:rsidRPr="00AB227D">
        <w:rPr>
          <w:rFonts w:ascii="Tahoma" w:hAnsi="Tahoma" w:cs="Tahoma"/>
          <w:b/>
        </w:rPr>
        <w:t>OKVIRNEGA SPORAZUMA</w:t>
      </w:r>
    </w:p>
    <w:p w14:paraId="17A513A9" w14:textId="77777777" w:rsidR="00401B83" w:rsidRPr="00AB227D" w:rsidRDefault="00401B83" w:rsidP="00D1268F">
      <w:pPr>
        <w:keepNext/>
        <w:keepLines/>
        <w:tabs>
          <w:tab w:val="left" w:pos="3005"/>
        </w:tabs>
        <w:ind w:left="1077"/>
        <w:jc w:val="center"/>
        <w:rPr>
          <w:rFonts w:ascii="Tahoma" w:hAnsi="Tahoma" w:cs="Tahoma"/>
          <w:b/>
          <w:color w:val="000000"/>
        </w:rPr>
      </w:pPr>
    </w:p>
    <w:p w14:paraId="32EFEF4C" w14:textId="77777777"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9BBF33A" w14:textId="77777777" w:rsidR="00401B83" w:rsidRPr="00AB227D" w:rsidRDefault="00401B83" w:rsidP="00D1268F">
      <w:pPr>
        <w:pStyle w:val="Odstavekseznama"/>
        <w:keepNext/>
        <w:keepLines/>
        <w:ind w:left="360"/>
        <w:jc w:val="both"/>
        <w:rPr>
          <w:rFonts w:ascii="Tahoma" w:hAnsi="Tahoma" w:cs="Tahoma"/>
          <w:noProof/>
        </w:rPr>
      </w:pPr>
    </w:p>
    <w:p w14:paraId="7A6ECFE2" w14:textId="1D142322" w:rsidR="00281FC2" w:rsidRPr="00AB227D" w:rsidRDefault="00281FC2" w:rsidP="00D1268F">
      <w:pPr>
        <w:keepNext/>
        <w:keepLines/>
        <w:tabs>
          <w:tab w:val="left" w:pos="1702"/>
        </w:tabs>
        <w:jc w:val="both"/>
        <w:rPr>
          <w:rFonts w:ascii="Tahoma" w:hAnsi="Tahoma" w:cs="Tahoma"/>
        </w:rPr>
      </w:pPr>
      <w:r w:rsidRPr="00AB227D">
        <w:rPr>
          <w:rFonts w:ascii="Tahoma" w:hAnsi="Tahoma" w:cs="Tahoma"/>
        </w:rPr>
        <w:t xml:space="preserve">Predmet okvirnega sporazuma je </w:t>
      </w:r>
      <w:r w:rsidR="00704F44">
        <w:rPr>
          <w:rFonts w:ascii="Tahoma" w:hAnsi="Tahoma" w:cs="Tahoma"/>
        </w:rPr>
        <w:t>p</w:t>
      </w:r>
      <w:r w:rsidR="00A838AF">
        <w:rPr>
          <w:rFonts w:ascii="Tahoma" w:hAnsi="Tahoma" w:cs="Tahoma"/>
        </w:rPr>
        <w:t>revzem in prevoz pepela in žlindre</w:t>
      </w:r>
      <w:r w:rsidR="00402E71" w:rsidRPr="00AB227D">
        <w:rPr>
          <w:rFonts w:ascii="Tahoma" w:hAnsi="Tahoma" w:cs="Tahoma"/>
        </w:rPr>
        <w:t xml:space="preserve"> s številko 10 01 01 Pepel, žlindra in kotlovski prah (razen kotlovskega prahu iz 10 01 04)</w:t>
      </w:r>
      <w:r w:rsidR="00563112" w:rsidRPr="00AB227D">
        <w:rPr>
          <w:rFonts w:ascii="Tahoma" w:hAnsi="Tahoma" w:cs="Tahoma"/>
        </w:rPr>
        <w:t xml:space="preserve"> </w:t>
      </w:r>
      <w:r w:rsidRPr="00AB227D">
        <w:rPr>
          <w:rFonts w:ascii="Tahoma" w:hAnsi="Tahoma" w:cs="Tahoma"/>
        </w:rPr>
        <w:t xml:space="preserve">(v nadaljevanju: </w:t>
      </w:r>
      <w:r w:rsidR="00563112" w:rsidRPr="00AB227D">
        <w:rPr>
          <w:rFonts w:ascii="Tahoma" w:hAnsi="Tahoma" w:cs="Tahoma"/>
        </w:rPr>
        <w:t>odpadek</w:t>
      </w:r>
      <w:r w:rsidRPr="00AB227D">
        <w:rPr>
          <w:rFonts w:ascii="Tahoma" w:hAnsi="Tahoma" w:cs="Tahoma"/>
        </w:rPr>
        <w:t>) (v nadaljevanju</w:t>
      </w:r>
      <w:r w:rsidR="00402E71" w:rsidRPr="00AB227D">
        <w:rPr>
          <w:rFonts w:ascii="Tahoma" w:hAnsi="Tahoma" w:cs="Tahoma"/>
        </w:rPr>
        <w:t xml:space="preserve"> tudi</w:t>
      </w:r>
      <w:r w:rsidRPr="00AB227D">
        <w:rPr>
          <w:rFonts w:ascii="Tahoma" w:hAnsi="Tahoma" w:cs="Tahoma"/>
        </w:rPr>
        <w:t>: storit</w:t>
      </w:r>
      <w:r w:rsidR="00402E71" w:rsidRPr="00AB227D">
        <w:rPr>
          <w:rFonts w:ascii="Tahoma" w:hAnsi="Tahoma" w:cs="Tahoma"/>
        </w:rPr>
        <w:t>e</w:t>
      </w:r>
      <w:r w:rsidRPr="00AB227D">
        <w:rPr>
          <w:rFonts w:ascii="Tahoma" w:hAnsi="Tahoma" w:cs="Tahoma"/>
        </w:rPr>
        <w:t>v), v količinah in dinamiki, ki jih naročnik po obsegu in časovno ne more vnaprej določiti,</w:t>
      </w:r>
      <w:r w:rsidRPr="00AB227D">
        <w:rPr>
          <w:rFonts w:ascii="Tahoma" w:eastAsia="Calibri" w:hAnsi="Tahoma" w:cs="Tahoma"/>
          <w:bCs/>
          <w:lang w:eastAsia="en-US"/>
        </w:rPr>
        <w:t xml:space="preserve"> v skladu z razpisno dokumentacijo naročnika št. </w:t>
      </w:r>
      <w:r w:rsidR="002D020E">
        <w:rPr>
          <w:rFonts w:ascii="Tahoma" w:eastAsia="Calibri" w:hAnsi="Tahoma" w:cs="Tahoma"/>
          <w:bCs/>
          <w:lang w:eastAsia="en-US"/>
        </w:rPr>
        <w:t>JPE-SAL-179/20</w:t>
      </w:r>
      <w:r w:rsidRPr="00AB227D">
        <w:rPr>
          <w:rFonts w:ascii="Tahoma" w:eastAsia="Calibri" w:hAnsi="Tahoma" w:cs="Tahoma"/>
          <w:bCs/>
          <w:lang w:eastAsia="en-US"/>
        </w:rPr>
        <w:t xml:space="preserve"> (v nadaljevanju: razpisna dokumentacija), </w:t>
      </w:r>
      <w:r w:rsidRPr="00AB227D">
        <w:rPr>
          <w:rFonts w:ascii="Tahoma" w:eastAsia="Calibri" w:hAnsi="Tahoma" w:cs="Tahoma"/>
          <w:lang w:eastAsia="en-US"/>
        </w:rPr>
        <w:t xml:space="preserve">na podlagi ponudbe izvajalca št. ____________ z dne _______________, ki je priloga št. 1 tega okvirnega sporazuma (v nadaljevanju: ponudba) </w:t>
      </w:r>
      <w:r w:rsidRPr="009F2BB1">
        <w:rPr>
          <w:rFonts w:ascii="Tahoma" w:eastAsia="Calibri" w:hAnsi="Tahoma" w:cs="Tahoma"/>
          <w:lang w:eastAsia="en-US"/>
        </w:rPr>
        <w:t xml:space="preserve">ter v skladu z vsebino zahtev javnega naročila št. </w:t>
      </w:r>
      <w:r w:rsidR="002D020E">
        <w:rPr>
          <w:rFonts w:ascii="Tahoma" w:eastAsia="Calibri" w:hAnsi="Tahoma" w:cs="Tahoma"/>
          <w:lang w:eastAsia="en-US"/>
        </w:rPr>
        <w:t>JPE-SAL-179/20</w:t>
      </w:r>
      <w:r w:rsidRPr="00AB227D">
        <w:rPr>
          <w:rFonts w:ascii="Tahoma" w:eastAsia="Calibri" w:hAnsi="Tahoma" w:cs="Tahoma"/>
          <w:lang w:eastAsia="en-US"/>
        </w:rPr>
        <w:t>, in sicer vse po pravilih stroke, s skrbnostjo dobrega strokovnjaka ter v skladu tem okvirnim sporazumom</w:t>
      </w:r>
      <w:r w:rsidRPr="00AB227D">
        <w:rPr>
          <w:rFonts w:ascii="Tahoma" w:hAnsi="Tahoma" w:cs="Tahoma"/>
        </w:rPr>
        <w:t>.</w:t>
      </w:r>
    </w:p>
    <w:p w14:paraId="082A0CD0" w14:textId="77777777" w:rsidR="00281FC2" w:rsidRPr="00AB227D" w:rsidRDefault="00281FC2" w:rsidP="00D1268F">
      <w:pPr>
        <w:keepNext/>
        <w:keepLines/>
        <w:jc w:val="both"/>
        <w:rPr>
          <w:rFonts w:ascii="Tahoma" w:hAnsi="Tahoma" w:cs="Tahoma"/>
        </w:rPr>
      </w:pPr>
    </w:p>
    <w:p w14:paraId="503A36D7" w14:textId="765C4A54" w:rsidR="000E355F" w:rsidRPr="00AB227D" w:rsidRDefault="000E355F" w:rsidP="00D1268F">
      <w:pPr>
        <w:keepNext/>
        <w:keepLines/>
        <w:jc w:val="both"/>
        <w:rPr>
          <w:rFonts w:ascii="Tahoma" w:hAnsi="Tahoma" w:cs="Tahoma"/>
        </w:rPr>
      </w:pPr>
      <w:r w:rsidRPr="00AB227D">
        <w:rPr>
          <w:rFonts w:ascii="Tahoma" w:hAnsi="Tahoma" w:cs="Tahoma"/>
        </w:rPr>
        <w:t>Izvajanje storitev bo potekalo sukcesivno</w:t>
      </w:r>
      <w:r w:rsidR="005A205D" w:rsidRPr="00AB227D">
        <w:rPr>
          <w:rFonts w:ascii="Tahoma" w:hAnsi="Tahoma" w:cs="Tahoma"/>
        </w:rPr>
        <w:t>,</w:t>
      </w:r>
      <w:r w:rsidRPr="00AB227D">
        <w:rPr>
          <w:rFonts w:ascii="Tahoma" w:hAnsi="Tahoma" w:cs="Tahoma"/>
        </w:rPr>
        <w:t xml:space="preserve"> in sicer v odvisnosti od potreb naročnika.</w:t>
      </w:r>
    </w:p>
    <w:p w14:paraId="6456C78C" w14:textId="77777777" w:rsidR="00062EF5" w:rsidRDefault="00062EF5" w:rsidP="00D1268F">
      <w:pPr>
        <w:keepNext/>
        <w:keepLines/>
        <w:jc w:val="both"/>
        <w:rPr>
          <w:rFonts w:ascii="Tahoma" w:hAnsi="Tahoma" w:cs="Tahoma"/>
        </w:rPr>
      </w:pPr>
    </w:p>
    <w:p w14:paraId="70B06B32" w14:textId="77777777" w:rsidR="00281FC2" w:rsidRPr="00AB227D" w:rsidRDefault="00281FC2"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B0D5281" w14:textId="77777777" w:rsidR="00281FC2" w:rsidRPr="00AB227D" w:rsidRDefault="00281FC2" w:rsidP="00D1268F">
      <w:pPr>
        <w:keepNext/>
        <w:keepLines/>
        <w:jc w:val="both"/>
        <w:rPr>
          <w:rFonts w:ascii="Tahoma" w:eastAsia="Calibri" w:hAnsi="Tahoma" w:cs="Tahoma"/>
          <w:b/>
        </w:rPr>
      </w:pPr>
    </w:p>
    <w:p w14:paraId="0922E3BA" w14:textId="77777777" w:rsidR="00281FC2" w:rsidRPr="00AB227D" w:rsidRDefault="00281FC2" w:rsidP="00D1268F">
      <w:pPr>
        <w:keepNext/>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r w:rsidRPr="00AB227D">
        <w:rPr>
          <w:rFonts w:ascii="Tahoma" w:hAnsi="Tahoma" w:cs="Tahoma"/>
          <w:lang w:eastAsia="en-US"/>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 sporazumu. Izvajalec se izrecno odpoveduje vsem zahtevkom do naročnika, ki bi izvirali iz njegove morebitne </w:t>
      </w:r>
      <w:proofErr w:type="spellStart"/>
      <w:r w:rsidRPr="00AB227D">
        <w:rPr>
          <w:rFonts w:ascii="Tahoma" w:hAnsi="Tahoma" w:cs="Tahoma"/>
          <w:lang w:eastAsia="en-US"/>
        </w:rPr>
        <w:t>neseznanjenosti</w:t>
      </w:r>
      <w:proofErr w:type="spellEnd"/>
      <w:r w:rsidRPr="00AB227D">
        <w:rPr>
          <w:rFonts w:ascii="Tahoma" w:hAnsi="Tahoma" w:cs="Tahoma"/>
          <w:lang w:eastAsia="en-US"/>
        </w:rPr>
        <w:t xml:space="preserve"> s pogoji po tem okvirnem sporazumu.</w:t>
      </w:r>
    </w:p>
    <w:p w14:paraId="1A870747" w14:textId="77777777" w:rsidR="00281FC2" w:rsidRPr="00AB227D" w:rsidRDefault="00281FC2" w:rsidP="00D1268F">
      <w:pPr>
        <w:keepNext/>
        <w:keepLines/>
        <w:tabs>
          <w:tab w:val="left" w:pos="567"/>
          <w:tab w:val="left" w:pos="1418"/>
          <w:tab w:val="left" w:pos="1702"/>
        </w:tabs>
        <w:jc w:val="both"/>
        <w:rPr>
          <w:rFonts w:ascii="Tahoma" w:hAnsi="Tahoma" w:cs="Tahoma"/>
          <w:lang w:eastAsia="en-US"/>
        </w:rPr>
      </w:pPr>
    </w:p>
    <w:p w14:paraId="492EE4D1" w14:textId="77777777" w:rsidR="00281FC2" w:rsidRPr="00AB227D" w:rsidRDefault="00281FC2" w:rsidP="00D1268F">
      <w:pPr>
        <w:keepNext/>
        <w:keepLines/>
        <w:tabs>
          <w:tab w:val="left" w:pos="567"/>
          <w:tab w:val="left" w:pos="1418"/>
          <w:tab w:val="left" w:pos="1702"/>
        </w:tabs>
        <w:jc w:val="both"/>
        <w:rPr>
          <w:rFonts w:ascii="Tahoma" w:hAnsi="Tahoma" w:cs="Tahoma"/>
          <w:lang w:eastAsia="en-US"/>
        </w:rPr>
      </w:pPr>
      <w:r w:rsidRPr="00AB227D">
        <w:rPr>
          <w:rFonts w:ascii="Tahoma" w:hAnsi="Tahoma" w:cs="Tahoma"/>
          <w:lang w:eastAsia="en-US"/>
        </w:rPr>
        <w:t>Izvajalec izjavlja, da so mu razumljivi in jasni pogoji in okoliščine za pravilno izvedbo obveznosti iz okvirnega sporazuma.</w:t>
      </w:r>
    </w:p>
    <w:p w14:paraId="270CFE58" w14:textId="77777777" w:rsidR="006135D9" w:rsidRPr="00AB227D" w:rsidRDefault="006135D9" w:rsidP="00D1268F">
      <w:pPr>
        <w:keepNext/>
        <w:keepLines/>
        <w:tabs>
          <w:tab w:val="left" w:pos="567"/>
          <w:tab w:val="left" w:pos="1418"/>
          <w:tab w:val="left" w:pos="1702"/>
        </w:tabs>
        <w:jc w:val="both"/>
        <w:rPr>
          <w:rFonts w:ascii="Tahoma" w:hAnsi="Tahoma" w:cs="Tahoma"/>
          <w:lang w:eastAsia="en-US"/>
        </w:rPr>
      </w:pPr>
    </w:p>
    <w:p w14:paraId="38863655" w14:textId="77777777" w:rsidR="006135D9" w:rsidRPr="00AB227D" w:rsidRDefault="006135D9"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0FDF35D8" w14:textId="77777777" w:rsidR="006135D9" w:rsidRPr="00AB227D" w:rsidRDefault="006135D9" w:rsidP="00D1268F">
      <w:pPr>
        <w:keepNext/>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p>
    <w:p w14:paraId="01216694" w14:textId="05A56D01" w:rsidR="006135D9" w:rsidRPr="00AB227D" w:rsidRDefault="006135D9" w:rsidP="00D1268F">
      <w:pPr>
        <w:keepNext/>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r w:rsidRPr="00AB227D">
        <w:rPr>
          <w:rFonts w:ascii="Tahoma" w:hAnsi="Tahoma" w:cs="Tahoma"/>
          <w:lang w:eastAsia="en-US"/>
        </w:rPr>
        <w:t xml:space="preserve">S sklenitvijo tega okvirnega sporazuma se naročnik zavezuje, da bo izvajalcu dal na razpolago vse potrebne dokumente in informacije, mu dajal navodila in da bo </w:t>
      </w:r>
      <w:r w:rsidR="005A205D" w:rsidRPr="00AB227D">
        <w:rPr>
          <w:rFonts w:ascii="Tahoma" w:hAnsi="Tahoma" w:cs="Tahoma"/>
          <w:lang w:eastAsia="en-US"/>
        </w:rPr>
        <w:t xml:space="preserve">opravljene storitve </w:t>
      </w:r>
      <w:r w:rsidRPr="00AB227D">
        <w:rPr>
          <w:rFonts w:ascii="Tahoma" w:hAnsi="Tahoma" w:cs="Tahoma"/>
          <w:lang w:eastAsia="en-US"/>
        </w:rPr>
        <w:t>plačeval v skladu s tem okvirnim sporazumom.</w:t>
      </w:r>
    </w:p>
    <w:p w14:paraId="732DD4E6" w14:textId="77777777" w:rsidR="002B0CBD" w:rsidRPr="00AB227D" w:rsidRDefault="002B0CBD" w:rsidP="00D1268F">
      <w:pPr>
        <w:keepNext/>
        <w:keepLines/>
        <w:jc w:val="both"/>
        <w:rPr>
          <w:rFonts w:ascii="Tahoma" w:hAnsi="Tahoma" w:cs="Tahoma"/>
        </w:rPr>
      </w:pPr>
    </w:p>
    <w:p w14:paraId="4BD9B63C" w14:textId="77777777" w:rsidR="006135D9" w:rsidRPr="00AB227D" w:rsidRDefault="006135D9"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VREDNOST OKVIRNEGA SPORAZUMA IN CENE</w:t>
      </w:r>
    </w:p>
    <w:p w14:paraId="7A310B10" w14:textId="77777777" w:rsidR="006135D9" w:rsidRPr="00AB227D" w:rsidRDefault="006135D9" w:rsidP="00D1268F">
      <w:pPr>
        <w:keepNext/>
        <w:keepLines/>
        <w:jc w:val="both"/>
        <w:rPr>
          <w:rFonts w:ascii="Tahoma" w:hAnsi="Tahoma" w:cs="Tahoma"/>
          <w:b/>
        </w:rPr>
      </w:pPr>
    </w:p>
    <w:p w14:paraId="46825AE6" w14:textId="77777777" w:rsidR="006135D9" w:rsidRPr="00AB227D" w:rsidRDefault="006135D9"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11E60D96" w14:textId="77777777" w:rsidR="006135D9" w:rsidRPr="00AB227D" w:rsidRDefault="006135D9" w:rsidP="00D1268F">
      <w:pPr>
        <w:keepNext/>
        <w:keepLines/>
        <w:jc w:val="both"/>
        <w:rPr>
          <w:rFonts w:ascii="Tahoma" w:hAnsi="Tahoma" w:cs="Tahoma"/>
        </w:rPr>
      </w:pPr>
    </w:p>
    <w:p w14:paraId="520D15D8" w14:textId="387758EE" w:rsidR="00D85E39" w:rsidRPr="00AB227D" w:rsidRDefault="00D85E39" w:rsidP="00D1268F">
      <w:pPr>
        <w:keepNext/>
        <w:keepLines/>
        <w:jc w:val="both"/>
        <w:rPr>
          <w:rFonts w:ascii="Tahoma" w:hAnsi="Tahoma" w:cs="Tahoma"/>
        </w:rPr>
      </w:pPr>
      <w:r w:rsidRPr="00AB227D">
        <w:rPr>
          <w:rFonts w:ascii="Tahoma" w:hAnsi="Tahoma" w:cs="Tahoma"/>
        </w:rPr>
        <w:t>Ocenjena vrednost</w:t>
      </w:r>
      <w:r w:rsidR="00BD474D">
        <w:rPr>
          <w:rFonts w:ascii="Tahoma" w:hAnsi="Tahoma" w:cs="Tahoma"/>
        </w:rPr>
        <w:t xml:space="preserve"> tega</w:t>
      </w:r>
      <w:r w:rsidRPr="00AB227D">
        <w:rPr>
          <w:rFonts w:ascii="Tahoma" w:hAnsi="Tahoma" w:cs="Tahoma"/>
        </w:rPr>
        <w:t xml:space="preserve"> </w:t>
      </w:r>
      <w:r w:rsidR="009D7383" w:rsidRPr="00AB227D">
        <w:rPr>
          <w:rFonts w:ascii="Tahoma" w:hAnsi="Tahoma" w:cs="Tahoma"/>
        </w:rPr>
        <w:t>okvirn</w:t>
      </w:r>
      <w:r w:rsidR="009D7383">
        <w:rPr>
          <w:rFonts w:ascii="Tahoma" w:hAnsi="Tahoma" w:cs="Tahoma"/>
        </w:rPr>
        <w:t>ega</w:t>
      </w:r>
      <w:r w:rsidR="009D7383" w:rsidRPr="00AB227D">
        <w:rPr>
          <w:rFonts w:ascii="Tahoma" w:hAnsi="Tahoma" w:cs="Tahoma"/>
        </w:rPr>
        <w:t xml:space="preserve"> sporazum</w:t>
      </w:r>
      <w:r w:rsidR="009D7383">
        <w:rPr>
          <w:rFonts w:ascii="Tahoma" w:hAnsi="Tahoma" w:cs="Tahoma"/>
        </w:rPr>
        <w:t xml:space="preserve">a </w:t>
      </w:r>
      <w:r w:rsidRPr="00AB227D">
        <w:rPr>
          <w:rFonts w:ascii="Tahoma" w:hAnsi="Tahoma" w:cs="Tahoma"/>
        </w:rPr>
        <w:t xml:space="preserve">za obdobje </w:t>
      </w:r>
      <w:r w:rsidR="009D7383">
        <w:rPr>
          <w:rFonts w:ascii="Tahoma" w:hAnsi="Tahoma" w:cs="Tahoma"/>
        </w:rPr>
        <w:t>njegove</w:t>
      </w:r>
      <w:r w:rsidR="009D7383" w:rsidRPr="00AB227D">
        <w:rPr>
          <w:rFonts w:ascii="Tahoma" w:hAnsi="Tahoma" w:cs="Tahoma"/>
        </w:rPr>
        <w:t xml:space="preserve"> </w:t>
      </w:r>
      <w:r w:rsidRPr="00AB227D">
        <w:rPr>
          <w:rFonts w:ascii="Tahoma" w:hAnsi="Tahoma" w:cs="Tahoma"/>
        </w:rPr>
        <w:t>veljavnosti znaša na dan sklenitve te</w:t>
      </w:r>
      <w:r w:rsidR="001C73EC">
        <w:rPr>
          <w:rFonts w:ascii="Tahoma" w:hAnsi="Tahoma" w:cs="Tahoma"/>
        </w:rPr>
        <w:t>ga</w:t>
      </w:r>
      <w:r w:rsidRPr="00AB227D">
        <w:rPr>
          <w:rFonts w:ascii="Tahoma" w:hAnsi="Tahoma" w:cs="Tahoma"/>
        </w:rPr>
        <w:t xml:space="preserve"> okvirn</w:t>
      </w:r>
      <w:r w:rsidR="001C73EC">
        <w:rPr>
          <w:rFonts w:ascii="Tahoma" w:hAnsi="Tahoma" w:cs="Tahoma"/>
        </w:rPr>
        <w:t>ega</w:t>
      </w:r>
      <w:r w:rsidRPr="00AB227D">
        <w:rPr>
          <w:rFonts w:ascii="Tahoma" w:hAnsi="Tahoma" w:cs="Tahoma"/>
        </w:rPr>
        <w:t xml:space="preserve"> sporazum</w:t>
      </w:r>
      <w:r w:rsidR="001C73EC">
        <w:rPr>
          <w:rFonts w:ascii="Tahoma" w:hAnsi="Tahoma" w:cs="Tahoma"/>
        </w:rPr>
        <w:t>a</w:t>
      </w:r>
      <w:r w:rsidRPr="00AB227D">
        <w:rPr>
          <w:rFonts w:ascii="Tahoma" w:hAnsi="Tahoma" w:cs="Tahoma"/>
        </w:rPr>
        <w:t xml:space="preserve"> v neto vrednosti (brez DDV):</w:t>
      </w:r>
    </w:p>
    <w:p w14:paraId="2B1BD027" w14:textId="559B6991" w:rsidR="006135D9" w:rsidRPr="00AB227D" w:rsidRDefault="006135D9" w:rsidP="00D1268F">
      <w:pPr>
        <w:keepNext/>
        <w:keepLines/>
        <w:jc w:val="center"/>
        <w:rPr>
          <w:rFonts w:ascii="Tahoma" w:hAnsi="Tahoma" w:cs="Tahoma"/>
          <w:b/>
        </w:rPr>
      </w:pPr>
      <w:r w:rsidRPr="00AB227D">
        <w:rPr>
          <w:rFonts w:ascii="Tahoma" w:hAnsi="Tahoma" w:cs="Tahoma"/>
          <w:b/>
        </w:rPr>
        <w:lastRenderedPageBreak/>
        <w:t>_____________ EUR</w:t>
      </w:r>
      <w:r w:rsidR="002B0CBD">
        <w:rPr>
          <w:rFonts w:ascii="Tahoma" w:hAnsi="Tahoma" w:cs="Tahoma"/>
          <w:b/>
        </w:rPr>
        <w:t>*</w:t>
      </w:r>
    </w:p>
    <w:p w14:paraId="43C4D0C9" w14:textId="77777777" w:rsidR="006135D9" w:rsidRPr="00AB227D" w:rsidRDefault="006135D9" w:rsidP="00D1268F">
      <w:pPr>
        <w:keepNext/>
        <w:keepLines/>
        <w:jc w:val="center"/>
        <w:rPr>
          <w:rFonts w:ascii="Tahoma" w:hAnsi="Tahoma" w:cs="Tahoma"/>
        </w:rPr>
      </w:pPr>
      <w:r w:rsidRPr="00AB227D">
        <w:rPr>
          <w:rFonts w:ascii="Tahoma" w:hAnsi="Tahoma" w:cs="Tahoma"/>
        </w:rPr>
        <w:t>(z besedo:____________________________________ evrov __/100)</w:t>
      </w:r>
    </w:p>
    <w:p w14:paraId="1ABE1528" w14:textId="77777777" w:rsidR="002B0CBD" w:rsidRDefault="002B0CBD" w:rsidP="00D1268F">
      <w:pPr>
        <w:keepNext/>
        <w:keepLines/>
        <w:jc w:val="both"/>
        <w:rPr>
          <w:rFonts w:ascii="Tahoma" w:hAnsi="Tahoma" w:cs="Tahoma"/>
          <w:i/>
          <w:sz w:val="18"/>
          <w:szCs w:val="18"/>
        </w:rPr>
      </w:pPr>
    </w:p>
    <w:p w14:paraId="7A2393B0" w14:textId="77777777" w:rsidR="00653DA6" w:rsidRDefault="00653DA6" w:rsidP="00D1268F">
      <w:pPr>
        <w:keepNext/>
        <w:keepLines/>
        <w:jc w:val="both"/>
        <w:rPr>
          <w:rFonts w:ascii="Tahoma" w:hAnsi="Tahoma" w:cs="Tahoma"/>
        </w:rPr>
      </w:pPr>
      <w:r w:rsidRPr="00653DA6">
        <w:rPr>
          <w:rFonts w:ascii="Tahoma" w:hAnsi="Tahoma" w:cs="Tahoma"/>
        </w:rPr>
        <w:t>za prevzem …………. ton pepela in žlindre</w:t>
      </w:r>
      <w:r>
        <w:rPr>
          <w:rFonts w:ascii="Tahoma" w:hAnsi="Tahoma" w:cs="Tahoma"/>
        </w:rPr>
        <w:t>.</w:t>
      </w:r>
    </w:p>
    <w:p w14:paraId="5A443D22" w14:textId="77777777" w:rsidR="00653DA6" w:rsidRDefault="00653DA6" w:rsidP="00D1268F">
      <w:pPr>
        <w:keepNext/>
        <w:keepLines/>
        <w:jc w:val="both"/>
        <w:rPr>
          <w:rFonts w:ascii="Tahoma" w:hAnsi="Tahoma" w:cs="Tahoma"/>
          <w:i/>
          <w:sz w:val="18"/>
          <w:szCs w:val="18"/>
        </w:rPr>
      </w:pPr>
    </w:p>
    <w:p w14:paraId="52437E69" w14:textId="230F3DAF" w:rsidR="002B0CBD" w:rsidRPr="001F0795" w:rsidRDefault="002B0CBD" w:rsidP="00D1268F">
      <w:pPr>
        <w:keepNext/>
        <w:keepLines/>
        <w:jc w:val="both"/>
        <w:rPr>
          <w:rFonts w:ascii="Tahoma" w:hAnsi="Tahoma" w:cs="Tahoma"/>
          <w:i/>
          <w:sz w:val="18"/>
          <w:szCs w:val="18"/>
        </w:rPr>
      </w:pPr>
      <w:r w:rsidRPr="0085655D">
        <w:rPr>
          <w:rFonts w:ascii="Tahoma" w:hAnsi="Tahoma" w:cs="Tahoma"/>
          <w:i/>
          <w:sz w:val="18"/>
          <w:szCs w:val="18"/>
        </w:rPr>
        <w:t>(*ponujena količina po ponudbi izvajalca X naročnikova ocenjena cena na enoto mere v EUR brez DDV).</w:t>
      </w:r>
    </w:p>
    <w:p w14:paraId="655D95AA" w14:textId="77777777" w:rsidR="002B0CBD" w:rsidRDefault="002B0CBD" w:rsidP="00D1268F">
      <w:pPr>
        <w:keepNext/>
        <w:keepLines/>
        <w:jc w:val="both"/>
        <w:rPr>
          <w:rFonts w:ascii="Tahoma" w:hAnsi="Tahoma" w:cs="Tahoma"/>
          <w:i/>
          <w:sz w:val="18"/>
          <w:szCs w:val="18"/>
        </w:rPr>
      </w:pPr>
    </w:p>
    <w:p w14:paraId="0CAE7D3D" w14:textId="3FD5A435" w:rsidR="006135D9" w:rsidRPr="00AB227D" w:rsidRDefault="006135D9" w:rsidP="00D1268F">
      <w:pPr>
        <w:keepNext/>
        <w:keepLines/>
        <w:jc w:val="both"/>
        <w:rPr>
          <w:rFonts w:ascii="Tahoma" w:hAnsi="Tahoma" w:cs="Tahoma"/>
        </w:rPr>
      </w:pPr>
      <w:r w:rsidRPr="00AB227D">
        <w:rPr>
          <w:rFonts w:ascii="Tahoma" w:hAnsi="Tahoma" w:cs="Tahoma"/>
        </w:rPr>
        <w:t>Ocenjena vrednost okvirnega sporazuma in cen</w:t>
      </w:r>
      <w:r w:rsidR="00D96CE7" w:rsidRPr="00AB227D">
        <w:rPr>
          <w:rFonts w:ascii="Tahoma" w:hAnsi="Tahoma" w:cs="Tahoma"/>
        </w:rPr>
        <w:t>a</w:t>
      </w:r>
      <w:r w:rsidR="00D85E39">
        <w:rPr>
          <w:rFonts w:ascii="Tahoma" w:hAnsi="Tahoma" w:cs="Tahoma"/>
        </w:rPr>
        <w:t xml:space="preserve"> na enoto mere ne vključuje</w:t>
      </w:r>
      <w:r w:rsidRPr="00AB227D">
        <w:rPr>
          <w:rFonts w:ascii="Tahoma" w:hAnsi="Tahoma" w:cs="Tahoma"/>
        </w:rPr>
        <w:t xml:space="preserve"> davka na dodano vrednost (DDV). DDV se obračuna v skladu z veljavno zakonodajo</w:t>
      </w:r>
      <w:r w:rsidR="0032489C">
        <w:rPr>
          <w:rFonts w:ascii="Tahoma" w:hAnsi="Tahoma" w:cs="Tahoma"/>
        </w:rPr>
        <w:t xml:space="preserve"> v Republiki Sloveniji</w:t>
      </w:r>
      <w:r w:rsidRPr="00AB227D">
        <w:rPr>
          <w:rFonts w:ascii="Tahoma" w:hAnsi="Tahoma" w:cs="Tahoma"/>
        </w:rPr>
        <w:t>.</w:t>
      </w:r>
    </w:p>
    <w:p w14:paraId="1D073373" w14:textId="77777777" w:rsidR="006135D9" w:rsidRPr="00AB227D" w:rsidRDefault="006135D9" w:rsidP="00D1268F">
      <w:pPr>
        <w:keepNext/>
        <w:keepLines/>
        <w:jc w:val="both"/>
        <w:rPr>
          <w:rFonts w:ascii="Tahoma" w:hAnsi="Tahoma" w:cs="Tahoma"/>
        </w:rPr>
      </w:pPr>
    </w:p>
    <w:p w14:paraId="384D95A6" w14:textId="0BAA21DE" w:rsidR="006135D9" w:rsidRPr="00AB227D" w:rsidRDefault="006135D9" w:rsidP="00D1268F">
      <w:pPr>
        <w:keepNext/>
        <w:keepLines/>
        <w:jc w:val="both"/>
        <w:rPr>
          <w:rFonts w:ascii="Tahoma" w:hAnsi="Tahoma" w:cs="Tahoma"/>
        </w:rPr>
      </w:pPr>
      <w:r w:rsidRPr="00AB227D">
        <w:rPr>
          <w:rFonts w:ascii="Tahoma" w:hAnsi="Tahoma" w:cs="Tahoma"/>
        </w:rPr>
        <w:t>Cen</w:t>
      </w:r>
      <w:r w:rsidR="00D96CE7" w:rsidRPr="00AB227D">
        <w:rPr>
          <w:rFonts w:ascii="Tahoma" w:hAnsi="Tahoma" w:cs="Tahoma"/>
        </w:rPr>
        <w:t>a</w:t>
      </w:r>
      <w:r w:rsidRPr="00AB227D">
        <w:rPr>
          <w:rFonts w:ascii="Tahoma" w:hAnsi="Tahoma" w:cs="Tahoma"/>
        </w:rPr>
        <w:t xml:space="preserve"> na enoto</w:t>
      </w:r>
      <w:r w:rsidR="005A205D" w:rsidRPr="00AB227D">
        <w:rPr>
          <w:rFonts w:ascii="Tahoma" w:hAnsi="Tahoma" w:cs="Tahoma"/>
        </w:rPr>
        <w:t xml:space="preserve"> mere</w:t>
      </w:r>
      <w:r w:rsidRPr="00AB227D">
        <w:rPr>
          <w:rFonts w:ascii="Tahoma" w:hAnsi="Tahoma" w:cs="Tahoma"/>
        </w:rPr>
        <w:t>, naveden</w:t>
      </w:r>
      <w:r w:rsidR="00D96CE7" w:rsidRPr="00AB227D">
        <w:rPr>
          <w:rFonts w:ascii="Tahoma" w:hAnsi="Tahoma" w:cs="Tahoma"/>
        </w:rPr>
        <w:t>a</w:t>
      </w:r>
      <w:r w:rsidRPr="00AB227D">
        <w:rPr>
          <w:rFonts w:ascii="Tahoma" w:hAnsi="Tahoma" w:cs="Tahoma"/>
        </w:rPr>
        <w:t xml:space="preserve"> v ponudbenem predračunu</w:t>
      </w:r>
      <w:r w:rsidR="007054EF">
        <w:rPr>
          <w:rFonts w:ascii="Tahoma" w:hAnsi="Tahoma" w:cs="Tahoma"/>
        </w:rPr>
        <w:t xml:space="preserve"> št</w:t>
      </w:r>
      <w:r w:rsidR="00571D68">
        <w:rPr>
          <w:rFonts w:ascii="Tahoma" w:hAnsi="Tahoma" w:cs="Tahoma"/>
        </w:rPr>
        <w:t>.</w:t>
      </w:r>
      <w:r w:rsidR="007054EF">
        <w:rPr>
          <w:rFonts w:ascii="Tahoma" w:hAnsi="Tahoma" w:cs="Tahoma"/>
        </w:rPr>
        <w:t xml:space="preserve"> ………… z dne ……………… (v nadaljevanju: ponudbeni predračun)</w:t>
      </w:r>
      <w:r w:rsidRPr="00AB227D">
        <w:rPr>
          <w:rFonts w:ascii="Tahoma" w:hAnsi="Tahoma" w:cs="Tahoma"/>
        </w:rPr>
        <w:t xml:space="preserve">, </w:t>
      </w:r>
      <w:r w:rsidR="00D96CE7" w:rsidRPr="00AB227D">
        <w:rPr>
          <w:rFonts w:ascii="Tahoma" w:hAnsi="Tahoma" w:cs="Tahoma"/>
        </w:rPr>
        <w:t>je</w:t>
      </w:r>
      <w:r w:rsidRPr="00AB227D">
        <w:rPr>
          <w:rFonts w:ascii="Tahoma" w:hAnsi="Tahoma" w:cs="Tahoma"/>
        </w:rPr>
        <w:t xml:space="preserve"> v času veljavnosti okvirnega sporazuma fiksn</w:t>
      </w:r>
      <w:r w:rsidR="005A205D" w:rsidRPr="00AB227D">
        <w:rPr>
          <w:rFonts w:ascii="Tahoma" w:hAnsi="Tahoma" w:cs="Tahoma"/>
        </w:rPr>
        <w:t>a</w:t>
      </w:r>
      <w:r w:rsidRPr="00AB227D">
        <w:rPr>
          <w:rFonts w:ascii="Tahoma" w:hAnsi="Tahoma" w:cs="Tahoma"/>
        </w:rPr>
        <w:t xml:space="preserve"> in se ne spreminja, razen </w:t>
      </w:r>
      <w:r w:rsidR="00402E71" w:rsidRPr="00AB227D">
        <w:rPr>
          <w:rFonts w:ascii="Tahoma" w:hAnsi="Tahoma" w:cs="Tahoma"/>
        </w:rPr>
        <w:t>v primeru znižanja cen.</w:t>
      </w:r>
    </w:p>
    <w:p w14:paraId="1372D71A" w14:textId="77777777" w:rsidR="006135D9" w:rsidRPr="00AB227D" w:rsidRDefault="006135D9" w:rsidP="00D1268F">
      <w:pPr>
        <w:keepNext/>
        <w:keepLines/>
        <w:jc w:val="both"/>
        <w:rPr>
          <w:rFonts w:ascii="Tahoma" w:hAnsi="Tahoma" w:cs="Tahoma"/>
        </w:rPr>
      </w:pPr>
    </w:p>
    <w:p w14:paraId="37B2B319" w14:textId="6895C21A" w:rsidR="006135D9" w:rsidRPr="00AB227D" w:rsidRDefault="006135D9" w:rsidP="00D1268F">
      <w:pPr>
        <w:keepNext/>
        <w:keepLines/>
        <w:jc w:val="both"/>
        <w:rPr>
          <w:rFonts w:ascii="Tahoma" w:hAnsi="Tahoma" w:cs="Tahoma"/>
        </w:rPr>
      </w:pPr>
      <w:r w:rsidRPr="009F2BB1">
        <w:rPr>
          <w:rFonts w:ascii="Tahoma" w:hAnsi="Tahoma" w:cs="Tahoma"/>
        </w:rPr>
        <w:t xml:space="preserve">Naročnik si pridržuje pravico naročati tudi druge vrste storitev s področja predmeta javnega naročila, ki niso navedene v </w:t>
      </w:r>
      <w:r w:rsidRPr="00A47FA0">
        <w:rPr>
          <w:rFonts w:ascii="Tahoma" w:hAnsi="Tahoma" w:cs="Tahoma"/>
        </w:rPr>
        <w:t>ponudbenem predračunu</w:t>
      </w:r>
      <w:r w:rsidRPr="009F2BB1">
        <w:rPr>
          <w:rFonts w:ascii="Tahoma" w:hAnsi="Tahoma" w:cs="Tahoma"/>
        </w:rPr>
        <w:t xml:space="preserve">, smiselno pa po vsebini sodijo med storitve, ki so predmet tega okvirnega sporazuma, pod enakimi pogoji kot storitve, navedene v </w:t>
      </w:r>
      <w:r w:rsidRPr="00A47FA0">
        <w:rPr>
          <w:rFonts w:ascii="Tahoma" w:hAnsi="Tahoma" w:cs="Tahoma"/>
        </w:rPr>
        <w:t>ponudbenem predračunu</w:t>
      </w:r>
      <w:r w:rsidRPr="009F2BB1">
        <w:rPr>
          <w:rFonts w:ascii="Tahoma" w:hAnsi="Tahoma" w:cs="Tahoma"/>
        </w:rPr>
        <w:t>. Cene takih storitev ne smejo presegati primerljivi</w:t>
      </w:r>
      <w:r w:rsidRPr="0081416E">
        <w:rPr>
          <w:rFonts w:ascii="Tahoma" w:hAnsi="Tahoma" w:cs="Tahoma"/>
        </w:rPr>
        <w:t>h cen na trgu. Stranki okvirnega sporazuma bosta v</w:t>
      </w:r>
      <w:r w:rsidRPr="00AB227D">
        <w:rPr>
          <w:rFonts w:ascii="Tahoma" w:hAnsi="Tahoma" w:cs="Tahoma"/>
        </w:rPr>
        <w:t xml:space="preserve"> navedenem primeru medsebojno dogovorili cene za izvedbo takih storitev in jih dodali na seznam storitev, navedenih v ponudbenem predračunu.</w:t>
      </w:r>
    </w:p>
    <w:p w14:paraId="5D8D97D4" w14:textId="77777777" w:rsidR="006135D9" w:rsidRPr="00AB227D" w:rsidRDefault="006135D9" w:rsidP="00D1268F">
      <w:pPr>
        <w:keepNext/>
        <w:keepLines/>
        <w:jc w:val="center"/>
        <w:rPr>
          <w:rFonts w:ascii="Tahoma" w:hAnsi="Tahoma" w:cs="Tahoma"/>
        </w:rPr>
      </w:pPr>
    </w:p>
    <w:p w14:paraId="7460D6A4" w14:textId="61FC9D63" w:rsidR="00D85E39" w:rsidRPr="00AB227D" w:rsidRDefault="00D85E39" w:rsidP="00D1268F">
      <w:pPr>
        <w:keepNext/>
        <w:keepLines/>
        <w:tabs>
          <w:tab w:val="left" w:pos="1702"/>
        </w:tabs>
        <w:jc w:val="both"/>
        <w:rPr>
          <w:rFonts w:ascii="Tahoma" w:hAnsi="Tahoma" w:cs="Tahoma"/>
        </w:rPr>
      </w:pPr>
      <w:r w:rsidRPr="00AB227D">
        <w:rPr>
          <w:rFonts w:ascii="Tahoma" w:hAnsi="Tahoma" w:cs="Tahoma"/>
        </w:rPr>
        <w:t>Izvajalec se s tem okvirnim sporazumom zavezuje, da je v cen</w:t>
      </w:r>
      <w:r>
        <w:rPr>
          <w:rFonts w:ascii="Tahoma" w:hAnsi="Tahoma" w:cs="Tahoma"/>
        </w:rPr>
        <w:t>i</w:t>
      </w:r>
      <w:r w:rsidRPr="00AB227D">
        <w:rPr>
          <w:rFonts w:ascii="Tahoma" w:hAnsi="Tahoma" w:cs="Tahoma"/>
        </w:rPr>
        <w:t xml:space="preserve"> na enoto mere, upošteval oziroma vključil vse materialne in nematerialne stroške, ki bodo potrebni za kvalitetno in pravočasno izvedbo predmeta tega okvirnega sporazuma, vključno s stroški dela, stroški za varnost pri delu, stroš</w:t>
      </w:r>
      <w:r>
        <w:rPr>
          <w:rFonts w:ascii="Tahoma" w:hAnsi="Tahoma" w:cs="Tahoma"/>
        </w:rPr>
        <w:t>ki</w:t>
      </w:r>
      <w:r w:rsidRPr="00AB227D">
        <w:rPr>
          <w:rFonts w:ascii="Tahoma" w:hAnsi="Tahoma" w:cs="Tahoma"/>
        </w:rPr>
        <w:t xml:space="preserve"> </w:t>
      </w:r>
      <w:r w:rsidR="00275CBA">
        <w:rPr>
          <w:rFonts w:ascii="Tahoma" w:hAnsi="Tahoma" w:cs="Tahoma"/>
        </w:rPr>
        <w:t>prevoz</w:t>
      </w:r>
      <w:r w:rsidR="00BD474D">
        <w:rPr>
          <w:rFonts w:ascii="Tahoma" w:hAnsi="Tahoma" w:cs="Tahoma"/>
        </w:rPr>
        <w:t>a</w:t>
      </w:r>
      <w:r w:rsidR="00275CBA">
        <w:rPr>
          <w:rFonts w:ascii="Tahoma" w:hAnsi="Tahoma" w:cs="Tahoma"/>
        </w:rPr>
        <w:t xml:space="preserve"> in prevzem</w:t>
      </w:r>
      <w:r>
        <w:rPr>
          <w:rFonts w:ascii="Tahoma" w:hAnsi="Tahoma" w:cs="Tahoma"/>
        </w:rPr>
        <w:t>a</w:t>
      </w:r>
      <w:r w:rsidRPr="00AB227D">
        <w:rPr>
          <w:rFonts w:ascii="Tahoma" w:hAnsi="Tahoma" w:cs="Tahoma"/>
        </w:rPr>
        <w:t xml:space="preserve"> pepela in žlindre, vs</w:t>
      </w:r>
      <w:r>
        <w:rPr>
          <w:rFonts w:ascii="Tahoma" w:hAnsi="Tahoma" w:cs="Tahoma"/>
        </w:rPr>
        <w:t>emi</w:t>
      </w:r>
      <w:r w:rsidRPr="00AB227D">
        <w:rPr>
          <w:rFonts w:ascii="Tahoma" w:hAnsi="Tahoma" w:cs="Tahoma"/>
        </w:rPr>
        <w:t xml:space="preserve"> potrebni</w:t>
      </w:r>
      <w:r>
        <w:rPr>
          <w:rFonts w:ascii="Tahoma" w:hAnsi="Tahoma" w:cs="Tahoma"/>
        </w:rPr>
        <w:t>mi</w:t>
      </w:r>
      <w:r w:rsidRPr="00AB227D">
        <w:rPr>
          <w:rFonts w:ascii="Tahoma" w:hAnsi="Tahoma" w:cs="Tahoma"/>
        </w:rPr>
        <w:t xml:space="preserve"> stroški kakršnegakoli </w:t>
      </w:r>
      <w:r>
        <w:rPr>
          <w:rFonts w:ascii="Tahoma" w:hAnsi="Tahoma" w:cs="Tahoma"/>
        </w:rPr>
        <w:t xml:space="preserve">ravnanja z odpadkom, kot npr. </w:t>
      </w:r>
      <w:r w:rsidRPr="00364E79">
        <w:rPr>
          <w:rFonts w:ascii="Tahoma" w:hAnsi="Tahoma" w:cs="Tahoma"/>
        </w:rPr>
        <w:t>vmesnega skladiščenja</w:t>
      </w:r>
      <w:r w:rsidR="0059166A">
        <w:rPr>
          <w:rFonts w:ascii="Tahoma" w:hAnsi="Tahoma" w:cs="Tahoma"/>
        </w:rPr>
        <w:t xml:space="preserve"> (zbiranja)</w:t>
      </w:r>
      <w:r w:rsidRPr="00364E79">
        <w:rPr>
          <w:rFonts w:ascii="Tahoma" w:hAnsi="Tahoma" w:cs="Tahoma"/>
        </w:rPr>
        <w:t>,</w:t>
      </w:r>
      <w:r>
        <w:rPr>
          <w:rFonts w:ascii="Tahoma" w:hAnsi="Tahoma" w:cs="Tahoma"/>
        </w:rPr>
        <w:t xml:space="preserve"> predelave, </w:t>
      </w:r>
      <w:r w:rsidRPr="00AB227D">
        <w:rPr>
          <w:rFonts w:ascii="Tahoma" w:hAnsi="Tahoma" w:cs="Tahoma"/>
        </w:rPr>
        <w:t xml:space="preserve">ki so povezani z </w:t>
      </w:r>
      <w:r w:rsidR="00275CBA">
        <w:rPr>
          <w:rFonts w:ascii="Tahoma" w:hAnsi="Tahoma" w:cs="Tahoma"/>
        </w:rPr>
        <w:t>prevoz</w:t>
      </w:r>
      <w:r w:rsidR="00BD474D">
        <w:rPr>
          <w:rFonts w:ascii="Tahoma" w:hAnsi="Tahoma" w:cs="Tahoma"/>
        </w:rPr>
        <w:t>om</w:t>
      </w:r>
      <w:r w:rsidR="00275CBA">
        <w:rPr>
          <w:rFonts w:ascii="Tahoma" w:hAnsi="Tahoma" w:cs="Tahoma"/>
        </w:rPr>
        <w:t xml:space="preserve"> in prevzem</w:t>
      </w:r>
      <w:r>
        <w:rPr>
          <w:rFonts w:ascii="Tahoma" w:hAnsi="Tahoma" w:cs="Tahoma"/>
        </w:rPr>
        <w:t>om</w:t>
      </w:r>
      <w:r w:rsidRPr="00AB227D">
        <w:rPr>
          <w:rFonts w:ascii="Tahoma" w:hAnsi="Tahoma" w:cs="Tahoma"/>
        </w:rPr>
        <w:t xml:space="preserve"> pepela in žlindre, stroš</w:t>
      </w:r>
      <w:r>
        <w:rPr>
          <w:rFonts w:ascii="Tahoma" w:hAnsi="Tahoma" w:cs="Tahoma"/>
        </w:rPr>
        <w:t>ki</w:t>
      </w:r>
      <w:r w:rsidRPr="00AB227D">
        <w:rPr>
          <w:rFonts w:ascii="Tahoma" w:hAnsi="Tahoma" w:cs="Tahoma"/>
        </w:rPr>
        <w:t xml:space="preserve"> vseh potrebnih garancij za izvedbo posla, vs</w:t>
      </w:r>
      <w:r>
        <w:rPr>
          <w:rFonts w:ascii="Tahoma" w:hAnsi="Tahoma" w:cs="Tahoma"/>
        </w:rPr>
        <w:t>emi</w:t>
      </w:r>
      <w:r w:rsidRPr="00AB227D">
        <w:rPr>
          <w:rFonts w:ascii="Tahoma" w:hAnsi="Tahoma" w:cs="Tahoma"/>
        </w:rPr>
        <w:t xml:space="preserve"> ostali</w:t>
      </w:r>
      <w:r>
        <w:rPr>
          <w:rFonts w:ascii="Tahoma" w:hAnsi="Tahoma" w:cs="Tahoma"/>
        </w:rPr>
        <w:t>mi</w:t>
      </w:r>
      <w:r w:rsidRPr="00AB227D">
        <w:rPr>
          <w:rFonts w:ascii="Tahoma" w:hAnsi="Tahoma" w:cs="Tahoma"/>
        </w:rPr>
        <w:t xml:space="preserve"> spremljajoči</w:t>
      </w:r>
      <w:r>
        <w:rPr>
          <w:rFonts w:ascii="Tahoma" w:hAnsi="Tahoma" w:cs="Tahoma"/>
        </w:rPr>
        <w:t>mi</w:t>
      </w:r>
      <w:r w:rsidRPr="00AB227D">
        <w:rPr>
          <w:rFonts w:ascii="Tahoma" w:hAnsi="Tahoma" w:cs="Tahoma"/>
        </w:rPr>
        <w:t xml:space="preserve"> stroški, ki so povezani </w:t>
      </w:r>
      <w:r>
        <w:rPr>
          <w:rFonts w:ascii="Tahoma" w:hAnsi="Tahoma" w:cs="Tahoma"/>
        </w:rPr>
        <w:t xml:space="preserve">s </w:t>
      </w:r>
      <w:r w:rsidR="00275CBA">
        <w:rPr>
          <w:rFonts w:ascii="Tahoma" w:hAnsi="Tahoma" w:cs="Tahoma"/>
        </w:rPr>
        <w:t>prevoz</w:t>
      </w:r>
      <w:r w:rsidR="00BD474D">
        <w:rPr>
          <w:rFonts w:ascii="Tahoma" w:hAnsi="Tahoma" w:cs="Tahoma"/>
        </w:rPr>
        <w:t>om</w:t>
      </w:r>
      <w:r w:rsidR="00275CBA">
        <w:rPr>
          <w:rFonts w:ascii="Tahoma" w:hAnsi="Tahoma" w:cs="Tahoma"/>
        </w:rPr>
        <w:t xml:space="preserve"> in prevzem</w:t>
      </w:r>
      <w:r>
        <w:rPr>
          <w:rFonts w:ascii="Tahoma" w:hAnsi="Tahoma" w:cs="Tahoma"/>
        </w:rPr>
        <w:t>om</w:t>
      </w:r>
      <w:r w:rsidRPr="00AB227D">
        <w:rPr>
          <w:rFonts w:ascii="Tahoma" w:hAnsi="Tahoma" w:cs="Tahoma"/>
        </w:rPr>
        <w:t xml:space="preserve"> pepela in žlindre in vsemi potrebni rokovanji, ki pogojujejo varno delo, vs</w:t>
      </w:r>
      <w:r>
        <w:rPr>
          <w:rFonts w:ascii="Tahoma" w:hAnsi="Tahoma" w:cs="Tahoma"/>
        </w:rPr>
        <w:t>emi</w:t>
      </w:r>
      <w:r w:rsidRPr="00AB227D">
        <w:rPr>
          <w:rFonts w:ascii="Tahoma" w:hAnsi="Tahoma" w:cs="Tahoma"/>
        </w:rPr>
        <w:t xml:space="preserve"> drugi</w:t>
      </w:r>
      <w:r>
        <w:rPr>
          <w:rFonts w:ascii="Tahoma" w:hAnsi="Tahoma" w:cs="Tahoma"/>
        </w:rPr>
        <w:t>mi</w:t>
      </w:r>
      <w:r w:rsidRPr="00AB227D">
        <w:rPr>
          <w:rFonts w:ascii="Tahoma" w:hAnsi="Tahoma" w:cs="Tahoma"/>
        </w:rPr>
        <w:t xml:space="preserve"> nepredvideni</w:t>
      </w:r>
      <w:r>
        <w:rPr>
          <w:rFonts w:ascii="Tahoma" w:hAnsi="Tahoma" w:cs="Tahoma"/>
        </w:rPr>
        <w:t>mi</w:t>
      </w:r>
      <w:r w:rsidRPr="00AB227D">
        <w:rPr>
          <w:rFonts w:ascii="Tahoma" w:hAnsi="Tahoma" w:cs="Tahoma"/>
        </w:rPr>
        <w:t xml:space="preserve"> stroški, ki so lahko povezani </w:t>
      </w:r>
      <w:r>
        <w:rPr>
          <w:rFonts w:ascii="Tahoma" w:hAnsi="Tahoma" w:cs="Tahoma"/>
        </w:rPr>
        <w:t xml:space="preserve">s </w:t>
      </w:r>
      <w:r w:rsidR="00275CBA">
        <w:rPr>
          <w:rFonts w:ascii="Tahoma" w:hAnsi="Tahoma" w:cs="Tahoma"/>
        </w:rPr>
        <w:t>prevoz</w:t>
      </w:r>
      <w:r w:rsidR="00BD474D">
        <w:rPr>
          <w:rFonts w:ascii="Tahoma" w:hAnsi="Tahoma" w:cs="Tahoma"/>
        </w:rPr>
        <w:t>om</w:t>
      </w:r>
      <w:r w:rsidR="00275CBA">
        <w:rPr>
          <w:rFonts w:ascii="Tahoma" w:hAnsi="Tahoma" w:cs="Tahoma"/>
        </w:rPr>
        <w:t xml:space="preserve"> in prevzem</w:t>
      </w:r>
      <w:r>
        <w:rPr>
          <w:rFonts w:ascii="Tahoma" w:hAnsi="Tahoma" w:cs="Tahoma"/>
        </w:rPr>
        <w:t>om</w:t>
      </w:r>
      <w:r w:rsidRPr="00AB227D">
        <w:rPr>
          <w:rFonts w:ascii="Tahoma" w:hAnsi="Tahoma" w:cs="Tahoma"/>
        </w:rPr>
        <w:t xml:space="preserve"> pepela in žlindre in niso zajeti v </w:t>
      </w:r>
      <w:r>
        <w:rPr>
          <w:rFonts w:ascii="Tahoma" w:hAnsi="Tahoma" w:cs="Tahoma"/>
        </w:rPr>
        <w:t>ponudbenem predračunu</w:t>
      </w:r>
      <w:r w:rsidRPr="00AB227D">
        <w:rPr>
          <w:rFonts w:ascii="Tahoma" w:hAnsi="Tahoma" w:cs="Tahoma"/>
        </w:rPr>
        <w:t>, so pa nujno potrebni za izvedbo storitev, stroški izdelave ponudbene dokumentacije ter tudi stroški za vsa ostala dela in naloge, ki so v okvirnem sporazumu opredeljena kot obveznosti izvajalca.</w:t>
      </w:r>
    </w:p>
    <w:p w14:paraId="04ADB070" w14:textId="77777777" w:rsidR="009F2BB1" w:rsidRPr="00AB227D" w:rsidRDefault="009F2BB1" w:rsidP="00D1268F">
      <w:pPr>
        <w:keepNext/>
        <w:keepLines/>
        <w:tabs>
          <w:tab w:val="left" w:pos="1702"/>
        </w:tabs>
        <w:jc w:val="both"/>
        <w:rPr>
          <w:rFonts w:ascii="Tahoma" w:hAnsi="Tahoma" w:cs="Tahoma"/>
        </w:rPr>
      </w:pPr>
    </w:p>
    <w:p w14:paraId="3A716632" w14:textId="77777777" w:rsidR="003C1390" w:rsidRPr="00AB227D" w:rsidRDefault="003C1390" w:rsidP="00D1268F">
      <w:pPr>
        <w:pStyle w:val="Odstavekseznama"/>
        <w:keepNext/>
        <w:keepLines/>
        <w:numPr>
          <w:ilvl w:val="0"/>
          <w:numId w:val="9"/>
        </w:numPr>
        <w:jc w:val="center"/>
        <w:rPr>
          <w:rFonts w:ascii="Tahoma" w:hAnsi="Tahoma" w:cs="Tahoma"/>
          <w:b/>
        </w:rPr>
      </w:pPr>
      <w:r w:rsidRPr="00AB227D">
        <w:rPr>
          <w:rFonts w:ascii="Tahoma" w:hAnsi="Tahoma" w:cs="Tahoma"/>
          <w:b/>
        </w:rPr>
        <w:t>NAČIN OBRAČUNAVANJA IN PLAČILO</w:t>
      </w:r>
    </w:p>
    <w:p w14:paraId="2B6A639B" w14:textId="77777777" w:rsidR="00401B83" w:rsidRPr="00AB227D" w:rsidRDefault="00401B83" w:rsidP="00D1268F">
      <w:pPr>
        <w:keepNext/>
        <w:keepLines/>
        <w:jc w:val="center"/>
        <w:rPr>
          <w:rFonts w:ascii="Tahoma" w:hAnsi="Tahoma" w:cs="Tahoma"/>
        </w:rPr>
      </w:pPr>
    </w:p>
    <w:p w14:paraId="2B7C0A2D" w14:textId="77777777"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bookmarkStart w:id="19" w:name="_Ref514924653"/>
      <w:r w:rsidRPr="00AB227D">
        <w:rPr>
          <w:rFonts w:ascii="Tahoma" w:hAnsi="Tahoma" w:cs="Tahoma"/>
          <w:color w:val="000000"/>
        </w:rPr>
        <w:t>člen</w:t>
      </w:r>
      <w:bookmarkEnd w:id="19"/>
    </w:p>
    <w:p w14:paraId="509F2428" w14:textId="77777777" w:rsidR="00401B83" w:rsidRPr="00AB227D" w:rsidRDefault="00401B83" w:rsidP="00D1268F">
      <w:pPr>
        <w:keepNext/>
        <w:keepLines/>
        <w:ind w:left="360"/>
        <w:jc w:val="both"/>
        <w:rPr>
          <w:rFonts w:ascii="Tahoma" w:hAnsi="Tahoma" w:cs="Tahoma"/>
          <w:highlight w:val="yellow"/>
        </w:rPr>
      </w:pPr>
    </w:p>
    <w:p w14:paraId="043AFB23" w14:textId="44CF610A" w:rsidR="00522FA1" w:rsidRPr="00AB227D" w:rsidRDefault="00522FA1" w:rsidP="00D1268F">
      <w:pPr>
        <w:keepNext/>
        <w:keepLines/>
        <w:tabs>
          <w:tab w:val="left" w:pos="1702"/>
        </w:tabs>
        <w:jc w:val="both"/>
        <w:rPr>
          <w:rFonts w:ascii="Tahoma" w:hAnsi="Tahoma" w:cs="Tahoma"/>
        </w:rPr>
      </w:pPr>
      <w:r w:rsidRPr="00AB227D">
        <w:rPr>
          <w:rFonts w:ascii="Tahoma" w:hAnsi="Tahoma" w:cs="Tahoma"/>
        </w:rPr>
        <w:t>Obračun storitev se bo opravljal na podlagi dejansko izvedenih storitev</w:t>
      </w:r>
      <w:r w:rsidR="00F7349A" w:rsidRPr="00AB227D">
        <w:rPr>
          <w:rFonts w:ascii="Tahoma" w:hAnsi="Tahoma" w:cs="Tahoma"/>
        </w:rPr>
        <w:t xml:space="preserve"> (dejansko prevzetih količin)</w:t>
      </w:r>
      <w:r w:rsidRPr="00AB227D">
        <w:rPr>
          <w:rFonts w:ascii="Tahoma" w:hAnsi="Tahoma" w:cs="Tahoma"/>
        </w:rPr>
        <w:t>.</w:t>
      </w:r>
    </w:p>
    <w:p w14:paraId="65C110B4" w14:textId="77777777" w:rsidR="001F378E" w:rsidRPr="00AB227D" w:rsidRDefault="001F378E" w:rsidP="00D1268F">
      <w:pPr>
        <w:keepNext/>
        <w:keepLines/>
        <w:tabs>
          <w:tab w:val="left" w:pos="1702"/>
        </w:tabs>
        <w:jc w:val="both"/>
        <w:rPr>
          <w:rFonts w:ascii="Tahoma" w:hAnsi="Tahoma" w:cs="Tahoma"/>
        </w:rPr>
      </w:pPr>
    </w:p>
    <w:p w14:paraId="1E1BE57D" w14:textId="1EDBE3A8" w:rsidR="00F7349A" w:rsidRPr="00AB227D" w:rsidRDefault="00522FA1" w:rsidP="00D1268F">
      <w:pPr>
        <w:keepNext/>
        <w:keepLines/>
        <w:tabs>
          <w:tab w:val="left" w:pos="1702"/>
        </w:tabs>
        <w:jc w:val="both"/>
        <w:rPr>
          <w:rFonts w:ascii="Tahoma" w:hAnsi="Tahoma" w:cs="Tahoma"/>
        </w:rPr>
      </w:pPr>
      <w:r w:rsidRPr="00AB227D">
        <w:rPr>
          <w:rFonts w:ascii="Tahoma" w:hAnsi="Tahoma" w:cs="Tahoma"/>
        </w:rPr>
        <w:t>Posamezne storitve iz okvirnega sporazuma se bodo obračunavale mesečno od prvega (1.) do zadnjega dne v mesecu na osnovi dogovorjene cene na enoto mere za izvedbo storitev</w:t>
      </w:r>
      <w:r w:rsidR="00F7349A" w:rsidRPr="00AB227D">
        <w:rPr>
          <w:rFonts w:ascii="Tahoma" w:hAnsi="Tahoma" w:cs="Tahoma"/>
        </w:rPr>
        <w:t xml:space="preserve"> in na osnovi dejanske teže</w:t>
      </w:r>
      <w:r w:rsidR="00D85E39">
        <w:rPr>
          <w:rFonts w:ascii="Tahoma" w:hAnsi="Tahoma" w:cs="Tahoma"/>
        </w:rPr>
        <w:t>/količine</w:t>
      </w:r>
      <w:r w:rsidR="00F7349A" w:rsidRPr="00AB227D">
        <w:rPr>
          <w:rFonts w:ascii="Tahoma" w:hAnsi="Tahoma" w:cs="Tahoma"/>
        </w:rPr>
        <w:t xml:space="preserve"> </w:t>
      </w:r>
      <w:r w:rsidR="00306D74">
        <w:rPr>
          <w:rFonts w:ascii="Tahoma" w:hAnsi="Tahoma" w:cs="Tahoma"/>
        </w:rPr>
        <w:t>prevzetega</w:t>
      </w:r>
      <w:r w:rsidR="00306D74" w:rsidRPr="00AB227D">
        <w:rPr>
          <w:rFonts w:ascii="Tahoma" w:hAnsi="Tahoma" w:cs="Tahoma"/>
        </w:rPr>
        <w:t xml:space="preserve"> </w:t>
      </w:r>
      <w:r w:rsidR="00F7349A" w:rsidRPr="00AB227D">
        <w:rPr>
          <w:rFonts w:ascii="Tahoma" w:hAnsi="Tahoma" w:cs="Tahoma"/>
        </w:rPr>
        <w:t>pepela in žlindre, ki bodo stehtane na tehtnici naročnika</w:t>
      </w:r>
      <w:r w:rsidRPr="00AB227D">
        <w:rPr>
          <w:rFonts w:ascii="Tahoma" w:hAnsi="Tahoma" w:cs="Tahoma"/>
        </w:rPr>
        <w:t>.</w:t>
      </w:r>
      <w:r w:rsidR="00F7349A" w:rsidRPr="00AB227D">
        <w:rPr>
          <w:rFonts w:ascii="Tahoma" w:hAnsi="Tahoma" w:cs="Tahoma"/>
        </w:rPr>
        <w:t xml:space="preserve"> </w:t>
      </w:r>
    </w:p>
    <w:p w14:paraId="4404C967" w14:textId="3BFD318D" w:rsidR="00522FA1" w:rsidRPr="00AB227D" w:rsidRDefault="00F7349A" w:rsidP="00D1268F">
      <w:pPr>
        <w:keepNext/>
        <w:keepLines/>
        <w:tabs>
          <w:tab w:val="left" w:pos="1702"/>
        </w:tabs>
        <w:jc w:val="both"/>
        <w:rPr>
          <w:rFonts w:ascii="Tahoma" w:hAnsi="Tahoma" w:cs="Tahoma"/>
        </w:rPr>
      </w:pPr>
      <w:r w:rsidRPr="00AB227D">
        <w:rPr>
          <w:rFonts w:ascii="Tahoma" w:hAnsi="Tahoma" w:cs="Tahoma"/>
        </w:rPr>
        <w:t xml:space="preserve"> </w:t>
      </w:r>
    </w:p>
    <w:p w14:paraId="5BB5FF0E" w14:textId="08FB9F2D" w:rsidR="00F7349A" w:rsidRPr="00AB227D" w:rsidRDefault="00522FA1" w:rsidP="00D1268F">
      <w:pPr>
        <w:keepNext/>
        <w:keepLines/>
        <w:tabs>
          <w:tab w:val="left" w:pos="1702"/>
        </w:tabs>
        <w:jc w:val="both"/>
        <w:rPr>
          <w:rFonts w:ascii="Tahoma" w:hAnsi="Tahoma" w:cs="Tahoma"/>
        </w:rPr>
      </w:pPr>
      <w:r w:rsidRPr="00AB227D">
        <w:rPr>
          <w:rFonts w:ascii="Tahoma" w:hAnsi="Tahoma" w:cs="Tahoma"/>
        </w:rPr>
        <w:t xml:space="preserve">Izvajalec izstavi račun do petega (5.) dne v tekočem mesecu za pretekli mesec. </w:t>
      </w:r>
      <w:r w:rsidR="00F7349A" w:rsidRPr="00AB227D">
        <w:rPr>
          <w:rFonts w:ascii="Tahoma" w:hAnsi="Tahoma" w:cs="Tahoma"/>
        </w:rPr>
        <w:t>Izvajalec se obvezuje, da bo k izstavljenem računu priložil</w:t>
      </w:r>
      <w:r w:rsidR="00326C53">
        <w:rPr>
          <w:rFonts w:ascii="Tahoma" w:hAnsi="Tahoma" w:cs="Tahoma"/>
        </w:rPr>
        <w:t xml:space="preserve"> kopijo evidenčnega lista</w:t>
      </w:r>
      <w:r w:rsidR="006B6A36">
        <w:rPr>
          <w:rFonts w:ascii="Tahoma" w:hAnsi="Tahoma" w:cs="Tahoma"/>
        </w:rPr>
        <w:t>/evidenčnih listov</w:t>
      </w:r>
      <w:r w:rsidR="00326C53">
        <w:rPr>
          <w:rFonts w:ascii="Tahoma" w:hAnsi="Tahoma" w:cs="Tahoma"/>
        </w:rPr>
        <w:t xml:space="preserve"> za pretekli mesec o prevzeti količini pepela in žlindre</w:t>
      </w:r>
      <w:r w:rsidR="00F7349A" w:rsidRPr="00AB227D">
        <w:rPr>
          <w:rFonts w:ascii="Tahoma" w:hAnsi="Tahoma" w:cs="Tahoma"/>
        </w:rPr>
        <w:t>.</w:t>
      </w:r>
    </w:p>
    <w:p w14:paraId="0BC20987" w14:textId="4DB96073" w:rsidR="00522FA1" w:rsidRPr="00AB227D" w:rsidRDefault="00522FA1" w:rsidP="00D1268F">
      <w:pPr>
        <w:keepNext/>
        <w:keepLines/>
        <w:tabs>
          <w:tab w:val="left" w:pos="1702"/>
        </w:tabs>
        <w:jc w:val="both"/>
        <w:rPr>
          <w:rFonts w:ascii="Tahoma" w:hAnsi="Tahoma" w:cs="Tahoma"/>
        </w:rPr>
      </w:pPr>
    </w:p>
    <w:p w14:paraId="2DF42BF4" w14:textId="29A63B35" w:rsidR="00522FA1" w:rsidRPr="00AB227D" w:rsidRDefault="00522FA1" w:rsidP="00D1268F">
      <w:pPr>
        <w:keepNext/>
        <w:keepLines/>
        <w:tabs>
          <w:tab w:val="left" w:pos="1702"/>
        </w:tabs>
        <w:jc w:val="both"/>
        <w:rPr>
          <w:rFonts w:ascii="Tahoma" w:hAnsi="Tahoma" w:cs="Tahoma"/>
        </w:rPr>
      </w:pPr>
      <w:r w:rsidRPr="00AB227D">
        <w:rPr>
          <w:rFonts w:ascii="Tahoma" w:hAnsi="Tahoma" w:cs="Tahoma"/>
        </w:rPr>
        <w:t>Na računu mora biti navedena tudi številka nabavnega naročila naročnika.</w:t>
      </w:r>
    </w:p>
    <w:p w14:paraId="0B46F40E" w14:textId="77777777" w:rsidR="00522FA1" w:rsidRPr="00AB227D" w:rsidRDefault="00522FA1" w:rsidP="00D1268F">
      <w:pPr>
        <w:keepNext/>
        <w:keepLines/>
        <w:tabs>
          <w:tab w:val="left" w:pos="1702"/>
        </w:tabs>
        <w:jc w:val="both"/>
        <w:rPr>
          <w:rFonts w:ascii="Tahoma" w:hAnsi="Tahoma" w:cs="Tahoma"/>
        </w:rPr>
      </w:pPr>
    </w:p>
    <w:p w14:paraId="3C0D6A58" w14:textId="6BF178D4" w:rsidR="00522FA1" w:rsidRPr="00AB227D" w:rsidRDefault="00F7349A" w:rsidP="00D1268F">
      <w:pPr>
        <w:keepNext/>
        <w:keepLines/>
        <w:tabs>
          <w:tab w:val="left" w:pos="1702"/>
        </w:tabs>
        <w:jc w:val="both"/>
        <w:rPr>
          <w:rFonts w:ascii="Tahoma" w:hAnsi="Tahoma" w:cs="Tahoma"/>
        </w:rPr>
      </w:pPr>
      <w:r w:rsidRPr="00AB227D">
        <w:rPr>
          <w:rFonts w:ascii="Tahoma" w:hAnsi="Tahoma" w:cs="Tahoma"/>
        </w:rPr>
        <w:t xml:space="preserve">Naročnik je dolžan ugotoviti pravilno vrednost opravljenih storitev na osnovi izstavljenega računa. </w:t>
      </w:r>
      <w:r w:rsidR="00522FA1" w:rsidRPr="00AB227D">
        <w:rPr>
          <w:rFonts w:ascii="Tahoma" w:hAnsi="Tahoma" w:cs="Tahoma"/>
        </w:rPr>
        <w:t>V primeru, da izstavljeni račun ni pravilen, ga je naročnik dolžan zavrniti z obrazložitvijo, izvajalec pa je dolžan izstaviti nov popravljen račun v roku petih (5) delovnih dni od zavrnitve, v katerem bo izkazana pravilna vrednost izvedenih storitev.</w:t>
      </w:r>
    </w:p>
    <w:p w14:paraId="2BE38489" w14:textId="77777777" w:rsidR="00326C53" w:rsidRDefault="00326C53" w:rsidP="00D1268F">
      <w:pPr>
        <w:keepNext/>
        <w:keepLines/>
        <w:tabs>
          <w:tab w:val="left" w:pos="1702"/>
        </w:tabs>
        <w:jc w:val="both"/>
        <w:rPr>
          <w:rFonts w:ascii="Tahoma" w:hAnsi="Tahoma" w:cs="Tahoma"/>
        </w:rPr>
      </w:pPr>
    </w:p>
    <w:p w14:paraId="09A76CE1" w14:textId="77777777" w:rsidR="0037464B" w:rsidRDefault="0037464B" w:rsidP="00D1268F">
      <w:pPr>
        <w:keepNext/>
        <w:keepLines/>
        <w:tabs>
          <w:tab w:val="left" w:pos="1702"/>
        </w:tabs>
        <w:jc w:val="both"/>
        <w:rPr>
          <w:rFonts w:ascii="Tahoma" w:hAnsi="Tahoma" w:cs="Tahoma"/>
        </w:rPr>
      </w:pPr>
    </w:p>
    <w:p w14:paraId="7708BB84" w14:textId="77777777" w:rsidR="0037464B" w:rsidRDefault="0037464B" w:rsidP="00D1268F">
      <w:pPr>
        <w:keepNext/>
        <w:keepLines/>
        <w:tabs>
          <w:tab w:val="left" w:pos="1702"/>
        </w:tabs>
        <w:jc w:val="both"/>
        <w:rPr>
          <w:rFonts w:ascii="Tahoma" w:hAnsi="Tahoma" w:cs="Tahoma"/>
        </w:rPr>
      </w:pPr>
    </w:p>
    <w:p w14:paraId="250EB79B" w14:textId="77777777" w:rsidR="0037464B" w:rsidRPr="00AB227D" w:rsidRDefault="0037464B" w:rsidP="00D1268F">
      <w:pPr>
        <w:keepNext/>
        <w:keepLines/>
        <w:tabs>
          <w:tab w:val="left" w:pos="1702"/>
        </w:tabs>
        <w:jc w:val="both"/>
        <w:rPr>
          <w:rFonts w:ascii="Tahoma" w:hAnsi="Tahoma" w:cs="Tahoma"/>
        </w:rPr>
      </w:pPr>
    </w:p>
    <w:p w14:paraId="7317E902" w14:textId="77777777" w:rsidR="00522FA1" w:rsidRPr="00AB227D" w:rsidRDefault="00522FA1" w:rsidP="00D1268F">
      <w:pPr>
        <w:keepNext/>
        <w:keepLines/>
        <w:jc w:val="both"/>
        <w:rPr>
          <w:rFonts w:ascii="Tahoma" w:hAnsi="Tahoma" w:cs="Tahoma"/>
          <w:i/>
        </w:rPr>
      </w:pPr>
      <w:r w:rsidRPr="00AB227D">
        <w:rPr>
          <w:rFonts w:ascii="Tahoma" w:hAnsi="Tahoma" w:cs="Tahoma"/>
          <w:i/>
        </w:rPr>
        <w:lastRenderedPageBreak/>
        <w:t>A. V primeru, da je izvajalec slovensko podjetje:</w:t>
      </w:r>
    </w:p>
    <w:p w14:paraId="7752ED94" w14:textId="77777777" w:rsidR="00522FA1" w:rsidRDefault="00522FA1" w:rsidP="00D1268F">
      <w:pPr>
        <w:keepNext/>
        <w:keepLines/>
        <w:tabs>
          <w:tab w:val="left" w:pos="1418"/>
          <w:tab w:val="left" w:pos="1702"/>
        </w:tabs>
        <w:jc w:val="both"/>
        <w:rPr>
          <w:rFonts w:ascii="Tahoma" w:hAnsi="Tahoma" w:cs="Tahoma"/>
        </w:rPr>
      </w:pPr>
      <w:r w:rsidRPr="00AB227D">
        <w:rPr>
          <w:rFonts w:ascii="Tahoma" w:hAnsi="Tahoma" w:cs="Tahoma"/>
        </w:rPr>
        <w:t>Naročnik se obvezuje, da bo izstavljeni račun poravnal izvajalcu v roku tridesetih (30) koledarskih dni, šteto od dneva izstavitve pravilnega računa za opravljene storitve, na transakcijski račun izvajalca oz. podizvajalca, ki je uradno evidentiran pri AJPES in bo naveden na računu.</w:t>
      </w:r>
    </w:p>
    <w:p w14:paraId="40A68A81" w14:textId="77777777" w:rsidR="0037464B" w:rsidRPr="00AB227D" w:rsidRDefault="0037464B" w:rsidP="00D1268F">
      <w:pPr>
        <w:keepNext/>
        <w:keepLines/>
        <w:tabs>
          <w:tab w:val="left" w:pos="1418"/>
          <w:tab w:val="left" w:pos="1702"/>
        </w:tabs>
        <w:jc w:val="both"/>
        <w:rPr>
          <w:rFonts w:ascii="Tahoma" w:hAnsi="Tahoma" w:cs="Tahoma"/>
        </w:rPr>
      </w:pPr>
    </w:p>
    <w:p w14:paraId="6D321907" w14:textId="77777777" w:rsidR="00522FA1" w:rsidRPr="00AB227D" w:rsidRDefault="00522FA1" w:rsidP="00D1268F">
      <w:pPr>
        <w:keepNext/>
        <w:keepLines/>
        <w:jc w:val="both"/>
        <w:rPr>
          <w:rFonts w:ascii="Tahoma" w:hAnsi="Tahoma" w:cs="Tahoma"/>
          <w:i/>
        </w:rPr>
      </w:pPr>
      <w:r w:rsidRPr="00AB227D">
        <w:rPr>
          <w:rFonts w:ascii="Tahoma" w:hAnsi="Tahoma" w:cs="Tahoma"/>
          <w:i/>
        </w:rPr>
        <w:t>B. V primeru, da je izvajalec tuje podjetje:</w:t>
      </w:r>
    </w:p>
    <w:p w14:paraId="35F70340" w14:textId="77777777" w:rsidR="00522FA1" w:rsidRPr="00AB227D" w:rsidRDefault="00522FA1" w:rsidP="00D1268F">
      <w:pPr>
        <w:keepNext/>
        <w:keepLines/>
        <w:tabs>
          <w:tab w:val="left" w:pos="1702"/>
        </w:tabs>
        <w:jc w:val="both"/>
        <w:rPr>
          <w:rFonts w:ascii="Tahoma" w:hAnsi="Tahoma" w:cs="Tahoma"/>
        </w:rPr>
      </w:pPr>
      <w:r w:rsidRPr="00AB227D">
        <w:rPr>
          <w:rFonts w:ascii="Tahoma" w:hAnsi="Tahoma" w:cs="Tahoma"/>
        </w:rPr>
        <w:t>Naročnik se obvezuje, da bo izstavljeni račun poravnal izvajalcu v roku tridesetih (30) koledarskih dni, šteto od dneva izstavitve pravilnega računa za opravljene storitve, na poslovni račun izvajalca IBAN:__________, odprt pri banki________________ (SWIFT____________) oz. podizvajalca. V primeru spremembe poslovnega računa izvajalca, navedenega v tem členu, mora izvajalec takoj pisno obvestiti naročnika o spremembi.</w:t>
      </w:r>
    </w:p>
    <w:p w14:paraId="604482B1" w14:textId="77777777" w:rsidR="00522FA1" w:rsidRPr="00AB227D" w:rsidRDefault="00522FA1" w:rsidP="00D1268F">
      <w:pPr>
        <w:keepNext/>
        <w:keepLines/>
        <w:tabs>
          <w:tab w:val="left" w:pos="1702"/>
        </w:tabs>
        <w:jc w:val="both"/>
        <w:rPr>
          <w:rFonts w:ascii="Tahoma" w:hAnsi="Tahoma" w:cs="Tahoma"/>
        </w:rPr>
      </w:pPr>
    </w:p>
    <w:p w14:paraId="3F56B557" w14:textId="77777777" w:rsidR="00522FA1" w:rsidRPr="00AB227D" w:rsidRDefault="00522FA1" w:rsidP="00D1268F">
      <w:pPr>
        <w:keepNext/>
        <w:keepLines/>
        <w:tabs>
          <w:tab w:val="left" w:pos="1702"/>
        </w:tabs>
        <w:jc w:val="both"/>
        <w:rPr>
          <w:rFonts w:ascii="Tahoma" w:hAnsi="Tahoma" w:cs="Tahoma"/>
        </w:rPr>
      </w:pPr>
      <w:r w:rsidRPr="00AB227D">
        <w:rPr>
          <w:rFonts w:ascii="Tahoma" w:hAnsi="Tahoma" w:cs="Tahoma"/>
        </w:rPr>
        <w:t>V primeru zamude s plačilom je izvajalec upravičen zaračunati naročniku zakonite zamudne obresti.</w:t>
      </w:r>
    </w:p>
    <w:p w14:paraId="4BFB22F6" w14:textId="77777777" w:rsidR="00E77607" w:rsidRPr="00AB227D" w:rsidRDefault="00E77607" w:rsidP="00D1268F">
      <w:pPr>
        <w:keepNext/>
        <w:keepLines/>
        <w:jc w:val="both"/>
        <w:rPr>
          <w:rFonts w:ascii="Tahoma" w:hAnsi="Tahoma" w:cs="Tahoma"/>
        </w:rPr>
      </w:pPr>
    </w:p>
    <w:p w14:paraId="13544D74" w14:textId="77777777" w:rsidR="00401B83" w:rsidRPr="00AB227D" w:rsidRDefault="00401B83"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PODIZVAJALCI</w:t>
      </w:r>
    </w:p>
    <w:p w14:paraId="242C17E9" w14:textId="77777777" w:rsidR="00401B83" w:rsidRPr="00AB227D" w:rsidRDefault="00401B83" w:rsidP="00D1268F">
      <w:pPr>
        <w:keepNext/>
        <w:keepLines/>
        <w:ind w:left="1077"/>
        <w:jc w:val="center"/>
        <w:rPr>
          <w:rFonts w:ascii="Tahoma" w:hAnsi="Tahoma" w:cs="Tahoma"/>
          <w:b/>
          <w:color w:val="000000"/>
        </w:rPr>
      </w:pPr>
    </w:p>
    <w:p w14:paraId="4A9E0509" w14:textId="77777777"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2B33F75F" w14:textId="77777777" w:rsidR="00401B83" w:rsidRPr="00AB227D" w:rsidRDefault="00401B83" w:rsidP="00D1268F">
      <w:pPr>
        <w:pStyle w:val="BESEDILO"/>
        <w:keepNext/>
        <w:widowControl/>
        <w:tabs>
          <w:tab w:val="clear" w:pos="2155"/>
        </w:tabs>
        <w:jc w:val="center"/>
        <w:rPr>
          <w:rFonts w:ascii="Tahoma" w:hAnsi="Tahoma" w:cs="Tahoma"/>
          <w:kern w:val="0"/>
        </w:rPr>
      </w:pPr>
    </w:p>
    <w:p w14:paraId="03A5CDD5" w14:textId="77777777" w:rsidR="001F378E" w:rsidRPr="00AB227D" w:rsidRDefault="001F378E" w:rsidP="00D1268F">
      <w:pPr>
        <w:keepNext/>
        <w:keepLines/>
        <w:jc w:val="center"/>
        <w:rPr>
          <w:rFonts w:ascii="Tahoma" w:hAnsi="Tahoma" w:cs="Tahoma"/>
          <w:b/>
          <w:i/>
        </w:rPr>
      </w:pPr>
      <w:r w:rsidRPr="00AB227D">
        <w:rPr>
          <w:rFonts w:ascii="Tahoma" w:hAnsi="Tahoma" w:cs="Tahoma"/>
          <w:b/>
          <w:i/>
        </w:rPr>
        <w:t>/ se upošteva v primeru, da izvajalec nastopa s podizvajalcem /</w:t>
      </w:r>
    </w:p>
    <w:p w14:paraId="0AD62173" w14:textId="77777777" w:rsidR="001F378E" w:rsidRPr="00AB227D" w:rsidRDefault="001F378E" w:rsidP="00D1268F">
      <w:pPr>
        <w:keepNext/>
        <w:keepLines/>
        <w:jc w:val="both"/>
        <w:rPr>
          <w:rFonts w:ascii="Tahoma" w:hAnsi="Tahoma" w:cs="Tahoma"/>
        </w:rPr>
      </w:pPr>
    </w:p>
    <w:p w14:paraId="53CDEDAD" w14:textId="77777777" w:rsidR="001F378E" w:rsidRPr="00AB227D" w:rsidRDefault="001F378E" w:rsidP="00D1268F">
      <w:pPr>
        <w:keepNext/>
        <w:keepLines/>
        <w:jc w:val="both"/>
        <w:rPr>
          <w:rFonts w:ascii="Tahoma" w:hAnsi="Tahoma" w:cs="Tahoma"/>
        </w:rPr>
      </w:pPr>
      <w:r w:rsidRPr="00AB227D">
        <w:rPr>
          <w:rFonts w:ascii="Tahoma" w:hAnsi="Tahoma" w:cs="Tahoma"/>
        </w:rPr>
        <w:t>Izvajalec v okviru tega okvirnega sporazuma nastopa skupaj z naslednjimi podizvajalci:</w:t>
      </w:r>
    </w:p>
    <w:p w14:paraId="1E23E8D5" w14:textId="77777777" w:rsidR="001F378E" w:rsidRPr="00AB227D" w:rsidRDefault="001F378E" w:rsidP="00D1268F">
      <w:pPr>
        <w:keepNext/>
        <w:keepLines/>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F378E" w:rsidRPr="00AB227D" w14:paraId="241052C7" w14:textId="77777777" w:rsidTr="00625A3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2A7E4D4" w14:textId="77777777" w:rsidR="001F378E" w:rsidRPr="00AB227D" w:rsidRDefault="001F378E" w:rsidP="00D1268F">
            <w:pPr>
              <w:keepNext/>
              <w:keepLines/>
              <w:ind w:left="70"/>
              <w:jc w:val="both"/>
              <w:rPr>
                <w:rFonts w:ascii="Tahoma" w:hAnsi="Tahoma" w:cs="Tahoma"/>
              </w:rPr>
            </w:pPr>
            <w:r w:rsidRPr="00AB227D">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E0294B9" w14:textId="77777777" w:rsidR="001F378E" w:rsidRPr="00AB227D" w:rsidRDefault="001F378E" w:rsidP="00D1268F">
            <w:pPr>
              <w:keepNext/>
              <w:keepLines/>
              <w:ind w:left="357"/>
              <w:jc w:val="both"/>
              <w:rPr>
                <w:rFonts w:ascii="Tahoma" w:hAnsi="Tahoma" w:cs="Tahoma"/>
              </w:rPr>
            </w:pPr>
          </w:p>
        </w:tc>
      </w:tr>
      <w:tr w:rsidR="001F378E" w:rsidRPr="00AB227D" w14:paraId="61667346" w14:textId="77777777" w:rsidTr="00625A3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1446068" w14:textId="77777777" w:rsidR="001F378E" w:rsidRPr="00AB227D" w:rsidRDefault="001F378E" w:rsidP="00D1268F">
            <w:pPr>
              <w:keepNext/>
              <w:keepLines/>
              <w:ind w:left="70"/>
              <w:jc w:val="both"/>
              <w:rPr>
                <w:rFonts w:ascii="Tahoma" w:hAnsi="Tahoma" w:cs="Tahoma"/>
              </w:rPr>
            </w:pPr>
            <w:r w:rsidRPr="00AB227D">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7332D87" w14:textId="77777777" w:rsidR="001F378E" w:rsidRPr="00AB227D" w:rsidRDefault="001F378E" w:rsidP="00D1268F">
            <w:pPr>
              <w:keepNext/>
              <w:keepLines/>
              <w:ind w:left="357"/>
              <w:jc w:val="both"/>
              <w:rPr>
                <w:rFonts w:ascii="Tahoma" w:hAnsi="Tahoma" w:cs="Tahoma"/>
              </w:rPr>
            </w:pPr>
          </w:p>
        </w:tc>
      </w:tr>
      <w:tr w:rsidR="001F378E" w:rsidRPr="00AB227D" w14:paraId="59C27F9D" w14:textId="77777777" w:rsidTr="00625A3E">
        <w:trPr>
          <w:trHeight w:val="278"/>
          <w:jc w:val="center"/>
        </w:trPr>
        <w:tc>
          <w:tcPr>
            <w:tcW w:w="3793" w:type="dxa"/>
            <w:tcBorders>
              <w:top w:val="single" w:sz="4" w:space="0" w:color="auto"/>
              <w:left w:val="single" w:sz="4" w:space="0" w:color="auto"/>
              <w:right w:val="single" w:sz="4" w:space="0" w:color="auto"/>
            </w:tcBorders>
            <w:vAlign w:val="center"/>
          </w:tcPr>
          <w:p w14:paraId="32613F77" w14:textId="77777777" w:rsidR="001F378E" w:rsidRPr="00AB227D" w:rsidRDefault="001F378E" w:rsidP="00D1268F">
            <w:pPr>
              <w:keepNext/>
              <w:keepLines/>
              <w:ind w:left="70"/>
              <w:jc w:val="both"/>
              <w:rPr>
                <w:rFonts w:ascii="Tahoma" w:hAnsi="Tahoma" w:cs="Tahoma"/>
              </w:rPr>
            </w:pPr>
            <w:r w:rsidRPr="00AB227D">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7CC7572" w14:textId="77777777" w:rsidR="001F378E" w:rsidRPr="00AB227D" w:rsidRDefault="001F378E" w:rsidP="00D1268F">
            <w:pPr>
              <w:keepNext/>
              <w:keepLines/>
              <w:ind w:left="357"/>
              <w:jc w:val="center"/>
              <w:rPr>
                <w:rFonts w:ascii="Tahoma" w:hAnsi="Tahoma" w:cs="Tahoma"/>
              </w:rPr>
            </w:pPr>
            <w:r w:rsidRPr="00AB227D">
              <w:rPr>
                <w:rFonts w:ascii="Tahoma" w:hAnsi="Tahoma" w:cs="Tahoma"/>
              </w:rPr>
              <w:t>DA / NE</w:t>
            </w:r>
          </w:p>
        </w:tc>
      </w:tr>
      <w:tr w:rsidR="001F378E" w:rsidRPr="00AB227D" w14:paraId="345B6E70" w14:textId="77777777" w:rsidTr="00625A3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A684C7" w14:textId="77777777" w:rsidR="001F378E" w:rsidRPr="00AB227D" w:rsidRDefault="001F378E" w:rsidP="00D1268F">
            <w:pPr>
              <w:keepNext/>
              <w:keepLines/>
              <w:ind w:left="70"/>
              <w:jc w:val="both"/>
              <w:rPr>
                <w:rFonts w:ascii="Tahoma" w:hAnsi="Tahoma" w:cs="Tahoma"/>
              </w:rPr>
            </w:pPr>
            <w:r w:rsidRPr="00AB227D">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040787F" w14:textId="77777777" w:rsidR="001F378E" w:rsidRPr="00AB227D" w:rsidRDefault="001F378E" w:rsidP="00D1268F">
            <w:pPr>
              <w:keepNext/>
              <w:keepLines/>
              <w:ind w:left="357"/>
              <w:jc w:val="both"/>
              <w:rPr>
                <w:rFonts w:ascii="Tahoma" w:hAnsi="Tahoma" w:cs="Tahoma"/>
              </w:rPr>
            </w:pPr>
          </w:p>
        </w:tc>
      </w:tr>
      <w:tr w:rsidR="001F378E" w:rsidRPr="00AB227D" w14:paraId="1867AE42" w14:textId="77777777" w:rsidTr="00625A3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A89169" w14:textId="77777777" w:rsidR="001F378E" w:rsidRPr="00AB227D" w:rsidRDefault="001F378E" w:rsidP="00D1268F">
            <w:pPr>
              <w:keepNext/>
              <w:keepLines/>
              <w:ind w:left="70"/>
              <w:jc w:val="both"/>
              <w:rPr>
                <w:rFonts w:ascii="Tahoma" w:hAnsi="Tahoma" w:cs="Tahoma"/>
              </w:rPr>
            </w:pPr>
            <w:r w:rsidRPr="00AB227D">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7DF3101" w14:textId="77777777" w:rsidR="001F378E" w:rsidRPr="00AB227D" w:rsidRDefault="001F378E" w:rsidP="00D1268F">
            <w:pPr>
              <w:keepNext/>
              <w:keepLines/>
              <w:ind w:left="357"/>
              <w:jc w:val="both"/>
              <w:rPr>
                <w:rFonts w:ascii="Tahoma" w:hAnsi="Tahoma" w:cs="Tahoma"/>
              </w:rPr>
            </w:pPr>
          </w:p>
        </w:tc>
      </w:tr>
      <w:tr w:rsidR="001F378E" w:rsidRPr="00AB227D" w14:paraId="284379E0" w14:textId="77777777" w:rsidTr="00625A3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94EAF9" w14:textId="77777777" w:rsidR="001F378E" w:rsidRPr="00AB227D" w:rsidRDefault="001F378E" w:rsidP="00D1268F">
            <w:pPr>
              <w:keepNext/>
              <w:keepLines/>
              <w:ind w:left="70"/>
              <w:jc w:val="both"/>
              <w:rPr>
                <w:rFonts w:ascii="Tahoma" w:hAnsi="Tahoma" w:cs="Tahoma"/>
              </w:rPr>
            </w:pPr>
            <w:r w:rsidRPr="00AB227D">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80739DB" w14:textId="77777777" w:rsidR="001F378E" w:rsidRPr="00AB227D" w:rsidRDefault="001F378E" w:rsidP="00D1268F">
            <w:pPr>
              <w:keepNext/>
              <w:keepLines/>
              <w:ind w:left="357"/>
              <w:jc w:val="both"/>
              <w:rPr>
                <w:rFonts w:ascii="Tahoma" w:hAnsi="Tahoma" w:cs="Tahoma"/>
              </w:rPr>
            </w:pPr>
          </w:p>
        </w:tc>
      </w:tr>
      <w:tr w:rsidR="001F378E" w:rsidRPr="00AB227D" w14:paraId="603A5288" w14:textId="77777777" w:rsidTr="00625A3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A74EC2" w14:textId="77777777" w:rsidR="001F378E" w:rsidRPr="00AB227D" w:rsidRDefault="001F378E" w:rsidP="00D1268F">
            <w:pPr>
              <w:keepNext/>
              <w:keepLines/>
              <w:ind w:left="70"/>
              <w:jc w:val="both"/>
              <w:rPr>
                <w:rFonts w:ascii="Tahoma" w:hAnsi="Tahoma" w:cs="Tahoma"/>
              </w:rPr>
            </w:pPr>
            <w:r w:rsidRPr="00AB227D">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0852DCA" w14:textId="77777777" w:rsidR="001F378E" w:rsidRPr="00AB227D" w:rsidRDefault="001F378E" w:rsidP="00D1268F">
            <w:pPr>
              <w:keepNext/>
              <w:keepLines/>
              <w:ind w:left="357"/>
              <w:jc w:val="both"/>
              <w:rPr>
                <w:rFonts w:ascii="Tahoma" w:hAnsi="Tahoma" w:cs="Tahoma"/>
              </w:rPr>
            </w:pPr>
          </w:p>
        </w:tc>
      </w:tr>
      <w:tr w:rsidR="001F378E" w:rsidRPr="00AB227D" w14:paraId="2D4786B9" w14:textId="77777777" w:rsidTr="00625A3E">
        <w:trPr>
          <w:trHeight w:val="616"/>
          <w:jc w:val="center"/>
        </w:trPr>
        <w:tc>
          <w:tcPr>
            <w:tcW w:w="3793" w:type="dxa"/>
            <w:tcBorders>
              <w:top w:val="single" w:sz="4" w:space="0" w:color="auto"/>
              <w:left w:val="single" w:sz="4" w:space="0" w:color="auto"/>
              <w:right w:val="single" w:sz="4" w:space="0" w:color="auto"/>
            </w:tcBorders>
            <w:vAlign w:val="center"/>
          </w:tcPr>
          <w:p w14:paraId="387D156E" w14:textId="77777777" w:rsidR="001F378E" w:rsidRPr="00AB227D" w:rsidRDefault="001F378E" w:rsidP="00D1268F">
            <w:pPr>
              <w:keepNext/>
              <w:keepLines/>
              <w:ind w:left="70"/>
              <w:jc w:val="both"/>
              <w:rPr>
                <w:rFonts w:ascii="Tahoma" w:hAnsi="Tahoma" w:cs="Tahoma"/>
              </w:rPr>
            </w:pPr>
            <w:r w:rsidRPr="00AB227D">
              <w:rPr>
                <w:rFonts w:ascii="Tahoma" w:hAnsi="Tahoma" w:cs="Tahoma"/>
              </w:rPr>
              <w:t xml:space="preserve">Del javnega naročila, ki se oddaja v </w:t>
            </w:r>
            <w:proofErr w:type="spellStart"/>
            <w:r w:rsidRPr="00AB227D">
              <w:rPr>
                <w:rFonts w:ascii="Tahoma" w:hAnsi="Tahoma" w:cs="Tahoma"/>
              </w:rPr>
              <w:t>podizvajanje</w:t>
            </w:r>
            <w:proofErr w:type="spellEnd"/>
            <w:r w:rsidRPr="00AB227D">
              <w:rPr>
                <w:rFonts w:ascii="Tahoma" w:hAnsi="Tahoma" w:cs="Tahoma"/>
              </w:rPr>
              <w:t xml:space="preserve"> (vrsta/opis del)</w:t>
            </w:r>
          </w:p>
        </w:tc>
        <w:tc>
          <w:tcPr>
            <w:tcW w:w="5633" w:type="dxa"/>
            <w:tcBorders>
              <w:top w:val="single" w:sz="4" w:space="0" w:color="auto"/>
              <w:left w:val="single" w:sz="4" w:space="0" w:color="auto"/>
              <w:right w:val="single" w:sz="4" w:space="0" w:color="auto"/>
            </w:tcBorders>
            <w:vAlign w:val="center"/>
          </w:tcPr>
          <w:p w14:paraId="31ABF7A0" w14:textId="77777777" w:rsidR="001F378E" w:rsidRPr="00AB227D" w:rsidRDefault="001F378E" w:rsidP="00D1268F">
            <w:pPr>
              <w:keepNext/>
              <w:keepLines/>
              <w:ind w:left="357"/>
              <w:jc w:val="both"/>
              <w:rPr>
                <w:rFonts w:ascii="Tahoma" w:hAnsi="Tahoma" w:cs="Tahoma"/>
              </w:rPr>
            </w:pPr>
          </w:p>
        </w:tc>
      </w:tr>
      <w:tr w:rsidR="001F378E" w:rsidRPr="00AB227D" w14:paraId="1F0E881F" w14:textId="77777777" w:rsidTr="00625A3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0839A1" w14:textId="77777777" w:rsidR="001F378E" w:rsidRPr="00AB227D" w:rsidRDefault="001F378E" w:rsidP="00D1268F">
            <w:pPr>
              <w:keepNext/>
              <w:keepLines/>
              <w:ind w:left="70"/>
              <w:jc w:val="both"/>
              <w:rPr>
                <w:rFonts w:ascii="Tahoma" w:hAnsi="Tahoma" w:cs="Tahoma"/>
              </w:rPr>
            </w:pPr>
            <w:r w:rsidRPr="00AB227D">
              <w:rPr>
                <w:rFonts w:ascii="Tahoma" w:hAnsi="Tahoma" w:cs="Tahoma"/>
              </w:rPr>
              <w:t xml:space="preserve">Količina/Delež (%) v </w:t>
            </w:r>
            <w:proofErr w:type="spellStart"/>
            <w:r w:rsidRPr="00AB227D">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5297A7D5" w14:textId="77777777" w:rsidR="001F378E" w:rsidRPr="00AB227D" w:rsidRDefault="001F378E" w:rsidP="00D1268F">
            <w:pPr>
              <w:keepNext/>
              <w:keepLines/>
              <w:ind w:left="357"/>
              <w:jc w:val="both"/>
              <w:rPr>
                <w:rFonts w:ascii="Tahoma" w:hAnsi="Tahoma" w:cs="Tahoma"/>
              </w:rPr>
            </w:pPr>
          </w:p>
        </w:tc>
      </w:tr>
      <w:tr w:rsidR="001F378E" w:rsidRPr="00AB227D" w14:paraId="73611D60" w14:textId="77777777" w:rsidTr="00625A3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B88DCC4" w14:textId="77777777" w:rsidR="001F378E" w:rsidRPr="00AB227D" w:rsidRDefault="001F378E" w:rsidP="00D1268F">
            <w:pPr>
              <w:keepNext/>
              <w:keepLines/>
              <w:ind w:left="70"/>
              <w:jc w:val="both"/>
              <w:rPr>
                <w:rFonts w:ascii="Tahoma" w:hAnsi="Tahoma" w:cs="Tahoma"/>
              </w:rPr>
            </w:pPr>
            <w:r w:rsidRPr="00AB227D">
              <w:rPr>
                <w:rFonts w:ascii="Tahoma" w:hAnsi="Tahoma" w:cs="Tahoma"/>
              </w:rPr>
              <w:t xml:space="preserve">Vrednost storitev </w:t>
            </w:r>
          </w:p>
        </w:tc>
        <w:tc>
          <w:tcPr>
            <w:tcW w:w="5633" w:type="dxa"/>
            <w:tcBorders>
              <w:top w:val="single" w:sz="4" w:space="0" w:color="auto"/>
              <w:left w:val="single" w:sz="4" w:space="0" w:color="auto"/>
              <w:bottom w:val="single" w:sz="4" w:space="0" w:color="auto"/>
              <w:right w:val="single" w:sz="4" w:space="0" w:color="auto"/>
            </w:tcBorders>
            <w:vAlign w:val="center"/>
          </w:tcPr>
          <w:p w14:paraId="1C89F3F7" w14:textId="77777777" w:rsidR="001F378E" w:rsidRPr="00AB227D" w:rsidRDefault="001F378E" w:rsidP="00D1268F">
            <w:pPr>
              <w:keepNext/>
              <w:keepLines/>
              <w:ind w:left="357"/>
              <w:jc w:val="both"/>
              <w:rPr>
                <w:rFonts w:ascii="Tahoma" w:hAnsi="Tahoma" w:cs="Tahoma"/>
              </w:rPr>
            </w:pPr>
          </w:p>
        </w:tc>
      </w:tr>
      <w:tr w:rsidR="001F378E" w:rsidRPr="00AB227D" w14:paraId="3B62AECE" w14:textId="77777777" w:rsidTr="00625A3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B0D320" w14:textId="77777777" w:rsidR="001F378E" w:rsidRPr="00AB227D" w:rsidRDefault="001F378E" w:rsidP="00D1268F">
            <w:pPr>
              <w:keepNext/>
              <w:keepLines/>
              <w:ind w:left="70"/>
              <w:jc w:val="both"/>
              <w:rPr>
                <w:rFonts w:ascii="Tahoma" w:hAnsi="Tahoma" w:cs="Tahoma"/>
              </w:rPr>
            </w:pPr>
            <w:r w:rsidRPr="00AB227D">
              <w:rPr>
                <w:rFonts w:ascii="Tahoma" w:hAnsi="Tahoma" w:cs="Tahoma"/>
              </w:rPr>
              <w:t>Kraj in 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6DA05826" w14:textId="77777777" w:rsidR="001F378E" w:rsidRPr="00AB227D" w:rsidRDefault="001F378E" w:rsidP="00D1268F">
            <w:pPr>
              <w:keepNext/>
              <w:keepLines/>
              <w:ind w:left="357"/>
              <w:jc w:val="both"/>
              <w:rPr>
                <w:rFonts w:ascii="Tahoma" w:hAnsi="Tahoma" w:cs="Tahoma"/>
              </w:rPr>
            </w:pPr>
          </w:p>
        </w:tc>
      </w:tr>
    </w:tbl>
    <w:p w14:paraId="53D8D832" w14:textId="77777777" w:rsidR="001F378E" w:rsidRPr="00AB227D" w:rsidRDefault="001F378E" w:rsidP="00D1268F">
      <w:pPr>
        <w:keepNext/>
        <w:keepLines/>
        <w:ind w:left="357"/>
        <w:jc w:val="both"/>
        <w:rPr>
          <w:rFonts w:ascii="Tahoma" w:hAnsi="Tahoma" w:cs="Tahoma"/>
        </w:rPr>
      </w:pPr>
    </w:p>
    <w:p w14:paraId="40EADB51" w14:textId="77777777" w:rsidR="001F378E" w:rsidRPr="00AB227D" w:rsidRDefault="001F378E" w:rsidP="00D1268F">
      <w:pPr>
        <w:keepNext/>
        <w:keepLines/>
        <w:jc w:val="both"/>
        <w:rPr>
          <w:rFonts w:ascii="Tahoma" w:hAnsi="Tahoma" w:cs="Tahoma"/>
        </w:rPr>
      </w:pPr>
      <w:r w:rsidRPr="00AB227D">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CEC9483" w14:textId="77777777" w:rsidR="001F378E" w:rsidRPr="00AB227D" w:rsidRDefault="001F378E" w:rsidP="00D1268F">
      <w:pPr>
        <w:keepNext/>
        <w:keepLines/>
        <w:jc w:val="both"/>
        <w:rPr>
          <w:rFonts w:ascii="Tahoma" w:hAnsi="Tahoma" w:cs="Tahoma"/>
        </w:rPr>
      </w:pPr>
    </w:p>
    <w:p w14:paraId="6B0A1026" w14:textId="77777777" w:rsidR="001F378E" w:rsidRPr="00AB227D" w:rsidRDefault="001F378E" w:rsidP="00D1268F">
      <w:pPr>
        <w:keepNext/>
        <w:keepLines/>
        <w:jc w:val="both"/>
        <w:rPr>
          <w:rFonts w:ascii="Tahoma" w:hAnsi="Tahoma" w:cs="Tahoma"/>
        </w:rPr>
      </w:pPr>
      <w:r w:rsidRPr="00AB227D">
        <w:rPr>
          <w:rFonts w:ascii="Tahoma" w:hAnsi="Tahoma" w:cs="Tahoma"/>
        </w:rPr>
        <w:t>Podizvajalec mora izpolnjevati vse pogoje in zahteve naročnika v zvezi s podizvajalci, ki so navedeni v razpisni dokumentacije ter izpolniti vse navedene priloge, ki se nanašajo na izpolnjevanje pogojev podizvajalcev.</w:t>
      </w:r>
    </w:p>
    <w:p w14:paraId="7C1A623C" w14:textId="77777777" w:rsidR="001F378E" w:rsidRPr="00AB227D" w:rsidRDefault="001F378E" w:rsidP="00D1268F">
      <w:pPr>
        <w:keepNext/>
        <w:keepLines/>
        <w:jc w:val="both"/>
        <w:rPr>
          <w:rFonts w:ascii="Tahoma" w:hAnsi="Tahoma" w:cs="Tahoma"/>
        </w:rPr>
      </w:pPr>
    </w:p>
    <w:p w14:paraId="1B378F4F" w14:textId="77777777" w:rsidR="001F378E" w:rsidRPr="00AB227D" w:rsidRDefault="001F378E" w:rsidP="00D1268F">
      <w:pPr>
        <w:keepNext/>
        <w:keepLines/>
        <w:jc w:val="both"/>
        <w:rPr>
          <w:rFonts w:ascii="Tahoma" w:hAnsi="Tahoma" w:cs="Tahoma"/>
        </w:rPr>
      </w:pPr>
      <w:r w:rsidRPr="00AB227D">
        <w:rPr>
          <w:rFonts w:ascii="Tahoma" w:hAnsi="Tahoma" w:cs="Tahoma"/>
        </w:rPr>
        <w:t>Izvajalec v razmerju do naročnika v celoti odgovarja za dobro izvedbo obveznosti iz okvirnega sporazuma, ne glede na število podizvajalcev.</w:t>
      </w:r>
    </w:p>
    <w:p w14:paraId="3D8198C0" w14:textId="77777777" w:rsidR="001F378E" w:rsidRPr="00AB227D" w:rsidRDefault="001F378E" w:rsidP="00D1268F">
      <w:pPr>
        <w:keepNext/>
        <w:keepLines/>
        <w:jc w:val="both"/>
        <w:rPr>
          <w:rFonts w:ascii="Tahoma" w:hAnsi="Tahoma" w:cs="Tahoma"/>
        </w:rPr>
      </w:pPr>
    </w:p>
    <w:p w14:paraId="2FCDC96E" w14:textId="77777777" w:rsidR="001F378E" w:rsidRDefault="001F378E" w:rsidP="00D1268F">
      <w:pPr>
        <w:keepNext/>
        <w:keepLines/>
        <w:jc w:val="both"/>
        <w:rPr>
          <w:rFonts w:ascii="Tahoma" w:hAnsi="Tahoma" w:cs="Tahoma"/>
        </w:rPr>
      </w:pPr>
      <w:r w:rsidRPr="00AB227D">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394A2019" w14:textId="77777777" w:rsidR="001F378E" w:rsidRPr="00AB227D" w:rsidRDefault="001F378E" w:rsidP="00D1268F">
      <w:pPr>
        <w:keepNext/>
        <w:keepLines/>
        <w:jc w:val="both"/>
        <w:rPr>
          <w:rFonts w:ascii="Tahoma" w:hAnsi="Tahoma" w:cs="Tahoma"/>
        </w:rPr>
      </w:pPr>
      <w:r w:rsidRPr="00AB227D">
        <w:rPr>
          <w:rFonts w:ascii="Tahoma" w:hAnsi="Tahoma" w:cs="Tahoma"/>
        </w:rPr>
        <w:lastRenderedPageBreak/>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6BBE3339" w14:textId="77777777" w:rsidR="001F378E" w:rsidRPr="00AB227D" w:rsidRDefault="001F378E" w:rsidP="00D1268F">
      <w:pPr>
        <w:keepNext/>
        <w:keepLines/>
        <w:jc w:val="both"/>
        <w:rPr>
          <w:rFonts w:ascii="Tahoma" w:hAnsi="Tahoma" w:cs="Tahoma"/>
        </w:rPr>
      </w:pPr>
    </w:p>
    <w:p w14:paraId="7AC0113B" w14:textId="77777777" w:rsidR="001F378E" w:rsidRPr="00AB227D" w:rsidRDefault="001F378E" w:rsidP="00D1268F">
      <w:pPr>
        <w:keepNext/>
        <w:keepLines/>
        <w:jc w:val="center"/>
        <w:rPr>
          <w:rFonts w:ascii="Tahoma" w:hAnsi="Tahoma" w:cs="Tahoma"/>
          <w:b/>
        </w:rPr>
      </w:pPr>
      <w:r w:rsidRPr="00AB227D">
        <w:rPr>
          <w:rFonts w:ascii="Tahoma" w:hAnsi="Tahoma" w:cs="Tahoma"/>
          <w:b/>
        </w:rPr>
        <w:t>/se upošteva v primeru, da izvajalec nastopa s podizvajalcem, ki ne zahteva neposrednega plačila/</w:t>
      </w:r>
    </w:p>
    <w:p w14:paraId="35620AA2" w14:textId="77777777" w:rsidR="001F378E" w:rsidRPr="00AB227D" w:rsidRDefault="001F378E" w:rsidP="00D1268F">
      <w:pPr>
        <w:keepNext/>
        <w:keepLines/>
        <w:jc w:val="both"/>
        <w:rPr>
          <w:rFonts w:ascii="Tahoma" w:hAnsi="Tahoma" w:cs="Tahoma"/>
        </w:rPr>
      </w:pPr>
      <w:r w:rsidRPr="00AB227D">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opravljene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0D3EA89E" w14:textId="77777777" w:rsidR="001F378E" w:rsidRPr="00AB227D" w:rsidRDefault="001F378E" w:rsidP="00D1268F">
      <w:pPr>
        <w:keepNext/>
        <w:keepLines/>
        <w:jc w:val="both"/>
        <w:rPr>
          <w:rFonts w:ascii="Tahoma" w:hAnsi="Tahoma" w:cs="Tahoma"/>
        </w:rPr>
      </w:pPr>
    </w:p>
    <w:p w14:paraId="37D77EFB" w14:textId="77777777" w:rsidR="001F378E" w:rsidRPr="00AB227D" w:rsidRDefault="001F378E" w:rsidP="00D1268F">
      <w:pPr>
        <w:keepNext/>
        <w:keepLines/>
        <w:jc w:val="center"/>
        <w:rPr>
          <w:rFonts w:ascii="Tahoma" w:hAnsi="Tahoma" w:cs="Tahoma"/>
          <w:b/>
        </w:rPr>
      </w:pPr>
      <w:r w:rsidRPr="00AB227D">
        <w:rPr>
          <w:rFonts w:ascii="Tahoma" w:hAnsi="Tahoma" w:cs="Tahoma"/>
          <w:b/>
        </w:rPr>
        <w:t>/se upošteva v primeru, da izvajalec nastopa s podizvajalcem, ki zahteva neposredno plačilo/</w:t>
      </w:r>
    </w:p>
    <w:p w14:paraId="612F24E5" w14:textId="77777777" w:rsidR="001F378E" w:rsidRPr="00AB227D" w:rsidRDefault="001F378E" w:rsidP="00D1268F">
      <w:pPr>
        <w:keepNext/>
        <w:keepLines/>
        <w:jc w:val="both"/>
        <w:rPr>
          <w:rFonts w:ascii="Tahoma" w:hAnsi="Tahoma" w:cs="Tahoma"/>
        </w:rPr>
      </w:pPr>
      <w:r w:rsidRPr="00AB227D">
        <w:rPr>
          <w:rFonts w:ascii="Tahoma" w:hAnsi="Tahoma" w:cs="Tahoma"/>
        </w:rPr>
        <w:t xml:space="preserve">Kadar izvajalec izvaja javno naročilo s podizvajalcem, ki zahteva neposredno plačilo, mora v skladu s 94. členom ZJN-3: </w:t>
      </w:r>
    </w:p>
    <w:p w14:paraId="68A74A7E" w14:textId="77777777" w:rsidR="001F378E" w:rsidRPr="00AB227D" w:rsidRDefault="001F378E" w:rsidP="00D1268F">
      <w:pPr>
        <w:keepNext/>
        <w:keepLines/>
        <w:numPr>
          <w:ilvl w:val="0"/>
          <w:numId w:val="15"/>
        </w:numPr>
        <w:ind w:left="284" w:hanging="284"/>
        <w:jc w:val="both"/>
        <w:rPr>
          <w:rFonts w:ascii="Tahoma" w:hAnsi="Tahoma" w:cs="Tahoma"/>
        </w:rPr>
      </w:pPr>
      <w:r w:rsidRPr="00AB227D">
        <w:rPr>
          <w:rFonts w:ascii="Tahoma" w:hAnsi="Tahoma" w:cs="Tahoma"/>
        </w:rPr>
        <w:t>pooblastiti naročnika, da na podlagi potrjenega računa s strani izvajalca neposredno plačuje podizvajalcu,</w:t>
      </w:r>
    </w:p>
    <w:p w14:paraId="74E1B3CA" w14:textId="77777777" w:rsidR="001F378E" w:rsidRPr="00AB227D" w:rsidRDefault="001F378E" w:rsidP="00D1268F">
      <w:pPr>
        <w:keepNext/>
        <w:keepLines/>
        <w:numPr>
          <w:ilvl w:val="0"/>
          <w:numId w:val="15"/>
        </w:numPr>
        <w:ind w:left="284" w:hanging="284"/>
        <w:jc w:val="both"/>
        <w:rPr>
          <w:rFonts w:ascii="Tahoma" w:hAnsi="Tahoma" w:cs="Tahoma"/>
        </w:rPr>
      </w:pPr>
      <w:r w:rsidRPr="00AB227D">
        <w:rPr>
          <w:rFonts w:ascii="Tahoma" w:hAnsi="Tahoma" w:cs="Tahoma"/>
        </w:rPr>
        <w:t xml:space="preserve">predložiti soglasje podizvajalca, na podlagi katerega naročnik namesto izvajalca poravna podizvajalčevo terjatev do izvajalca. </w:t>
      </w:r>
    </w:p>
    <w:p w14:paraId="11BB3B6E" w14:textId="77777777" w:rsidR="001F378E" w:rsidRPr="00AB227D" w:rsidRDefault="001F378E" w:rsidP="00D1268F">
      <w:pPr>
        <w:keepNext/>
        <w:keepLines/>
        <w:jc w:val="both"/>
        <w:rPr>
          <w:rFonts w:ascii="Tahoma" w:hAnsi="Tahoma" w:cs="Tahoma"/>
        </w:rPr>
      </w:pPr>
    </w:p>
    <w:p w14:paraId="56E3A5EE" w14:textId="77777777" w:rsidR="001F378E" w:rsidRPr="00AB227D" w:rsidRDefault="001F378E" w:rsidP="00D1268F">
      <w:pPr>
        <w:keepNext/>
        <w:keepLines/>
        <w:jc w:val="both"/>
        <w:rPr>
          <w:rFonts w:ascii="Tahoma" w:hAnsi="Tahoma" w:cs="Tahoma"/>
        </w:rPr>
      </w:pPr>
      <w:r w:rsidRPr="00AB227D">
        <w:rPr>
          <w:rFonts w:ascii="Tahoma" w:hAnsi="Tahoma" w:cs="Tahoma"/>
        </w:rPr>
        <w:t>Izvajalec mora za podizvajalca, ki zahteva neposredno plačilo, ob vsakem računu priložiti:</w:t>
      </w:r>
    </w:p>
    <w:p w14:paraId="7661736C" w14:textId="77777777" w:rsidR="001F378E" w:rsidRPr="00AB227D" w:rsidRDefault="001F378E" w:rsidP="00D1268F">
      <w:pPr>
        <w:keepNext/>
        <w:keepLines/>
        <w:numPr>
          <w:ilvl w:val="0"/>
          <w:numId w:val="18"/>
        </w:numPr>
        <w:ind w:left="284" w:hanging="284"/>
        <w:jc w:val="both"/>
        <w:rPr>
          <w:rFonts w:ascii="Tahoma" w:hAnsi="Tahoma" w:cs="Tahoma"/>
        </w:rPr>
      </w:pPr>
      <w:r w:rsidRPr="00AB227D">
        <w:rPr>
          <w:rFonts w:ascii="Tahoma" w:hAnsi="Tahoma" w:cs="Tahoma"/>
        </w:rPr>
        <w:t xml:space="preserve">račun podizvajalca za opravljene storitve po okvirnem sporazumu, potrjen s strani izvajalca, na podlagi katerega naročnik izvede nakazilo za opravljene storitve po okvirnem sporazumu neposredno na račun podizvajalca ali </w:t>
      </w:r>
    </w:p>
    <w:p w14:paraId="1395FFE1" w14:textId="7536A6F9" w:rsidR="001F378E" w:rsidRPr="00AB227D" w:rsidRDefault="001F378E" w:rsidP="00D1268F">
      <w:pPr>
        <w:keepNext/>
        <w:keepLines/>
        <w:numPr>
          <w:ilvl w:val="0"/>
          <w:numId w:val="18"/>
        </w:numPr>
        <w:ind w:left="284" w:hanging="284"/>
        <w:jc w:val="both"/>
        <w:rPr>
          <w:rFonts w:ascii="Tahoma" w:hAnsi="Tahoma" w:cs="Tahoma"/>
        </w:rPr>
      </w:pPr>
      <w:r w:rsidRPr="00AB227D">
        <w:rPr>
          <w:rFonts w:ascii="Tahoma" w:hAnsi="Tahoma" w:cs="Tahoma"/>
        </w:rPr>
        <w:t>podpisano izjavo podizvajalca, naslovljeno na naročnika, o tem, da je ta seznanjen s konkretno izstavljenim računom izvajalca oziroma, da pri storitvah po okvirnem sporazumu, ki jih obravnava račun, ni sodeloval kot podizvajalec, ter da podizvajalec iz naslova tega računa izvajalca nima in ne bo imel do naročnika nobenih zahtevkov.</w:t>
      </w:r>
    </w:p>
    <w:p w14:paraId="7C862823" w14:textId="77777777" w:rsidR="001F378E" w:rsidRPr="00AB227D" w:rsidRDefault="001F378E" w:rsidP="00D1268F">
      <w:pPr>
        <w:keepNext/>
        <w:keepLines/>
        <w:jc w:val="both"/>
        <w:rPr>
          <w:rFonts w:ascii="Tahoma" w:hAnsi="Tahoma" w:cs="Tahoma"/>
        </w:rPr>
      </w:pPr>
    </w:p>
    <w:p w14:paraId="41BEB8E8" w14:textId="77777777" w:rsidR="001F378E" w:rsidRPr="00AB227D" w:rsidRDefault="001F378E" w:rsidP="00D1268F">
      <w:pPr>
        <w:keepNext/>
        <w:keepLines/>
        <w:jc w:val="both"/>
        <w:rPr>
          <w:rFonts w:ascii="Tahoma" w:hAnsi="Tahoma" w:cs="Tahoma"/>
        </w:rPr>
      </w:pPr>
      <w:r w:rsidRPr="00AB227D">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CC86F3A" w14:textId="77777777" w:rsidR="001F378E" w:rsidRPr="00AB227D" w:rsidRDefault="001F378E" w:rsidP="00D1268F">
      <w:pPr>
        <w:keepNext/>
        <w:keepLines/>
        <w:jc w:val="both"/>
        <w:rPr>
          <w:rFonts w:ascii="Tahoma" w:hAnsi="Tahoma" w:cs="Tahoma"/>
        </w:rPr>
      </w:pPr>
    </w:p>
    <w:p w14:paraId="405FE0D5" w14:textId="77777777" w:rsidR="001F378E" w:rsidRPr="00AB227D" w:rsidRDefault="001F378E" w:rsidP="00D1268F">
      <w:pPr>
        <w:keepNext/>
        <w:keepLines/>
        <w:jc w:val="both"/>
        <w:rPr>
          <w:rFonts w:ascii="Tahoma" w:hAnsi="Tahoma" w:cs="Tahoma"/>
          <w:kern w:val="16"/>
        </w:rPr>
      </w:pPr>
      <w:r w:rsidRPr="00AB227D">
        <w:rPr>
          <w:rFonts w:ascii="Tahoma" w:hAnsi="Tahoma" w:cs="Tahoma"/>
          <w:kern w:val="16"/>
        </w:rPr>
        <w:t>S plačilom posameznega zneska podizvajalcu obveznost naročnika za plačilo izvajalcu ugasne do višine tako plačanega zneska podizvajalcu.</w:t>
      </w:r>
    </w:p>
    <w:p w14:paraId="39412046" w14:textId="77777777" w:rsidR="001F378E" w:rsidRPr="00AB227D" w:rsidRDefault="001F378E" w:rsidP="00D1268F">
      <w:pPr>
        <w:keepNext/>
        <w:keepLines/>
        <w:jc w:val="both"/>
        <w:rPr>
          <w:rFonts w:ascii="Tahoma" w:hAnsi="Tahoma" w:cs="Tahoma"/>
          <w:kern w:val="16"/>
        </w:rPr>
      </w:pPr>
    </w:p>
    <w:p w14:paraId="127FEF8E" w14:textId="77777777" w:rsidR="001F378E" w:rsidRPr="00AB227D" w:rsidRDefault="001F378E" w:rsidP="00D1268F">
      <w:pPr>
        <w:keepNext/>
        <w:keepLines/>
        <w:jc w:val="both"/>
        <w:rPr>
          <w:rFonts w:ascii="Tahoma" w:hAnsi="Tahoma" w:cs="Tahoma"/>
          <w:kern w:val="16"/>
        </w:rPr>
      </w:pPr>
      <w:r w:rsidRPr="00AB227D">
        <w:rPr>
          <w:rFonts w:ascii="Tahoma" w:hAnsi="Tahoma" w:cs="Tahoma"/>
          <w:kern w:val="16"/>
        </w:rPr>
        <w:t>Roki plačil izvajalcu in njegovim podizvajalcem so enaki.</w:t>
      </w:r>
    </w:p>
    <w:p w14:paraId="6205B310" w14:textId="77777777" w:rsidR="001F378E" w:rsidRPr="00AB227D" w:rsidRDefault="001F378E" w:rsidP="00D1268F">
      <w:pPr>
        <w:keepNext/>
        <w:keepLines/>
        <w:tabs>
          <w:tab w:val="num" w:pos="4605"/>
        </w:tabs>
        <w:rPr>
          <w:rFonts w:ascii="Tahoma" w:hAnsi="Tahoma" w:cs="Tahoma"/>
          <w:b/>
        </w:rPr>
      </w:pPr>
    </w:p>
    <w:p w14:paraId="6C2BA085" w14:textId="77777777" w:rsidR="001F378E" w:rsidRPr="00AB227D" w:rsidRDefault="001F378E" w:rsidP="00D1268F">
      <w:pPr>
        <w:keepNext/>
        <w:keepLines/>
        <w:rPr>
          <w:rFonts w:ascii="Tahoma" w:hAnsi="Tahoma" w:cs="Tahoma"/>
          <w:b/>
          <w:i/>
        </w:rPr>
      </w:pPr>
      <w:r w:rsidRPr="00AB227D">
        <w:rPr>
          <w:rFonts w:ascii="Tahoma" w:hAnsi="Tahoma" w:cs="Tahoma"/>
          <w:b/>
          <w:i/>
        </w:rPr>
        <w:t>/ se upošteva v primeru, da izvajalec ne nastopa s podizvajalcem /</w:t>
      </w:r>
    </w:p>
    <w:p w14:paraId="57EF2E23" w14:textId="77777777" w:rsidR="001F378E" w:rsidRDefault="001F378E" w:rsidP="00D1268F">
      <w:pPr>
        <w:keepNext/>
        <w:keepLines/>
        <w:jc w:val="both"/>
        <w:rPr>
          <w:rFonts w:ascii="Tahoma" w:hAnsi="Tahoma" w:cs="Tahoma"/>
        </w:rPr>
      </w:pPr>
      <w:r w:rsidRPr="00AB227D">
        <w:rPr>
          <w:rFonts w:ascii="Tahoma" w:hAnsi="Tahoma" w:cs="Tahoma"/>
        </w:rPr>
        <w:t xml:space="preserve">Izvajalec ob predložitvi ponudbe in ob sklenitvi tega okvirnega sporazuma nima prijavljenih podizvajalcev za izvedbo predmeta okvirnega sporazuma. </w:t>
      </w:r>
    </w:p>
    <w:p w14:paraId="018A6E5F" w14:textId="77777777" w:rsidR="00212FF2" w:rsidRPr="00AB227D" w:rsidRDefault="00212FF2" w:rsidP="00D1268F">
      <w:pPr>
        <w:keepNext/>
        <w:keepLines/>
        <w:jc w:val="both"/>
        <w:rPr>
          <w:rFonts w:ascii="Tahoma" w:hAnsi="Tahoma" w:cs="Tahoma"/>
        </w:rPr>
      </w:pPr>
    </w:p>
    <w:p w14:paraId="113F982F" w14:textId="77777777" w:rsidR="001F378E" w:rsidRDefault="001F378E" w:rsidP="00D1268F">
      <w:pPr>
        <w:keepNext/>
        <w:keepLines/>
        <w:jc w:val="both"/>
        <w:rPr>
          <w:rFonts w:ascii="Tahoma" w:hAnsi="Tahoma" w:cs="Tahoma"/>
        </w:rPr>
      </w:pPr>
      <w:r w:rsidRPr="00AB227D">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14:paraId="21D4D5EE" w14:textId="77777777" w:rsidR="00512D6E" w:rsidRPr="00AB227D" w:rsidRDefault="00512D6E" w:rsidP="00D1268F">
      <w:pPr>
        <w:keepNext/>
        <w:keepLines/>
        <w:jc w:val="both"/>
        <w:rPr>
          <w:rFonts w:ascii="Tahoma" w:hAnsi="Tahoma" w:cs="Tahoma"/>
        </w:rPr>
      </w:pPr>
    </w:p>
    <w:p w14:paraId="47F59662" w14:textId="77777777" w:rsidR="001F378E" w:rsidRPr="00AB227D" w:rsidRDefault="001F378E" w:rsidP="00D1268F">
      <w:pPr>
        <w:keepNext/>
        <w:keepLines/>
        <w:jc w:val="both"/>
        <w:rPr>
          <w:rFonts w:ascii="Tahoma" w:hAnsi="Tahoma" w:cs="Tahoma"/>
        </w:rPr>
      </w:pPr>
      <w:r w:rsidRPr="00AB227D">
        <w:rPr>
          <w:rFonts w:ascii="Tahoma" w:hAnsi="Tahoma" w:cs="Tahoma"/>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3397062B" w14:textId="77777777" w:rsidR="001F378E" w:rsidRPr="00AB227D" w:rsidRDefault="001F378E" w:rsidP="00D1268F">
      <w:pPr>
        <w:keepNext/>
        <w:keepLines/>
        <w:jc w:val="both"/>
        <w:rPr>
          <w:rFonts w:ascii="Tahoma" w:hAnsi="Tahoma" w:cs="Tahoma"/>
        </w:rPr>
      </w:pPr>
    </w:p>
    <w:p w14:paraId="43D46DEC" w14:textId="77777777" w:rsidR="001F378E" w:rsidRPr="00AB227D" w:rsidRDefault="001F378E" w:rsidP="00D1268F">
      <w:pPr>
        <w:keepNext/>
        <w:keepLines/>
        <w:jc w:val="both"/>
        <w:rPr>
          <w:rFonts w:ascii="Tahoma" w:hAnsi="Tahoma" w:cs="Tahoma"/>
        </w:rPr>
      </w:pPr>
      <w:r w:rsidRPr="00AB227D">
        <w:rPr>
          <w:rFonts w:ascii="Tahoma" w:hAnsi="Tahoma" w:cs="Tahoma"/>
        </w:rPr>
        <w:t>Izvajalec v razmerju do naročnika v celoti odgovarja za dobro izvedbo obveznosti po okvirnem sporazumu, ne glede na število podizvajalcev.</w:t>
      </w:r>
    </w:p>
    <w:p w14:paraId="4789C974" w14:textId="77777777" w:rsidR="00401B83" w:rsidRPr="00AB227D" w:rsidRDefault="00401B83" w:rsidP="00D1268F">
      <w:pPr>
        <w:keepNext/>
        <w:keepLines/>
        <w:jc w:val="both"/>
        <w:rPr>
          <w:rFonts w:ascii="Tahoma" w:hAnsi="Tahoma" w:cs="Tahoma"/>
          <w:b/>
        </w:rPr>
      </w:pPr>
    </w:p>
    <w:p w14:paraId="0C02555D" w14:textId="0F750E73" w:rsidR="00401B83" w:rsidRPr="00AB227D" w:rsidRDefault="00E759DF"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IZVEDB</w:t>
      </w:r>
      <w:r>
        <w:rPr>
          <w:rFonts w:ascii="Tahoma" w:hAnsi="Tahoma" w:cs="Tahoma"/>
          <w:b/>
        </w:rPr>
        <w:t>A</w:t>
      </w:r>
      <w:r w:rsidR="00FB5A58">
        <w:rPr>
          <w:rFonts w:ascii="Tahoma" w:hAnsi="Tahoma" w:cs="Tahoma"/>
          <w:b/>
        </w:rPr>
        <w:t xml:space="preserve"> STORITEV</w:t>
      </w:r>
    </w:p>
    <w:p w14:paraId="50918BAE" w14:textId="77777777" w:rsidR="00401B83" w:rsidRPr="00AB227D" w:rsidRDefault="00401B83" w:rsidP="00D1268F">
      <w:pPr>
        <w:keepNext/>
        <w:keepLines/>
        <w:suppressAutoHyphens/>
        <w:autoSpaceDE w:val="0"/>
        <w:jc w:val="center"/>
        <w:rPr>
          <w:rFonts w:ascii="Tahoma" w:eastAsia="Arial" w:hAnsi="Tahoma" w:cs="Tahoma"/>
          <w:b/>
          <w:lang w:eastAsia="ar-SA"/>
        </w:rPr>
      </w:pPr>
    </w:p>
    <w:p w14:paraId="41437329" w14:textId="77777777" w:rsidR="00522FA1" w:rsidRPr="00AB227D" w:rsidRDefault="00522FA1"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53A5C270" w14:textId="77777777" w:rsidR="00522FA1" w:rsidRPr="00AB227D" w:rsidRDefault="00522FA1" w:rsidP="00D1268F">
      <w:pPr>
        <w:keepNext/>
        <w:keepLines/>
        <w:tabs>
          <w:tab w:val="left" w:pos="3686"/>
        </w:tabs>
        <w:jc w:val="both"/>
        <w:rPr>
          <w:rFonts w:ascii="Tahoma" w:hAnsi="Tahoma" w:cs="Tahoma"/>
        </w:rPr>
      </w:pPr>
    </w:p>
    <w:p w14:paraId="06FCD548" w14:textId="7A87E4E1" w:rsidR="00D85E39" w:rsidRPr="00AB227D" w:rsidRDefault="00D85E39" w:rsidP="00D1268F">
      <w:pPr>
        <w:keepNext/>
        <w:keepLines/>
        <w:tabs>
          <w:tab w:val="left" w:pos="3686"/>
        </w:tabs>
        <w:jc w:val="both"/>
        <w:rPr>
          <w:rFonts w:ascii="Tahoma" w:hAnsi="Tahoma" w:cs="Tahoma"/>
          <w:i/>
          <w:iCs/>
        </w:rPr>
      </w:pPr>
      <w:r>
        <w:rPr>
          <w:rFonts w:ascii="Tahoma" w:hAnsi="Tahoma" w:cs="Tahoma"/>
        </w:rPr>
        <w:t xml:space="preserve">Pepel in žlindra dnevno nastajata na lokaciji naročnika, tj. </w:t>
      </w:r>
      <w:r w:rsidRPr="00AB227D">
        <w:rPr>
          <w:rFonts w:ascii="Tahoma" w:hAnsi="Tahoma" w:cs="Tahoma"/>
        </w:rPr>
        <w:t>Toplarniška ulica 19, Ljubljana</w:t>
      </w:r>
      <w:r w:rsidR="008033E1">
        <w:rPr>
          <w:rFonts w:ascii="Tahoma" w:hAnsi="Tahoma" w:cs="Tahoma"/>
        </w:rPr>
        <w:t xml:space="preserve"> (v nadaljevanju: lokacija naročnika)</w:t>
      </w:r>
      <w:r>
        <w:rPr>
          <w:rFonts w:ascii="Tahoma" w:hAnsi="Tahoma" w:cs="Tahoma"/>
        </w:rPr>
        <w:t xml:space="preserve">. </w:t>
      </w:r>
    </w:p>
    <w:p w14:paraId="10A1ABCE" w14:textId="77777777" w:rsidR="00C27FA2" w:rsidRDefault="00C27FA2" w:rsidP="00D1268F">
      <w:pPr>
        <w:keepNext/>
        <w:keepLines/>
        <w:tabs>
          <w:tab w:val="left" w:pos="3686"/>
        </w:tabs>
        <w:jc w:val="both"/>
        <w:rPr>
          <w:rFonts w:ascii="Tahoma" w:hAnsi="Tahoma" w:cs="Tahoma"/>
        </w:rPr>
      </w:pPr>
    </w:p>
    <w:p w14:paraId="749B6A5D" w14:textId="77777777" w:rsidR="00E33735" w:rsidRDefault="00E33735" w:rsidP="00D1268F">
      <w:pPr>
        <w:keepNext/>
        <w:keepLines/>
        <w:jc w:val="both"/>
        <w:rPr>
          <w:rFonts w:ascii="Tahoma" w:hAnsi="Tahoma" w:cs="Tahoma"/>
        </w:rPr>
      </w:pPr>
      <w:r>
        <w:rPr>
          <w:rFonts w:ascii="Tahoma" w:hAnsi="Tahoma" w:cs="Tahoma"/>
        </w:rPr>
        <w:t>Manipulacije oz. prevzem žlindre, tj. praznjenje bunkerjev žlindre, se izvaja vse dni v letu ter manipulacije oz. prevzem pepela, tj. praznjenje dveh silosov pepela, se izvaja</w:t>
      </w:r>
      <w:r w:rsidRPr="00F344D5">
        <w:rPr>
          <w:rFonts w:ascii="Tahoma" w:hAnsi="Tahoma" w:cs="Tahoma"/>
        </w:rPr>
        <w:t xml:space="preserve"> </w:t>
      </w:r>
      <w:r>
        <w:rPr>
          <w:rFonts w:ascii="Tahoma" w:hAnsi="Tahoma" w:cs="Tahoma"/>
        </w:rPr>
        <w:t>od ponedeljka do vključno sobote razen</w:t>
      </w:r>
      <w:r w:rsidRPr="007829A1">
        <w:rPr>
          <w:rFonts w:ascii="Tahoma" w:hAnsi="Tahoma" w:cs="Tahoma"/>
        </w:rPr>
        <w:t xml:space="preserve"> praznikov</w:t>
      </w:r>
      <w:r>
        <w:rPr>
          <w:rFonts w:ascii="Tahoma" w:hAnsi="Tahoma" w:cs="Tahoma"/>
        </w:rPr>
        <w:t xml:space="preserve"> -</w:t>
      </w:r>
      <w:r w:rsidRPr="007829A1">
        <w:rPr>
          <w:rFonts w:ascii="Tahoma" w:hAnsi="Tahoma" w:cs="Tahoma"/>
        </w:rPr>
        <w:t xml:space="preserve"> dela prostih dni, ki veljajo v Republiki Sloveniji</w:t>
      </w:r>
      <w:r w:rsidRPr="00F344D5">
        <w:rPr>
          <w:rFonts w:ascii="Tahoma" w:hAnsi="Tahoma" w:cs="Tahoma"/>
        </w:rPr>
        <w:t>, pri čemer bodo dejansko izvajanje dogovorjenih storitev narekovale potrebe naročnika.</w:t>
      </w:r>
    </w:p>
    <w:p w14:paraId="264D0A93" w14:textId="77777777" w:rsidR="00E33735" w:rsidRDefault="00E33735" w:rsidP="00D1268F">
      <w:pPr>
        <w:keepNext/>
        <w:keepLines/>
        <w:tabs>
          <w:tab w:val="left" w:pos="3686"/>
        </w:tabs>
        <w:jc w:val="both"/>
        <w:rPr>
          <w:rFonts w:ascii="Tahoma" w:hAnsi="Tahoma" w:cs="Tahoma"/>
        </w:rPr>
      </w:pPr>
    </w:p>
    <w:p w14:paraId="441FDF0B" w14:textId="10860F48" w:rsidR="00FB5A58" w:rsidRDefault="00FB5A58" w:rsidP="00D1268F">
      <w:pPr>
        <w:keepNext/>
        <w:keepLines/>
        <w:jc w:val="both"/>
        <w:rPr>
          <w:rFonts w:ascii="Tahoma" w:hAnsi="Tahoma" w:cs="Tahoma"/>
        </w:rPr>
      </w:pPr>
      <w:r>
        <w:rPr>
          <w:rFonts w:ascii="Tahoma" w:hAnsi="Tahoma" w:cs="Tahoma"/>
        </w:rPr>
        <w:t xml:space="preserve">Prevoz </w:t>
      </w:r>
      <w:r w:rsidR="002968F8">
        <w:rPr>
          <w:rFonts w:ascii="Tahoma" w:hAnsi="Tahoma" w:cs="Tahoma"/>
        </w:rPr>
        <w:t xml:space="preserve">pepela </w:t>
      </w:r>
      <w:r w:rsidRPr="00F344D5">
        <w:rPr>
          <w:rFonts w:ascii="Tahoma" w:hAnsi="Tahoma" w:cs="Tahoma"/>
        </w:rPr>
        <w:t xml:space="preserve">z vseh treh blokov ter </w:t>
      </w:r>
      <w:r w:rsidR="00E33735" w:rsidRPr="00F344D5">
        <w:rPr>
          <w:rFonts w:ascii="Tahoma" w:hAnsi="Tahoma" w:cs="Tahoma"/>
        </w:rPr>
        <w:t>žlindr</w:t>
      </w:r>
      <w:r w:rsidR="00E33735">
        <w:rPr>
          <w:rFonts w:ascii="Tahoma" w:hAnsi="Tahoma" w:cs="Tahoma"/>
        </w:rPr>
        <w:t>e</w:t>
      </w:r>
      <w:r w:rsidR="00E33735" w:rsidRPr="00F344D5">
        <w:rPr>
          <w:rFonts w:ascii="Tahoma" w:hAnsi="Tahoma" w:cs="Tahoma"/>
        </w:rPr>
        <w:t xml:space="preserve"> </w:t>
      </w:r>
      <w:r w:rsidRPr="00F344D5">
        <w:rPr>
          <w:rFonts w:ascii="Tahoma" w:hAnsi="Tahoma" w:cs="Tahoma"/>
        </w:rPr>
        <w:t xml:space="preserve">z bloka 3, na relaciji Toplarniška ulica 19, Ljubljana - </w:t>
      </w:r>
      <w:r w:rsidR="00E33735">
        <w:rPr>
          <w:rFonts w:ascii="Tahoma" w:hAnsi="Tahoma" w:cs="Tahoma"/>
        </w:rPr>
        <w:t>lokacija</w:t>
      </w:r>
      <w:r w:rsidR="00E33735" w:rsidRPr="00F344D5">
        <w:rPr>
          <w:rFonts w:ascii="Tahoma" w:hAnsi="Tahoma" w:cs="Tahoma"/>
        </w:rPr>
        <w:t xml:space="preserve"> </w:t>
      </w:r>
      <w:r>
        <w:rPr>
          <w:rFonts w:ascii="Tahoma" w:hAnsi="Tahoma" w:cs="Tahoma"/>
        </w:rPr>
        <w:t>izvajalca</w:t>
      </w:r>
      <w:r w:rsidR="00E33735">
        <w:rPr>
          <w:rFonts w:ascii="Tahoma" w:hAnsi="Tahoma" w:cs="Tahoma"/>
        </w:rPr>
        <w:t xml:space="preserve"> se izvaja </w:t>
      </w:r>
      <w:r>
        <w:rPr>
          <w:rFonts w:ascii="Tahoma" w:hAnsi="Tahoma" w:cs="Tahoma"/>
        </w:rPr>
        <w:t>od ponedeljka do vključno sobote</w:t>
      </w:r>
      <w:r w:rsidR="00212FF2">
        <w:rPr>
          <w:rFonts w:ascii="Tahoma" w:hAnsi="Tahoma" w:cs="Tahoma"/>
        </w:rPr>
        <w:t>,</w:t>
      </w:r>
      <w:r w:rsidR="00D1570F">
        <w:rPr>
          <w:rFonts w:ascii="Tahoma" w:hAnsi="Tahoma" w:cs="Tahoma"/>
        </w:rPr>
        <w:t xml:space="preserve"> razen </w:t>
      </w:r>
      <w:r w:rsidR="008033E1" w:rsidRPr="007829A1">
        <w:rPr>
          <w:rFonts w:ascii="Tahoma" w:hAnsi="Tahoma" w:cs="Tahoma"/>
        </w:rPr>
        <w:t>praznikov</w:t>
      </w:r>
      <w:r w:rsidR="00D1570F">
        <w:rPr>
          <w:rFonts w:ascii="Tahoma" w:hAnsi="Tahoma" w:cs="Tahoma"/>
        </w:rPr>
        <w:t xml:space="preserve"> - </w:t>
      </w:r>
      <w:r w:rsidR="008033E1" w:rsidRPr="007829A1">
        <w:rPr>
          <w:rFonts w:ascii="Tahoma" w:hAnsi="Tahoma" w:cs="Tahoma"/>
        </w:rPr>
        <w:t>dela prostih dni, ki veljajo v Republiki Sloveniji</w:t>
      </w:r>
      <w:r w:rsidRPr="00F344D5">
        <w:rPr>
          <w:rFonts w:ascii="Tahoma" w:hAnsi="Tahoma" w:cs="Tahoma"/>
        </w:rPr>
        <w:t>, pri čemer bodo dejansko izvajanje dogovorjenih storitev narekovale potrebe naročnika.</w:t>
      </w:r>
    </w:p>
    <w:p w14:paraId="376839CB" w14:textId="77777777" w:rsidR="00E759DF" w:rsidRDefault="00E759DF" w:rsidP="00D1268F">
      <w:pPr>
        <w:keepNext/>
        <w:keepLines/>
        <w:tabs>
          <w:tab w:val="left" w:pos="3686"/>
        </w:tabs>
        <w:jc w:val="both"/>
        <w:rPr>
          <w:rFonts w:ascii="Tahoma" w:hAnsi="Tahoma" w:cs="Tahoma"/>
        </w:rPr>
      </w:pPr>
    </w:p>
    <w:p w14:paraId="0E73C7FC" w14:textId="18BC2EA1" w:rsidR="00E759DF" w:rsidRPr="00AB227D" w:rsidRDefault="00E759DF" w:rsidP="00D1268F">
      <w:pPr>
        <w:keepNext/>
        <w:keepLines/>
        <w:tabs>
          <w:tab w:val="left" w:pos="3686"/>
        </w:tabs>
        <w:jc w:val="both"/>
        <w:rPr>
          <w:rFonts w:ascii="Tahoma" w:hAnsi="Tahoma" w:cs="Tahoma"/>
        </w:rPr>
      </w:pPr>
      <w:r>
        <w:rPr>
          <w:rFonts w:ascii="Tahoma" w:hAnsi="Tahoma" w:cs="Tahoma"/>
        </w:rPr>
        <w:t>Transportna sredstva</w:t>
      </w:r>
      <w:r w:rsidRPr="00AB227D">
        <w:rPr>
          <w:rFonts w:ascii="Tahoma" w:hAnsi="Tahoma" w:cs="Tahoma"/>
        </w:rPr>
        <w:t xml:space="preserve">, ki </w:t>
      </w:r>
      <w:r w:rsidR="00A66A36">
        <w:rPr>
          <w:rFonts w:ascii="Tahoma" w:hAnsi="Tahoma" w:cs="Tahoma"/>
        </w:rPr>
        <w:t xml:space="preserve">bodo </w:t>
      </w:r>
      <w:r w:rsidRPr="00AB227D">
        <w:rPr>
          <w:rFonts w:ascii="Tahoma" w:hAnsi="Tahoma" w:cs="Tahoma"/>
        </w:rPr>
        <w:t>vrši</w:t>
      </w:r>
      <w:r w:rsidR="00A66A36">
        <w:rPr>
          <w:rFonts w:ascii="Tahoma" w:hAnsi="Tahoma" w:cs="Tahoma"/>
        </w:rPr>
        <w:t>la</w:t>
      </w:r>
      <w:r w:rsidRPr="00AB227D">
        <w:rPr>
          <w:rFonts w:ascii="Tahoma" w:hAnsi="Tahoma" w:cs="Tahoma"/>
        </w:rPr>
        <w:t xml:space="preserve"> prevoz pepela in žlindre, morajo pred prihodom in odhodom z lokacije naročnika peljati preko cestne </w:t>
      </w:r>
      <w:r w:rsidR="008033E1">
        <w:rPr>
          <w:rFonts w:ascii="Tahoma" w:hAnsi="Tahoma" w:cs="Tahoma"/>
        </w:rPr>
        <w:t xml:space="preserve">kamionske </w:t>
      </w:r>
      <w:r w:rsidRPr="00AB227D">
        <w:rPr>
          <w:rFonts w:ascii="Tahoma" w:hAnsi="Tahoma" w:cs="Tahoma"/>
        </w:rPr>
        <w:t>tehtnice naročnika, zaradi ugotavljanje mase</w:t>
      </w:r>
      <w:r w:rsidR="00212FF2">
        <w:rPr>
          <w:rFonts w:ascii="Tahoma" w:hAnsi="Tahoma" w:cs="Tahoma"/>
        </w:rPr>
        <w:t>/količine</w:t>
      </w:r>
      <w:r w:rsidRPr="00AB227D">
        <w:rPr>
          <w:rFonts w:ascii="Tahoma" w:hAnsi="Tahoma" w:cs="Tahoma"/>
        </w:rPr>
        <w:t>, ki je osnova za obračun in vodenje evidenc.</w:t>
      </w:r>
    </w:p>
    <w:p w14:paraId="0ACBCBC4" w14:textId="77777777" w:rsidR="00E759DF" w:rsidRDefault="00E759DF" w:rsidP="00D1268F">
      <w:pPr>
        <w:keepNext/>
        <w:keepLines/>
        <w:tabs>
          <w:tab w:val="left" w:pos="3686"/>
        </w:tabs>
        <w:jc w:val="both"/>
        <w:rPr>
          <w:rFonts w:ascii="Tahoma" w:hAnsi="Tahoma" w:cs="Tahoma"/>
        </w:rPr>
      </w:pPr>
    </w:p>
    <w:p w14:paraId="0AE4BDE3" w14:textId="300242AF" w:rsidR="00E759DF" w:rsidRPr="00F344D5" w:rsidRDefault="00A66A36" w:rsidP="00D1268F">
      <w:pPr>
        <w:keepNext/>
        <w:keepLines/>
        <w:jc w:val="both"/>
        <w:rPr>
          <w:rFonts w:ascii="Tahoma" w:hAnsi="Tahoma" w:cs="Tahoma"/>
        </w:rPr>
      </w:pPr>
      <w:r>
        <w:rPr>
          <w:rFonts w:ascii="Tahoma" w:hAnsi="Tahoma" w:cs="Tahoma"/>
        </w:rPr>
        <w:t>Naročnik bo p</w:t>
      </w:r>
      <w:r w:rsidR="00E759DF" w:rsidRPr="00F344D5">
        <w:rPr>
          <w:rFonts w:ascii="Tahoma" w:hAnsi="Tahoma" w:cs="Tahoma"/>
        </w:rPr>
        <w:t>epel natovarja</w:t>
      </w:r>
      <w:r>
        <w:rPr>
          <w:rFonts w:ascii="Tahoma" w:hAnsi="Tahoma" w:cs="Tahoma"/>
        </w:rPr>
        <w:t>l</w:t>
      </w:r>
      <w:r w:rsidR="00E759DF" w:rsidRPr="00F344D5">
        <w:rPr>
          <w:rFonts w:ascii="Tahoma" w:hAnsi="Tahoma" w:cs="Tahoma"/>
        </w:rPr>
        <w:t xml:space="preserve"> na </w:t>
      </w:r>
      <w:r>
        <w:rPr>
          <w:rFonts w:ascii="Tahoma" w:hAnsi="Tahoma" w:cs="Tahoma"/>
        </w:rPr>
        <w:t xml:space="preserve">transportno sredstvo </w:t>
      </w:r>
      <w:r w:rsidR="00E759DF" w:rsidRPr="00F344D5">
        <w:rPr>
          <w:rFonts w:ascii="Tahoma" w:hAnsi="Tahoma" w:cs="Tahoma"/>
        </w:rPr>
        <w:t>navlažen</w:t>
      </w:r>
      <w:r w:rsidR="00E759DF">
        <w:rPr>
          <w:rFonts w:ascii="Tahoma" w:hAnsi="Tahoma" w:cs="Tahoma"/>
        </w:rPr>
        <w:t>, zaradi preprečevanja prašenja</w:t>
      </w:r>
      <w:r w:rsidR="00E759DF" w:rsidRPr="00F344D5">
        <w:rPr>
          <w:rFonts w:ascii="Tahoma" w:hAnsi="Tahoma" w:cs="Tahoma"/>
        </w:rPr>
        <w:t xml:space="preserve">, žlindra se </w:t>
      </w:r>
      <w:r>
        <w:rPr>
          <w:rFonts w:ascii="Tahoma" w:hAnsi="Tahoma" w:cs="Tahoma"/>
        </w:rPr>
        <w:t xml:space="preserve">bo </w:t>
      </w:r>
      <w:r w:rsidR="00E759DF" w:rsidRPr="00F344D5">
        <w:rPr>
          <w:rFonts w:ascii="Tahoma" w:hAnsi="Tahoma" w:cs="Tahoma"/>
        </w:rPr>
        <w:t>natovarja</w:t>
      </w:r>
      <w:r>
        <w:rPr>
          <w:rFonts w:ascii="Tahoma" w:hAnsi="Tahoma" w:cs="Tahoma"/>
        </w:rPr>
        <w:t>la</w:t>
      </w:r>
      <w:r w:rsidR="00E759DF" w:rsidRPr="00F344D5">
        <w:rPr>
          <w:rFonts w:ascii="Tahoma" w:hAnsi="Tahoma" w:cs="Tahoma"/>
        </w:rPr>
        <w:t xml:space="preserve"> mokra. </w:t>
      </w:r>
      <w:r w:rsidR="00FB5A58" w:rsidRPr="008004A5">
        <w:rPr>
          <w:rFonts w:ascii="Tahoma" w:hAnsi="Tahoma" w:cs="Tahoma"/>
        </w:rPr>
        <w:t xml:space="preserve">Nalaganje </w:t>
      </w:r>
      <w:r w:rsidR="00FB5A58">
        <w:rPr>
          <w:rFonts w:ascii="Tahoma" w:hAnsi="Tahoma" w:cs="Tahoma"/>
        </w:rPr>
        <w:t xml:space="preserve">na transportno </w:t>
      </w:r>
      <w:r w:rsidR="008033E1">
        <w:rPr>
          <w:rFonts w:ascii="Tahoma" w:hAnsi="Tahoma" w:cs="Tahoma"/>
        </w:rPr>
        <w:t>sredstvo</w:t>
      </w:r>
      <w:r w:rsidR="00FB5A58">
        <w:rPr>
          <w:rFonts w:ascii="Tahoma" w:hAnsi="Tahoma" w:cs="Tahoma"/>
        </w:rPr>
        <w:t xml:space="preserve"> </w:t>
      </w:r>
      <w:r w:rsidR="00FB5A58" w:rsidRPr="008004A5">
        <w:rPr>
          <w:rFonts w:ascii="Tahoma" w:hAnsi="Tahoma" w:cs="Tahoma"/>
        </w:rPr>
        <w:t>se vrši z vrha</w:t>
      </w:r>
      <w:r w:rsidR="00FB5A58">
        <w:rPr>
          <w:rFonts w:ascii="Tahoma" w:hAnsi="Tahoma" w:cs="Tahoma"/>
        </w:rPr>
        <w:t>.</w:t>
      </w:r>
    </w:p>
    <w:p w14:paraId="3D915132" w14:textId="77777777" w:rsidR="00E759DF" w:rsidRPr="00AB227D" w:rsidRDefault="00E759DF" w:rsidP="00D1268F">
      <w:pPr>
        <w:keepNext/>
        <w:keepLines/>
        <w:tabs>
          <w:tab w:val="left" w:pos="3686"/>
        </w:tabs>
        <w:jc w:val="both"/>
        <w:rPr>
          <w:rFonts w:ascii="Tahoma" w:hAnsi="Tahoma" w:cs="Tahoma"/>
        </w:rPr>
      </w:pPr>
    </w:p>
    <w:p w14:paraId="3D77D738" w14:textId="77777777" w:rsidR="00E33735" w:rsidRPr="008004A5" w:rsidRDefault="00E33735" w:rsidP="00D1268F">
      <w:pPr>
        <w:keepNext/>
        <w:keepLines/>
        <w:jc w:val="both"/>
        <w:rPr>
          <w:rFonts w:ascii="Tahoma" w:hAnsi="Tahoma" w:cs="Tahoma"/>
        </w:rPr>
      </w:pPr>
      <w:r w:rsidRPr="008004A5">
        <w:rPr>
          <w:rFonts w:ascii="Tahoma" w:hAnsi="Tahoma" w:cs="Tahoma"/>
        </w:rPr>
        <w:t xml:space="preserve">Prevoz pepela in žlindre se </w:t>
      </w:r>
      <w:r>
        <w:rPr>
          <w:rFonts w:ascii="Tahoma" w:hAnsi="Tahoma" w:cs="Tahoma"/>
        </w:rPr>
        <w:t>mora</w:t>
      </w:r>
      <w:r w:rsidRPr="008004A5">
        <w:rPr>
          <w:rFonts w:ascii="Tahoma" w:hAnsi="Tahoma" w:cs="Tahoma"/>
        </w:rPr>
        <w:t xml:space="preserve"> vrši</w:t>
      </w:r>
      <w:r>
        <w:rPr>
          <w:rFonts w:ascii="Tahoma" w:hAnsi="Tahoma" w:cs="Tahoma"/>
        </w:rPr>
        <w:t>ti</w:t>
      </w:r>
      <w:r w:rsidRPr="008004A5">
        <w:rPr>
          <w:rFonts w:ascii="Tahoma" w:hAnsi="Tahoma" w:cs="Tahoma"/>
        </w:rPr>
        <w:t xml:space="preserve"> s </w:t>
      </w:r>
      <w:r>
        <w:rPr>
          <w:rFonts w:ascii="Tahoma" w:hAnsi="Tahoma" w:cs="Tahoma"/>
        </w:rPr>
        <w:t>transportnimi sredstvi</w:t>
      </w:r>
      <w:r w:rsidRPr="008004A5">
        <w:rPr>
          <w:rFonts w:ascii="Tahoma" w:hAnsi="Tahoma" w:cs="Tahoma"/>
        </w:rPr>
        <w:t xml:space="preserve">, ki </w:t>
      </w:r>
      <w:r>
        <w:rPr>
          <w:rFonts w:ascii="Tahoma" w:hAnsi="Tahoma" w:cs="Tahoma"/>
        </w:rPr>
        <w:t>imajo ustrezne</w:t>
      </w:r>
      <w:r w:rsidRPr="008004A5">
        <w:rPr>
          <w:rFonts w:ascii="Tahoma" w:hAnsi="Tahoma" w:cs="Tahoma"/>
        </w:rPr>
        <w:t xml:space="preserve"> keson</w:t>
      </w:r>
      <w:r>
        <w:rPr>
          <w:rFonts w:ascii="Tahoma" w:hAnsi="Tahoma" w:cs="Tahoma"/>
        </w:rPr>
        <w:t>e, ki so</w:t>
      </w:r>
      <w:r w:rsidRPr="008004A5">
        <w:rPr>
          <w:rFonts w:ascii="Tahoma" w:hAnsi="Tahoma" w:cs="Tahoma"/>
        </w:rPr>
        <w:t xml:space="preserve"> tesnjen</w:t>
      </w:r>
      <w:r>
        <w:rPr>
          <w:rFonts w:ascii="Tahoma" w:hAnsi="Tahoma" w:cs="Tahoma"/>
        </w:rPr>
        <w:t>i</w:t>
      </w:r>
      <w:r w:rsidRPr="008004A5">
        <w:rPr>
          <w:rFonts w:ascii="Tahoma" w:hAnsi="Tahoma" w:cs="Tahoma"/>
        </w:rPr>
        <w:t xml:space="preserve"> tako, da </w:t>
      </w:r>
      <w:r>
        <w:rPr>
          <w:rFonts w:ascii="Tahoma" w:hAnsi="Tahoma" w:cs="Tahoma"/>
        </w:rPr>
        <w:t>je preprečeno iztekanje</w:t>
      </w:r>
      <w:r w:rsidRPr="008004A5">
        <w:rPr>
          <w:rFonts w:ascii="Tahoma" w:hAnsi="Tahoma" w:cs="Tahoma"/>
        </w:rPr>
        <w:t xml:space="preserve"> vod</w:t>
      </w:r>
      <w:r>
        <w:rPr>
          <w:rFonts w:ascii="Tahoma" w:hAnsi="Tahoma" w:cs="Tahoma"/>
        </w:rPr>
        <w:t>e</w:t>
      </w:r>
      <w:r w:rsidRPr="008004A5">
        <w:rPr>
          <w:rFonts w:ascii="Tahoma" w:hAnsi="Tahoma" w:cs="Tahoma"/>
        </w:rPr>
        <w:t>.</w:t>
      </w:r>
      <w:r>
        <w:rPr>
          <w:rFonts w:ascii="Tahoma" w:hAnsi="Tahoma" w:cs="Tahoma"/>
        </w:rPr>
        <w:t xml:space="preserve"> Kesoni morajo imeti tudi ustrezno opremo, s katero je </w:t>
      </w:r>
      <w:r w:rsidRPr="008004A5">
        <w:rPr>
          <w:rFonts w:ascii="Tahoma" w:hAnsi="Tahoma" w:cs="Tahoma"/>
        </w:rPr>
        <w:t>prepreč</w:t>
      </w:r>
      <w:r>
        <w:rPr>
          <w:rFonts w:ascii="Tahoma" w:hAnsi="Tahoma" w:cs="Tahoma"/>
        </w:rPr>
        <w:t>eno</w:t>
      </w:r>
      <w:r w:rsidRPr="008004A5">
        <w:rPr>
          <w:rFonts w:ascii="Tahoma" w:hAnsi="Tahoma" w:cs="Tahoma"/>
        </w:rPr>
        <w:t xml:space="preserve"> prašenje v okolico</w:t>
      </w:r>
      <w:r>
        <w:rPr>
          <w:rFonts w:ascii="Tahoma" w:hAnsi="Tahoma" w:cs="Tahoma"/>
        </w:rPr>
        <w:t xml:space="preserve"> pri samem transportu</w:t>
      </w:r>
      <w:r w:rsidRPr="008004A5">
        <w:rPr>
          <w:rFonts w:ascii="Tahoma" w:hAnsi="Tahoma" w:cs="Tahoma"/>
        </w:rPr>
        <w:t>.</w:t>
      </w:r>
      <w:r>
        <w:rPr>
          <w:rFonts w:ascii="Tahoma" w:hAnsi="Tahoma" w:cs="Tahoma"/>
        </w:rPr>
        <w:t xml:space="preserve"> </w:t>
      </w:r>
    </w:p>
    <w:p w14:paraId="6224AD92" w14:textId="77777777" w:rsidR="00446C77" w:rsidRPr="00AB227D" w:rsidRDefault="00446C77" w:rsidP="00D1268F">
      <w:pPr>
        <w:keepNext/>
        <w:keepLines/>
        <w:tabs>
          <w:tab w:val="left" w:pos="3686"/>
        </w:tabs>
        <w:jc w:val="both"/>
        <w:rPr>
          <w:rFonts w:ascii="Tahoma" w:hAnsi="Tahoma" w:cs="Tahoma"/>
        </w:rPr>
      </w:pPr>
    </w:p>
    <w:p w14:paraId="3423B380" w14:textId="0FEBDC32" w:rsidR="00446C77" w:rsidRPr="00AB227D" w:rsidRDefault="00446C77" w:rsidP="00D1268F">
      <w:pPr>
        <w:keepNext/>
        <w:keepLines/>
        <w:tabs>
          <w:tab w:val="left" w:pos="3686"/>
        </w:tabs>
        <w:jc w:val="both"/>
        <w:rPr>
          <w:rFonts w:ascii="Tahoma" w:hAnsi="Tahoma" w:cs="Tahoma"/>
        </w:rPr>
      </w:pPr>
      <w:r w:rsidRPr="00AB227D">
        <w:rPr>
          <w:rFonts w:ascii="Tahoma" w:hAnsi="Tahoma" w:cs="Tahoma"/>
        </w:rPr>
        <w:t xml:space="preserve">V primeru okvare </w:t>
      </w:r>
      <w:r w:rsidR="008033E1">
        <w:rPr>
          <w:rFonts w:ascii="Tahoma" w:hAnsi="Tahoma" w:cs="Tahoma"/>
        </w:rPr>
        <w:t xml:space="preserve">cestne kamionske </w:t>
      </w:r>
      <w:r w:rsidRPr="00AB227D">
        <w:rPr>
          <w:rFonts w:ascii="Tahoma" w:hAnsi="Tahoma" w:cs="Tahoma"/>
        </w:rPr>
        <w:t>tehtnice naročnika se za ugotavljanje mase</w:t>
      </w:r>
      <w:r w:rsidR="00D85E39">
        <w:rPr>
          <w:rFonts w:ascii="Tahoma" w:hAnsi="Tahoma" w:cs="Tahoma"/>
        </w:rPr>
        <w:t>/količine</w:t>
      </w:r>
      <w:r w:rsidRPr="00AB227D">
        <w:rPr>
          <w:rFonts w:ascii="Tahoma" w:hAnsi="Tahoma" w:cs="Tahoma"/>
        </w:rPr>
        <w:t xml:space="preserve"> pepela in žlindre upošteva izračunana povprečna masa</w:t>
      </w:r>
      <w:r w:rsidR="00D85E39">
        <w:rPr>
          <w:rFonts w:ascii="Tahoma" w:hAnsi="Tahoma" w:cs="Tahoma"/>
        </w:rPr>
        <w:t>/količina</w:t>
      </w:r>
      <w:r w:rsidRPr="00AB227D">
        <w:rPr>
          <w:rFonts w:ascii="Tahoma" w:hAnsi="Tahoma" w:cs="Tahoma"/>
        </w:rPr>
        <w:t xml:space="preserve"> stehtanih pošiljk predhodnega dne.</w:t>
      </w:r>
    </w:p>
    <w:p w14:paraId="43D9F4AC" w14:textId="77777777" w:rsidR="00401B83" w:rsidRPr="00AB227D" w:rsidRDefault="00401B83" w:rsidP="00D1268F">
      <w:pPr>
        <w:keepNext/>
        <w:keepLines/>
        <w:overflowPunct w:val="0"/>
        <w:autoSpaceDE w:val="0"/>
        <w:autoSpaceDN w:val="0"/>
        <w:adjustRightInd w:val="0"/>
        <w:ind w:left="708"/>
        <w:jc w:val="both"/>
        <w:rPr>
          <w:rFonts w:ascii="Tahoma" w:hAnsi="Tahoma" w:cs="Tahoma"/>
        </w:rPr>
      </w:pPr>
    </w:p>
    <w:p w14:paraId="1B8C4287" w14:textId="77777777" w:rsidR="00401B83" w:rsidRPr="00AB227D" w:rsidRDefault="00401B83"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VIŠJA SILA</w:t>
      </w:r>
    </w:p>
    <w:p w14:paraId="6EE0F8ED" w14:textId="77777777" w:rsidR="00401B83" w:rsidRPr="00AB227D" w:rsidRDefault="00401B83" w:rsidP="00D1268F">
      <w:pPr>
        <w:keepNext/>
        <w:keepLines/>
        <w:tabs>
          <w:tab w:val="left" w:pos="-1980"/>
          <w:tab w:val="left" w:pos="2880"/>
        </w:tabs>
        <w:jc w:val="center"/>
        <w:rPr>
          <w:rFonts w:ascii="Tahoma" w:hAnsi="Tahoma" w:cs="Tahoma"/>
        </w:rPr>
      </w:pPr>
    </w:p>
    <w:p w14:paraId="47BA8BAA" w14:textId="77777777"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bookmarkStart w:id="20" w:name="_Ref514931497"/>
      <w:r w:rsidRPr="00AB227D">
        <w:rPr>
          <w:rFonts w:ascii="Tahoma" w:hAnsi="Tahoma" w:cs="Tahoma"/>
          <w:color w:val="000000"/>
        </w:rPr>
        <w:t>člen</w:t>
      </w:r>
      <w:bookmarkEnd w:id="20"/>
    </w:p>
    <w:p w14:paraId="5A8CE46E" w14:textId="77777777" w:rsidR="00401B83" w:rsidRPr="00AB227D" w:rsidRDefault="00401B83" w:rsidP="00D1268F">
      <w:pPr>
        <w:keepNext/>
        <w:keepLines/>
        <w:tabs>
          <w:tab w:val="left" w:pos="1418"/>
          <w:tab w:val="left" w:pos="1702"/>
        </w:tabs>
        <w:jc w:val="both"/>
        <w:rPr>
          <w:rFonts w:ascii="Tahoma" w:hAnsi="Tahoma" w:cs="Tahoma"/>
        </w:rPr>
      </w:pPr>
    </w:p>
    <w:p w14:paraId="6A242A79" w14:textId="77777777" w:rsidR="00522FA1" w:rsidRPr="00AB227D" w:rsidRDefault="00522FA1" w:rsidP="00D1268F">
      <w:pPr>
        <w:keepNext/>
        <w:keepLines/>
        <w:numPr>
          <w:ilvl w:val="12"/>
          <w:numId w:val="0"/>
        </w:numPr>
        <w:tabs>
          <w:tab w:val="left" w:pos="567"/>
          <w:tab w:val="left" w:pos="4253"/>
          <w:tab w:val="left" w:pos="5529"/>
          <w:tab w:val="right" w:pos="8505"/>
        </w:tabs>
        <w:jc w:val="both"/>
        <w:rPr>
          <w:rFonts w:ascii="Tahoma" w:hAnsi="Tahoma" w:cs="Tahoma"/>
        </w:rPr>
      </w:pPr>
      <w:r w:rsidRPr="00AB227D">
        <w:rPr>
          <w:rFonts w:ascii="Tahoma" w:hAnsi="Tahoma" w:cs="Tahoma"/>
        </w:rPr>
        <w:t>Izvajalec ni odgovoren za delno ali celotno neizpolnjevanje obveznosti, če je to posledica višje sile.</w:t>
      </w:r>
    </w:p>
    <w:p w14:paraId="087E4DFC" w14:textId="77777777" w:rsidR="00522FA1" w:rsidRPr="00AB227D" w:rsidRDefault="00522FA1" w:rsidP="00D1268F">
      <w:pPr>
        <w:keepNext/>
        <w:keepLines/>
        <w:numPr>
          <w:ilvl w:val="12"/>
          <w:numId w:val="0"/>
        </w:numPr>
        <w:tabs>
          <w:tab w:val="left" w:pos="567"/>
          <w:tab w:val="left" w:pos="4253"/>
          <w:tab w:val="left" w:pos="5529"/>
          <w:tab w:val="right" w:pos="8505"/>
        </w:tabs>
        <w:jc w:val="both"/>
        <w:rPr>
          <w:rFonts w:ascii="Tahoma" w:hAnsi="Tahoma" w:cs="Tahoma"/>
        </w:rPr>
      </w:pPr>
    </w:p>
    <w:p w14:paraId="708270D8" w14:textId="77777777" w:rsidR="00522FA1" w:rsidRPr="00AB227D" w:rsidRDefault="00522FA1" w:rsidP="00D1268F">
      <w:pPr>
        <w:keepNext/>
        <w:keepLines/>
        <w:numPr>
          <w:ilvl w:val="12"/>
          <w:numId w:val="0"/>
        </w:numPr>
        <w:tabs>
          <w:tab w:val="left" w:pos="567"/>
          <w:tab w:val="left" w:pos="4253"/>
          <w:tab w:val="left" w:pos="5529"/>
          <w:tab w:val="right" w:pos="8505"/>
        </w:tabs>
        <w:jc w:val="both"/>
        <w:rPr>
          <w:rFonts w:ascii="Tahoma" w:hAnsi="Tahoma" w:cs="Tahoma"/>
        </w:rPr>
      </w:pPr>
      <w:r w:rsidRPr="00AB227D">
        <w:rPr>
          <w:rFonts w:ascii="Tahoma" w:hAnsi="Tahoma" w:cs="Tahoma"/>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5730066E" w14:textId="77777777" w:rsidR="00522FA1" w:rsidRPr="00AB227D" w:rsidRDefault="00522FA1" w:rsidP="00D1268F">
      <w:pPr>
        <w:keepNext/>
        <w:keepLines/>
        <w:numPr>
          <w:ilvl w:val="12"/>
          <w:numId w:val="0"/>
        </w:numPr>
        <w:tabs>
          <w:tab w:val="left" w:pos="567"/>
          <w:tab w:val="left" w:pos="4253"/>
          <w:tab w:val="left" w:pos="5529"/>
          <w:tab w:val="right" w:pos="8505"/>
        </w:tabs>
        <w:jc w:val="both"/>
        <w:rPr>
          <w:rFonts w:ascii="Tahoma" w:hAnsi="Tahoma" w:cs="Tahoma"/>
        </w:rPr>
      </w:pPr>
    </w:p>
    <w:p w14:paraId="68737C74" w14:textId="502031FE" w:rsidR="00401B83" w:rsidRDefault="00522FA1" w:rsidP="00D1268F">
      <w:pPr>
        <w:keepNext/>
        <w:keepLines/>
        <w:numPr>
          <w:ilvl w:val="12"/>
          <w:numId w:val="0"/>
        </w:numPr>
        <w:tabs>
          <w:tab w:val="left" w:pos="567"/>
          <w:tab w:val="left" w:pos="4253"/>
          <w:tab w:val="left" w:pos="5529"/>
          <w:tab w:val="right" w:pos="8505"/>
        </w:tabs>
        <w:jc w:val="both"/>
        <w:rPr>
          <w:rFonts w:ascii="Tahoma" w:hAnsi="Tahoma" w:cs="Tahoma"/>
        </w:rPr>
      </w:pPr>
      <w:r w:rsidRPr="00AB227D">
        <w:rPr>
          <w:rFonts w:ascii="Tahoma" w:hAnsi="Tahoma" w:cs="Tahoma"/>
        </w:rPr>
        <w:t>Pomanjkanje delovne sile pri izvajalcu ali pri njegovih podizvajalcih se ne šteje za višjo silo, razen, če ni posledica le-te.</w:t>
      </w:r>
    </w:p>
    <w:p w14:paraId="7E2AB649" w14:textId="77777777" w:rsidR="006B345A" w:rsidRPr="00AB227D" w:rsidRDefault="006B345A" w:rsidP="00D1268F">
      <w:pPr>
        <w:keepNext/>
        <w:keepLines/>
        <w:numPr>
          <w:ilvl w:val="12"/>
          <w:numId w:val="0"/>
        </w:numPr>
        <w:tabs>
          <w:tab w:val="left" w:pos="567"/>
          <w:tab w:val="left" w:pos="4253"/>
          <w:tab w:val="left" w:pos="5529"/>
          <w:tab w:val="right" w:pos="8505"/>
        </w:tabs>
        <w:jc w:val="both"/>
        <w:rPr>
          <w:rFonts w:ascii="Tahoma" w:hAnsi="Tahoma" w:cs="Tahoma"/>
        </w:rPr>
      </w:pPr>
    </w:p>
    <w:p w14:paraId="40D3D88C" w14:textId="77777777" w:rsidR="00401B83" w:rsidRPr="00AB227D" w:rsidRDefault="00016BF2"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OBVEZNOSTI STRANK PO OKVIRNEM SPORAZUMU</w:t>
      </w:r>
    </w:p>
    <w:p w14:paraId="1A2742BC" w14:textId="77777777" w:rsidR="00401B83" w:rsidRPr="00AB227D" w:rsidRDefault="00401B83" w:rsidP="00D1268F">
      <w:pPr>
        <w:keepNext/>
        <w:keepLines/>
        <w:tabs>
          <w:tab w:val="left" w:pos="567"/>
          <w:tab w:val="left" w:pos="1134"/>
          <w:tab w:val="left" w:pos="8080"/>
        </w:tabs>
        <w:jc w:val="center"/>
        <w:outlineLvl w:val="1"/>
        <w:rPr>
          <w:rFonts w:ascii="Tahoma" w:hAnsi="Tahoma" w:cs="Tahoma"/>
          <w:b/>
        </w:rPr>
      </w:pPr>
    </w:p>
    <w:p w14:paraId="6F37F1E6" w14:textId="77777777"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5047E8F5" w14:textId="77777777" w:rsidR="00401B83" w:rsidRPr="00AB227D" w:rsidRDefault="00401B83" w:rsidP="00D1268F">
      <w:pPr>
        <w:keepNext/>
        <w:keepLines/>
        <w:jc w:val="both"/>
        <w:rPr>
          <w:rFonts w:ascii="Tahoma" w:hAnsi="Tahoma" w:cs="Tahoma"/>
        </w:rPr>
      </w:pPr>
    </w:p>
    <w:p w14:paraId="0CBAF5D1" w14:textId="77777777" w:rsidR="00446C77" w:rsidRPr="00AB227D" w:rsidRDefault="00446C77"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AB227D">
        <w:rPr>
          <w:rFonts w:ascii="Tahoma" w:hAnsi="Tahoma" w:cs="Tahoma"/>
        </w:rPr>
        <w:t>Izvajalec se obvezuje, da bo:</w:t>
      </w:r>
    </w:p>
    <w:p w14:paraId="5C46161D" w14:textId="45601148" w:rsidR="001A41D1" w:rsidRDefault="001A41D1" w:rsidP="00D1268F">
      <w:pPr>
        <w:pStyle w:val="Odstavekseznama"/>
        <w:keepNext/>
        <w:keepLines/>
        <w:numPr>
          <w:ilvl w:val="0"/>
          <w:numId w:val="14"/>
        </w:numPr>
        <w:jc w:val="both"/>
        <w:rPr>
          <w:rFonts w:ascii="Tahoma" w:hAnsi="Tahoma" w:cs="Tahoma"/>
        </w:rPr>
      </w:pPr>
      <w:r w:rsidRPr="001A41D1">
        <w:rPr>
          <w:rFonts w:ascii="Tahoma" w:hAnsi="Tahoma" w:cs="Tahoma"/>
        </w:rPr>
        <w:t>ves čas velj</w:t>
      </w:r>
      <w:r w:rsidR="00D85E39">
        <w:rPr>
          <w:rFonts w:ascii="Tahoma" w:hAnsi="Tahoma" w:cs="Tahoma"/>
        </w:rPr>
        <w:t>avnosti okvirnega sporazuma imel</w:t>
      </w:r>
      <w:r w:rsidRPr="001A41D1">
        <w:rPr>
          <w:rFonts w:ascii="Tahoma" w:hAnsi="Tahoma" w:cs="Tahoma"/>
        </w:rPr>
        <w:t xml:space="preserve"> vsa zakonsko predpisana dovoljenja</w:t>
      </w:r>
      <w:r>
        <w:rPr>
          <w:rFonts w:ascii="Tahoma" w:hAnsi="Tahoma" w:cs="Tahoma"/>
        </w:rPr>
        <w:t xml:space="preserve"> oziroma potrdila</w:t>
      </w:r>
      <w:r w:rsidRPr="001A41D1">
        <w:rPr>
          <w:rFonts w:ascii="Tahoma" w:hAnsi="Tahoma" w:cs="Tahoma"/>
        </w:rPr>
        <w:t xml:space="preserve"> </w:t>
      </w:r>
      <w:r w:rsidRPr="006B6A36">
        <w:rPr>
          <w:rFonts w:ascii="Tahoma" w:hAnsi="Tahoma" w:cs="Tahoma"/>
        </w:rPr>
        <w:t>za opravljanje dejavnosti oziroma storitev (</w:t>
      </w:r>
      <w:r w:rsidR="00275CBA">
        <w:rPr>
          <w:rFonts w:ascii="Tahoma" w:hAnsi="Tahoma" w:cs="Tahoma"/>
        </w:rPr>
        <w:t>prevoz in prevzem</w:t>
      </w:r>
      <w:r w:rsidRPr="006B6A36">
        <w:rPr>
          <w:rFonts w:ascii="Tahoma" w:hAnsi="Tahoma" w:cs="Tahoma"/>
        </w:rPr>
        <w:t xml:space="preserve"> odpadka), ki so predmet tega okvirnega</w:t>
      </w:r>
      <w:r w:rsidRPr="001A41D1">
        <w:rPr>
          <w:rFonts w:ascii="Tahoma" w:hAnsi="Tahoma" w:cs="Tahoma"/>
        </w:rPr>
        <w:t xml:space="preserve"> sporazuma, ki morajo biti v skladu z veljavno zakonodajo ter jih </w:t>
      </w:r>
      <w:r w:rsidR="00212FF2">
        <w:rPr>
          <w:rFonts w:ascii="Tahoma" w:hAnsi="Tahoma" w:cs="Tahoma"/>
        </w:rPr>
        <w:t xml:space="preserve">mora </w:t>
      </w:r>
      <w:r w:rsidRPr="001A41D1">
        <w:rPr>
          <w:rFonts w:ascii="Tahoma" w:hAnsi="Tahoma" w:cs="Tahoma"/>
        </w:rPr>
        <w:t>ob vsaki dopolnitvi ali spremembi predložiti naročniku,</w:t>
      </w:r>
    </w:p>
    <w:p w14:paraId="40560835" w14:textId="22200A52" w:rsidR="007B7A66" w:rsidRPr="00AB227D" w:rsidRDefault="007B7A66" w:rsidP="00D1268F">
      <w:pPr>
        <w:keepNext/>
        <w:keepLines/>
        <w:numPr>
          <w:ilvl w:val="0"/>
          <w:numId w:val="14"/>
        </w:numPr>
        <w:jc w:val="both"/>
        <w:rPr>
          <w:rFonts w:ascii="Tahoma" w:hAnsi="Tahoma" w:cs="Tahoma"/>
        </w:rPr>
      </w:pPr>
      <w:r w:rsidRPr="00AB227D">
        <w:rPr>
          <w:rFonts w:ascii="Tahoma" w:hAnsi="Tahoma" w:cs="Tahoma"/>
        </w:rPr>
        <w:t xml:space="preserve">z naročnikom sklenil Pisni sporazum o skupnih varnostnih ukrepih in ravnanju z okoljem v JAVNEM PODJETJU ENERGETIKA LJUBLJANA d.o.o. (v nadaljevanju: Pisni sporazum), ki je priloga št. </w:t>
      </w:r>
      <w:r w:rsidR="00D430D2">
        <w:rPr>
          <w:rFonts w:ascii="Tahoma" w:hAnsi="Tahoma" w:cs="Tahoma"/>
        </w:rPr>
        <w:t>2</w:t>
      </w:r>
      <w:r w:rsidR="00D430D2" w:rsidRPr="00AB227D">
        <w:rPr>
          <w:rFonts w:ascii="Tahoma" w:hAnsi="Tahoma" w:cs="Tahoma"/>
        </w:rPr>
        <w:t xml:space="preserve"> </w:t>
      </w:r>
      <w:r w:rsidRPr="00AB227D">
        <w:rPr>
          <w:rFonts w:ascii="Tahoma" w:hAnsi="Tahoma" w:cs="Tahoma"/>
        </w:rPr>
        <w:t>tega okvirnega sporazuma, v katerem se določi skupne ukrepe za zagotavljanje varnosti in zdravja pri delu delavcev na delovišču ter določi odgovorne osebe naročnika in izvajalca</w:t>
      </w:r>
      <w:r w:rsidR="008033E1">
        <w:rPr>
          <w:rFonts w:ascii="Tahoma" w:hAnsi="Tahoma" w:cs="Tahoma"/>
        </w:rPr>
        <w:t>,</w:t>
      </w:r>
    </w:p>
    <w:p w14:paraId="2BB5AF6D" w14:textId="4A386626" w:rsidR="008033E1" w:rsidRDefault="007B7A66" w:rsidP="00D1268F">
      <w:pPr>
        <w:keepNext/>
        <w:keepLines/>
        <w:numPr>
          <w:ilvl w:val="0"/>
          <w:numId w:val="14"/>
        </w:numPr>
        <w:jc w:val="both"/>
        <w:rPr>
          <w:rFonts w:ascii="Tahoma" w:hAnsi="Tahoma" w:cs="Tahoma"/>
        </w:rPr>
      </w:pPr>
      <w:r w:rsidRPr="00AB227D">
        <w:rPr>
          <w:rFonts w:ascii="Tahoma" w:hAnsi="Tahoma" w:cs="Tahoma"/>
        </w:rPr>
        <w:t>z naročnikom pred začetkom izvajanja storitev določil konkretne skupne varnostne ukrepe iz priloge Pisnega sporazuma o skupnih varnostnih ukrepih in ravnanju z okoljem v JAVNEM PODJETJU ENERGETIKA LJUBLJANA d.o.o.</w:t>
      </w:r>
      <w:r w:rsidR="008033E1">
        <w:rPr>
          <w:rFonts w:ascii="Tahoma" w:hAnsi="Tahoma" w:cs="Tahoma"/>
        </w:rPr>
        <w:t>,</w:t>
      </w:r>
    </w:p>
    <w:p w14:paraId="679AA850" w14:textId="7417A596" w:rsidR="003C55A4" w:rsidRPr="00AB227D" w:rsidRDefault="003C55A4" w:rsidP="00D1268F">
      <w:pPr>
        <w:keepNext/>
        <w:keepLines/>
        <w:numPr>
          <w:ilvl w:val="0"/>
          <w:numId w:val="14"/>
        </w:numPr>
        <w:jc w:val="both"/>
        <w:rPr>
          <w:rFonts w:ascii="Tahoma" w:hAnsi="Tahoma" w:cs="Tahoma"/>
        </w:rPr>
      </w:pPr>
      <w:r w:rsidRPr="00AB227D">
        <w:rPr>
          <w:rFonts w:ascii="Tahoma" w:hAnsi="Tahoma" w:cs="Tahoma"/>
        </w:rPr>
        <w:t xml:space="preserve">prevzete obveznosti po okvirnem sporazumu </w:t>
      </w:r>
      <w:r w:rsidR="00446C77" w:rsidRPr="00AB227D">
        <w:rPr>
          <w:rFonts w:ascii="Tahoma" w:hAnsi="Tahoma" w:cs="Tahoma"/>
        </w:rPr>
        <w:t>izvajal</w:t>
      </w:r>
      <w:r w:rsidRPr="00AB227D">
        <w:rPr>
          <w:rFonts w:ascii="Tahoma" w:hAnsi="Tahoma" w:cs="Tahoma"/>
        </w:rPr>
        <w:t xml:space="preserve"> </w:t>
      </w:r>
      <w:r w:rsidR="006B6A36">
        <w:rPr>
          <w:rFonts w:ascii="Tahoma" w:hAnsi="Tahoma" w:cs="Tahoma"/>
        </w:rPr>
        <w:t xml:space="preserve">skladno z zakonodajo, </w:t>
      </w:r>
      <w:r w:rsidRPr="00AB227D">
        <w:rPr>
          <w:rFonts w:ascii="Tahoma" w:hAnsi="Tahoma" w:cs="Tahoma"/>
        </w:rPr>
        <w:t>strokovno in pravilno, po pravilih stroke, vestno in kakovostno, v skladu z vsemi veljavnimi tehničnimi predpisi, standardi in normativi</w:t>
      </w:r>
      <w:r w:rsidR="00446C77" w:rsidRPr="00AB227D">
        <w:rPr>
          <w:rFonts w:ascii="Tahoma" w:hAnsi="Tahoma" w:cs="Tahoma"/>
        </w:rPr>
        <w:t xml:space="preserve"> (skrbnost dobrega strokovnjaka)</w:t>
      </w:r>
      <w:r w:rsidRPr="00AB227D">
        <w:rPr>
          <w:rFonts w:ascii="Tahoma" w:hAnsi="Tahoma" w:cs="Tahoma"/>
        </w:rPr>
        <w:t>,</w:t>
      </w:r>
      <w:r w:rsidR="00446C77" w:rsidRPr="00AB227D">
        <w:rPr>
          <w:rFonts w:ascii="Tahoma" w:hAnsi="Tahoma" w:cs="Tahoma"/>
        </w:rPr>
        <w:t xml:space="preserve"> </w:t>
      </w:r>
    </w:p>
    <w:p w14:paraId="3337E0ED" w14:textId="5E9B81FB" w:rsidR="003C55A4" w:rsidRPr="00AB227D" w:rsidRDefault="003C55A4" w:rsidP="00D1268F">
      <w:pPr>
        <w:keepNext/>
        <w:keepLines/>
        <w:numPr>
          <w:ilvl w:val="0"/>
          <w:numId w:val="14"/>
        </w:numPr>
        <w:jc w:val="both"/>
        <w:rPr>
          <w:rFonts w:ascii="Tahoma" w:hAnsi="Tahoma" w:cs="Tahoma"/>
        </w:rPr>
      </w:pPr>
      <w:r w:rsidRPr="00AB227D">
        <w:rPr>
          <w:rFonts w:ascii="Tahoma" w:hAnsi="Tahoma" w:cs="Tahoma"/>
        </w:rPr>
        <w:t>odgovarja</w:t>
      </w:r>
      <w:r w:rsidR="00D85E39">
        <w:rPr>
          <w:rFonts w:ascii="Tahoma" w:hAnsi="Tahoma" w:cs="Tahoma"/>
        </w:rPr>
        <w:t>l</w:t>
      </w:r>
      <w:r w:rsidRPr="00AB227D">
        <w:rPr>
          <w:rFonts w:ascii="Tahoma" w:hAnsi="Tahoma" w:cs="Tahoma"/>
        </w:rPr>
        <w:t xml:space="preserve"> za kakovost izvršenih storitev v roku, navedenem v okvirnem sporazumu,</w:t>
      </w:r>
    </w:p>
    <w:p w14:paraId="01BCB21A" w14:textId="4F0BFFBB" w:rsidR="003C55A4" w:rsidRDefault="003C55A4" w:rsidP="00D1268F">
      <w:pPr>
        <w:keepNext/>
        <w:keepLines/>
        <w:numPr>
          <w:ilvl w:val="0"/>
          <w:numId w:val="14"/>
        </w:numPr>
        <w:jc w:val="both"/>
        <w:rPr>
          <w:rFonts w:ascii="Tahoma" w:hAnsi="Tahoma" w:cs="Tahoma"/>
        </w:rPr>
      </w:pPr>
      <w:r w:rsidRPr="00AB227D">
        <w:rPr>
          <w:rFonts w:ascii="Tahoma" w:hAnsi="Tahoma" w:cs="Tahoma"/>
        </w:rPr>
        <w:t>obvešča</w:t>
      </w:r>
      <w:r w:rsidR="00D85E39">
        <w:rPr>
          <w:rFonts w:ascii="Tahoma" w:hAnsi="Tahoma" w:cs="Tahoma"/>
        </w:rPr>
        <w:t>l</w:t>
      </w:r>
      <w:r w:rsidRPr="00AB227D">
        <w:rPr>
          <w:rFonts w:ascii="Tahoma" w:hAnsi="Tahoma" w:cs="Tahoma"/>
        </w:rPr>
        <w:t xml:space="preserve"> naročnika o tekoči problematiki in nastalih situacijah, ki bi lahko vplivale na izvršitev obveznosti po okvirnem sporazumu,</w:t>
      </w:r>
    </w:p>
    <w:p w14:paraId="451BC8FB" w14:textId="1183C802" w:rsidR="001A41D1" w:rsidRPr="00A47FA0" w:rsidRDefault="007B7A66" w:rsidP="00D1268F">
      <w:pPr>
        <w:pStyle w:val="Odstavekseznama"/>
        <w:keepNext/>
        <w:keepLines/>
        <w:numPr>
          <w:ilvl w:val="0"/>
          <w:numId w:val="14"/>
        </w:numPr>
        <w:jc w:val="both"/>
        <w:rPr>
          <w:rFonts w:ascii="Tahoma" w:hAnsi="Tahoma" w:cs="Tahoma"/>
        </w:rPr>
      </w:pPr>
      <w:r w:rsidRPr="00AB227D">
        <w:rPr>
          <w:rFonts w:ascii="Tahoma" w:hAnsi="Tahoma" w:cs="Tahoma"/>
        </w:rPr>
        <w:t>predal tehtalne liste naročnikovemu osebju</w:t>
      </w:r>
      <w:r w:rsidR="008033E1">
        <w:rPr>
          <w:rFonts w:ascii="Tahoma" w:hAnsi="Tahoma" w:cs="Tahoma"/>
        </w:rPr>
        <w:t>,</w:t>
      </w:r>
      <w:r w:rsidR="00212FF2">
        <w:rPr>
          <w:rFonts w:ascii="Tahoma" w:hAnsi="Tahoma" w:cs="Tahoma"/>
        </w:rPr>
        <w:t xml:space="preserve"> </w:t>
      </w:r>
      <w:r w:rsidR="001A41D1" w:rsidRPr="001A41D1">
        <w:rPr>
          <w:rFonts w:ascii="Tahoma" w:hAnsi="Tahoma" w:cs="Tahoma"/>
        </w:rPr>
        <w:t>izv</w:t>
      </w:r>
      <w:r w:rsidR="00D85E39">
        <w:rPr>
          <w:rFonts w:ascii="Tahoma" w:hAnsi="Tahoma" w:cs="Tahoma"/>
        </w:rPr>
        <w:t xml:space="preserve">ajal </w:t>
      </w:r>
      <w:r w:rsidR="001A41D1" w:rsidRPr="001A41D1">
        <w:rPr>
          <w:rFonts w:ascii="Tahoma" w:hAnsi="Tahoma" w:cs="Tahoma"/>
        </w:rPr>
        <w:t>vnos evidenčnih listov v elektronski sistem o ravnanju z odpadki (IS-Odpadki) ter vedno izpolni</w:t>
      </w:r>
      <w:r w:rsidR="00D85E39">
        <w:rPr>
          <w:rFonts w:ascii="Tahoma" w:hAnsi="Tahoma" w:cs="Tahoma"/>
        </w:rPr>
        <w:t xml:space="preserve">l </w:t>
      </w:r>
      <w:r w:rsidR="001A41D1" w:rsidRPr="001A41D1">
        <w:rPr>
          <w:rFonts w:ascii="Tahoma" w:hAnsi="Tahoma" w:cs="Tahoma"/>
        </w:rPr>
        <w:t>predvideno ravnanje z odpadki (R,</w:t>
      </w:r>
      <w:r w:rsidR="006B6A36">
        <w:rPr>
          <w:rFonts w:ascii="Tahoma" w:hAnsi="Tahoma" w:cs="Tahoma"/>
        </w:rPr>
        <w:t xml:space="preserve"> </w:t>
      </w:r>
      <w:r w:rsidR="001A41D1" w:rsidRPr="001A41D1">
        <w:rPr>
          <w:rFonts w:ascii="Tahoma" w:hAnsi="Tahoma" w:cs="Tahoma"/>
        </w:rPr>
        <w:t>D);</w:t>
      </w:r>
    </w:p>
    <w:p w14:paraId="3D8F0424" w14:textId="079CA7D5" w:rsidR="00446C77" w:rsidRDefault="00446C77" w:rsidP="00D1268F">
      <w:pPr>
        <w:keepNext/>
        <w:keepLines/>
        <w:numPr>
          <w:ilvl w:val="0"/>
          <w:numId w:val="14"/>
        </w:numPr>
        <w:jc w:val="both"/>
        <w:rPr>
          <w:rFonts w:ascii="Tahoma" w:hAnsi="Tahoma" w:cs="Tahoma"/>
        </w:rPr>
      </w:pPr>
      <w:r w:rsidRPr="00AB227D">
        <w:rPr>
          <w:rFonts w:ascii="Tahoma" w:hAnsi="Tahoma" w:cs="Tahoma"/>
        </w:rPr>
        <w:t>stalno zagotavljal storitve</w:t>
      </w:r>
      <w:r w:rsidR="00212FF2">
        <w:rPr>
          <w:rFonts w:ascii="Tahoma" w:hAnsi="Tahoma" w:cs="Tahoma"/>
        </w:rPr>
        <w:t>,</w:t>
      </w:r>
      <w:r w:rsidRPr="00AB227D">
        <w:rPr>
          <w:rFonts w:ascii="Tahoma" w:hAnsi="Tahoma" w:cs="Tahoma"/>
        </w:rPr>
        <w:t xml:space="preserve"> skladno z določili tega okvirnega sporazuma,</w:t>
      </w:r>
    </w:p>
    <w:p w14:paraId="1FDF4536" w14:textId="77777777" w:rsidR="00212FF2" w:rsidRDefault="007B7A66" w:rsidP="00D1268F">
      <w:pPr>
        <w:keepNext/>
        <w:keepLines/>
        <w:numPr>
          <w:ilvl w:val="0"/>
          <w:numId w:val="14"/>
        </w:numPr>
        <w:jc w:val="both"/>
        <w:rPr>
          <w:rFonts w:ascii="Tahoma" w:hAnsi="Tahoma" w:cs="Tahoma"/>
        </w:rPr>
      </w:pPr>
      <w:r w:rsidRPr="00AB227D">
        <w:rPr>
          <w:rFonts w:ascii="Tahoma" w:hAnsi="Tahoma" w:cs="Tahoma"/>
        </w:rPr>
        <w:t>poravnal vso morebitno nastalo škodo, ki bi jo med izvajanjem obveznosti po okvirnem sporazumu povzročil na objektu ali na napravah naročnika oz. tretjim osebam na objektu naročnika</w:t>
      </w:r>
      <w:r w:rsidR="008033E1">
        <w:rPr>
          <w:rFonts w:ascii="Tahoma" w:hAnsi="Tahoma" w:cs="Tahoma"/>
        </w:rPr>
        <w:t>,</w:t>
      </w:r>
      <w:r w:rsidR="00212FF2">
        <w:rPr>
          <w:rFonts w:ascii="Tahoma" w:hAnsi="Tahoma" w:cs="Tahoma"/>
        </w:rPr>
        <w:t xml:space="preserve"> </w:t>
      </w:r>
    </w:p>
    <w:p w14:paraId="1983A49D" w14:textId="4A0A4161" w:rsidR="00446C77" w:rsidRPr="00AB227D" w:rsidRDefault="00446C77" w:rsidP="00D1268F">
      <w:pPr>
        <w:keepNext/>
        <w:keepLines/>
        <w:numPr>
          <w:ilvl w:val="0"/>
          <w:numId w:val="14"/>
        </w:numPr>
        <w:jc w:val="both"/>
        <w:rPr>
          <w:rFonts w:ascii="Tahoma" w:hAnsi="Tahoma" w:cs="Tahoma"/>
        </w:rPr>
      </w:pPr>
      <w:r w:rsidRPr="00AB227D">
        <w:rPr>
          <w:rFonts w:ascii="Tahoma" w:hAnsi="Tahoma" w:cs="Tahoma"/>
        </w:rPr>
        <w:t xml:space="preserve">redno in nemoteno </w:t>
      </w:r>
      <w:r w:rsidR="007B7A66">
        <w:rPr>
          <w:rFonts w:ascii="Tahoma" w:hAnsi="Tahoma" w:cs="Tahoma"/>
        </w:rPr>
        <w:t>izvaja</w:t>
      </w:r>
      <w:r w:rsidR="00212FF2">
        <w:rPr>
          <w:rFonts w:ascii="Tahoma" w:hAnsi="Tahoma" w:cs="Tahoma"/>
        </w:rPr>
        <w:t>l</w:t>
      </w:r>
      <w:r w:rsidR="007B7A66">
        <w:rPr>
          <w:rFonts w:ascii="Tahoma" w:hAnsi="Tahoma" w:cs="Tahoma"/>
        </w:rPr>
        <w:t xml:space="preserve"> storitve</w:t>
      </w:r>
      <w:r w:rsidR="00212FF2">
        <w:rPr>
          <w:rFonts w:ascii="Tahoma" w:hAnsi="Tahoma" w:cs="Tahoma"/>
        </w:rPr>
        <w:t xml:space="preserve"> iz okvirnega sporazuma</w:t>
      </w:r>
      <w:r w:rsidRPr="00AB227D">
        <w:rPr>
          <w:rFonts w:ascii="Tahoma" w:hAnsi="Tahoma" w:cs="Tahoma"/>
        </w:rPr>
        <w:t xml:space="preserve"> </w:t>
      </w:r>
      <w:r w:rsidR="007B7A66">
        <w:rPr>
          <w:rFonts w:ascii="Tahoma" w:hAnsi="Tahoma" w:cs="Tahoma"/>
        </w:rPr>
        <w:t xml:space="preserve">za zagotovitev </w:t>
      </w:r>
      <w:r w:rsidRPr="00AB227D">
        <w:rPr>
          <w:rFonts w:ascii="Tahoma" w:hAnsi="Tahoma" w:cs="Tahoma"/>
        </w:rPr>
        <w:t>nemotenega delovanj</w:t>
      </w:r>
      <w:r w:rsidR="00212FF2">
        <w:rPr>
          <w:rFonts w:ascii="Tahoma" w:hAnsi="Tahoma" w:cs="Tahoma"/>
        </w:rPr>
        <w:t>a</w:t>
      </w:r>
      <w:r w:rsidRPr="00AB227D">
        <w:rPr>
          <w:rFonts w:ascii="Tahoma" w:hAnsi="Tahoma" w:cs="Tahoma"/>
        </w:rPr>
        <w:t xml:space="preserve"> tehnološkega procesa naročnika;</w:t>
      </w:r>
    </w:p>
    <w:p w14:paraId="581DFF5B" w14:textId="4BF1BF1C" w:rsidR="00446C77" w:rsidRPr="00AB227D" w:rsidRDefault="00446C77" w:rsidP="00D1268F">
      <w:pPr>
        <w:keepNext/>
        <w:keepLines/>
        <w:numPr>
          <w:ilvl w:val="0"/>
          <w:numId w:val="14"/>
        </w:numPr>
        <w:jc w:val="both"/>
        <w:rPr>
          <w:rFonts w:ascii="Tahoma" w:hAnsi="Tahoma" w:cs="Tahoma"/>
        </w:rPr>
      </w:pPr>
      <w:r w:rsidRPr="00AB227D">
        <w:rPr>
          <w:rFonts w:ascii="Tahoma" w:hAnsi="Tahoma" w:cs="Tahoma"/>
        </w:rPr>
        <w:t>na natančno specificiranem izstavljenem računu navedel tudi številko pisnega nabavnega naročila naročnika.</w:t>
      </w:r>
    </w:p>
    <w:p w14:paraId="5D4F72BE" w14:textId="77777777" w:rsidR="00446C77" w:rsidRPr="00AB227D" w:rsidRDefault="00446C77" w:rsidP="00D1268F">
      <w:pPr>
        <w:keepNext/>
        <w:keepLines/>
        <w:ind w:left="397"/>
        <w:jc w:val="both"/>
        <w:rPr>
          <w:rFonts w:ascii="Tahoma" w:hAnsi="Tahoma" w:cs="Tahoma"/>
        </w:rPr>
      </w:pPr>
    </w:p>
    <w:p w14:paraId="16F70842" w14:textId="77777777"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1E047BA2" w14:textId="77777777" w:rsidR="00401B83" w:rsidRPr="00AB227D" w:rsidRDefault="00401B83" w:rsidP="00D1268F">
      <w:pPr>
        <w:keepNext/>
        <w:keepLines/>
        <w:jc w:val="both"/>
        <w:rPr>
          <w:rFonts w:ascii="Tahoma" w:hAnsi="Tahoma" w:cs="Tahoma"/>
        </w:rPr>
      </w:pPr>
    </w:p>
    <w:p w14:paraId="2D07BD69" w14:textId="77777777" w:rsidR="00401B83" w:rsidRPr="00AB227D" w:rsidRDefault="00401B83" w:rsidP="00D1268F">
      <w:pPr>
        <w:keepNext/>
        <w:keepLines/>
        <w:jc w:val="both"/>
        <w:rPr>
          <w:rFonts w:ascii="Tahoma" w:hAnsi="Tahoma" w:cs="Tahoma"/>
        </w:rPr>
      </w:pPr>
      <w:r w:rsidRPr="00AB227D">
        <w:rPr>
          <w:rFonts w:ascii="Tahoma" w:hAnsi="Tahoma" w:cs="Tahoma"/>
        </w:rPr>
        <w:t>V okviru izpolnjevanja svojih obveznosti po te</w:t>
      </w:r>
      <w:r w:rsidR="006B5AD4" w:rsidRPr="00AB227D">
        <w:rPr>
          <w:rFonts w:ascii="Tahoma" w:hAnsi="Tahoma" w:cs="Tahoma"/>
        </w:rPr>
        <w:t>m okvirnem sporazumu</w:t>
      </w:r>
      <w:r w:rsidRPr="00AB227D">
        <w:rPr>
          <w:rFonts w:ascii="Tahoma" w:hAnsi="Tahoma" w:cs="Tahoma"/>
        </w:rPr>
        <w:t xml:space="preserve"> je dolžan naročnik:</w:t>
      </w:r>
    </w:p>
    <w:p w14:paraId="40A20DFC" w14:textId="15F72F31" w:rsidR="007B7A66" w:rsidRPr="00A47FA0" w:rsidRDefault="007B7A66" w:rsidP="00D1268F">
      <w:pPr>
        <w:keepNext/>
        <w:keepLines/>
        <w:numPr>
          <w:ilvl w:val="0"/>
          <w:numId w:val="14"/>
        </w:numPr>
        <w:jc w:val="both"/>
        <w:rPr>
          <w:rFonts w:ascii="Tahoma" w:hAnsi="Tahoma" w:cs="Tahoma"/>
        </w:rPr>
      </w:pPr>
      <w:r w:rsidRPr="00A47FA0">
        <w:rPr>
          <w:rFonts w:ascii="Tahoma" w:hAnsi="Tahoma" w:cs="Tahoma"/>
        </w:rPr>
        <w:t xml:space="preserve">z izvajalcem skleniti Pisni sporazum o skupnih varnostnih ukrepih in ravnanju z okoljem v JAVNEM PODJETJU ENERGETIKA LJUBLJANA d.o.o. (v nadaljevanju tudi: Pisni sporazum), ki je priloga št. </w:t>
      </w:r>
      <w:r w:rsidR="00D430D2">
        <w:rPr>
          <w:rFonts w:ascii="Tahoma" w:hAnsi="Tahoma" w:cs="Tahoma"/>
        </w:rPr>
        <w:t>2</w:t>
      </w:r>
      <w:r w:rsidR="00D430D2" w:rsidRPr="00A47FA0">
        <w:rPr>
          <w:rFonts w:ascii="Tahoma" w:hAnsi="Tahoma" w:cs="Tahoma"/>
        </w:rPr>
        <w:t xml:space="preserve"> </w:t>
      </w:r>
      <w:r w:rsidRPr="00A47FA0">
        <w:rPr>
          <w:rFonts w:ascii="Tahoma" w:hAnsi="Tahoma" w:cs="Tahoma"/>
        </w:rPr>
        <w:t>tega okvirnega sporazuma, (v nadaljevanju tudi: Pisni sporazum), v katerem se določi skupne ukrepe za zagotavljanje varnosti in zdravja pri delu delavcev na delovišču ter določi odgovorne osebe naročnika in izvajalca,</w:t>
      </w:r>
    </w:p>
    <w:p w14:paraId="3542040C" w14:textId="39EB1C38" w:rsidR="007B7A66" w:rsidRPr="008033E1" w:rsidRDefault="007B7A66" w:rsidP="00D1268F">
      <w:pPr>
        <w:keepNext/>
        <w:keepLines/>
        <w:numPr>
          <w:ilvl w:val="0"/>
          <w:numId w:val="14"/>
        </w:numPr>
        <w:jc w:val="both"/>
        <w:rPr>
          <w:rFonts w:ascii="Tahoma" w:hAnsi="Tahoma" w:cs="Tahoma"/>
        </w:rPr>
      </w:pPr>
      <w:r w:rsidRPr="00A47FA0">
        <w:rPr>
          <w:rFonts w:ascii="Tahoma" w:hAnsi="Tahoma" w:cs="Tahoma"/>
        </w:rPr>
        <w:t>pred pričetkom izvajanja storitev skupaj z izvajalcem določiti konkretne skupne varnostne ukrepe iz priloge Pisnega sporazuma o skupnih varnostnih ukrepih in ravnanju z okoljem v JAVNEM PODJETJU ENERGETIKA LJUBLJANA d.o.o.</w:t>
      </w:r>
      <w:r w:rsidR="008033E1">
        <w:rPr>
          <w:rFonts w:ascii="Tahoma" w:hAnsi="Tahoma" w:cs="Tahoma"/>
        </w:rPr>
        <w:t>,</w:t>
      </w:r>
    </w:p>
    <w:p w14:paraId="4E9E8D8E" w14:textId="38A8BCE3" w:rsidR="00B963F7" w:rsidRPr="00A47FA0" w:rsidRDefault="00B963F7" w:rsidP="00D1268F">
      <w:pPr>
        <w:keepNext/>
        <w:keepLines/>
        <w:numPr>
          <w:ilvl w:val="0"/>
          <w:numId w:val="14"/>
        </w:numPr>
        <w:tabs>
          <w:tab w:val="left" w:pos="-1425"/>
          <w:tab w:val="num" w:pos="426"/>
          <w:tab w:val="left" w:pos="567"/>
          <w:tab w:val="left" w:pos="4253"/>
          <w:tab w:val="left" w:pos="5529"/>
          <w:tab w:val="right" w:pos="8505"/>
        </w:tabs>
        <w:ind w:left="426" w:hanging="426"/>
        <w:jc w:val="both"/>
        <w:rPr>
          <w:rFonts w:ascii="Tahoma" w:hAnsi="Tahoma" w:cs="Tahoma"/>
        </w:rPr>
      </w:pPr>
      <w:r w:rsidRPr="00A47FA0">
        <w:rPr>
          <w:rFonts w:ascii="Tahoma" w:hAnsi="Tahoma" w:cs="Tahoma"/>
        </w:rPr>
        <w:t xml:space="preserve">dati izvajalcu pooblastilo za vlaganje in podpisovanje evidenčnih listov v elektronski sistem o ravnanju z odpadki (IS-Odpadki), ki je priloga št. </w:t>
      </w:r>
      <w:r w:rsidR="00D430D2">
        <w:rPr>
          <w:rFonts w:ascii="Tahoma" w:hAnsi="Tahoma" w:cs="Tahoma"/>
        </w:rPr>
        <w:t>3</w:t>
      </w:r>
      <w:r w:rsidR="00D430D2" w:rsidRPr="00A47FA0">
        <w:rPr>
          <w:rFonts w:ascii="Tahoma" w:hAnsi="Tahoma" w:cs="Tahoma"/>
        </w:rPr>
        <w:t xml:space="preserve"> </w:t>
      </w:r>
      <w:r w:rsidRPr="00A47FA0">
        <w:rPr>
          <w:rFonts w:ascii="Tahoma" w:hAnsi="Tahoma" w:cs="Tahoma"/>
        </w:rPr>
        <w:t>tega okvirnega sporazuma;</w:t>
      </w:r>
    </w:p>
    <w:p w14:paraId="1CFA2A88" w14:textId="77777777" w:rsidR="003C55A4" w:rsidRPr="00AB227D" w:rsidRDefault="003C55A4" w:rsidP="00D1268F">
      <w:pPr>
        <w:keepNext/>
        <w:keepLines/>
        <w:numPr>
          <w:ilvl w:val="0"/>
          <w:numId w:val="14"/>
        </w:numPr>
        <w:tabs>
          <w:tab w:val="left" w:pos="1418"/>
          <w:tab w:val="left" w:pos="1702"/>
        </w:tabs>
        <w:jc w:val="both"/>
        <w:rPr>
          <w:rFonts w:ascii="Tahoma" w:hAnsi="Tahoma" w:cs="Tahoma"/>
        </w:rPr>
      </w:pPr>
      <w:r w:rsidRPr="00AB227D">
        <w:rPr>
          <w:rFonts w:ascii="Tahoma" w:hAnsi="Tahoma" w:cs="Tahoma"/>
        </w:rPr>
        <w:t>zagotoviti izvajalcu sprotno in pravočasno vse informacije in podatke, ki so potrebni za realizacijo obveznosti po okvirnem sporazumu;</w:t>
      </w:r>
    </w:p>
    <w:p w14:paraId="443E5E86" w14:textId="6C389CEA" w:rsidR="003C55A4" w:rsidRPr="00AB227D" w:rsidRDefault="003C55A4" w:rsidP="00D1268F">
      <w:pPr>
        <w:keepNext/>
        <w:keepLines/>
        <w:numPr>
          <w:ilvl w:val="0"/>
          <w:numId w:val="14"/>
        </w:numPr>
        <w:tabs>
          <w:tab w:val="left" w:pos="1440"/>
          <w:tab w:val="left" w:pos="1702"/>
        </w:tabs>
        <w:jc w:val="both"/>
        <w:rPr>
          <w:rFonts w:ascii="Tahoma" w:hAnsi="Tahoma" w:cs="Tahoma"/>
        </w:rPr>
      </w:pPr>
      <w:r w:rsidRPr="00AB227D">
        <w:rPr>
          <w:rFonts w:ascii="Tahoma" w:hAnsi="Tahoma" w:cs="Tahoma"/>
        </w:rPr>
        <w:t>takoj obvestiti izvajalca o nastalih okoliščinah, ki bi lahko vplivale na izpolnitev naročnikovih obveznosti po okvirnem sporazumu</w:t>
      </w:r>
      <w:r w:rsidR="00446C77" w:rsidRPr="00AB227D">
        <w:rPr>
          <w:rFonts w:ascii="Tahoma" w:hAnsi="Tahoma" w:cs="Tahoma"/>
        </w:rPr>
        <w:t>;</w:t>
      </w:r>
    </w:p>
    <w:p w14:paraId="558F175D" w14:textId="77777777" w:rsidR="00446C77" w:rsidRPr="00AB227D" w:rsidRDefault="00446C77" w:rsidP="00D1268F">
      <w:pPr>
        <w:keepNext/>
        <w:keepLines/>
        <w:numPr>
          <w:ilvl w:val="0"/>
          <w:numId w:val="14"/>
        </w:numPr>
        <w:tabs>
          <w:tab w:val="left" w:pos="1440"/>
          <w:tab w:val="left" w:pos="1702"/>
        </w:tabs>
        <w:jc w:val="both"/>
        <w:rPr>
          <w:rFonts w:ascii="Tahoma" w:hAnsi="Tahoma" w:cs="Tahoma"/>
        </w:rPr>
      </w:pPr>
      <w:r w:rsidRPr="00AB227D">
        <w:rPr>
          <w:rFonts w:ascii="Tahoma" w:hAnsi="Tahoma" w:cs="Tahoma"/>
        </w:rPr>
        <w:t>izvajalca obvestiti o nepravilnem izvajanju obveznosti po okvirnem sporazumu,</w:t>
      </w:r>
    </w:p>
    <w:p w14:paraId="6C510E85" w14:textId="67724ED2" w:rsidR="00446C77" w:rsidRPr="00AB227D" w:rsidRDefault="00446C77" w:rsidP="00D1268F">
      <w:pPr>
        <w:keepNext/>
        <w:keepLines/>
        <w:numPr>
          <w:ilvl w:val="0"/>
          <w:numId w:val="14"/>
        </w:numPr>
        <w:tabs>
          <w:tab w:val="left" w:pos="1440"/>
          <w:tab w:val="left" w:pos="1702"/>
        </w:tabs>
        <w:jc w:val="both"/>
        <w:rPr>
          <w:rFonts w:ascii="Tahoma" w:hAnsi="Tahoma" w:cs="Tahoma"/>
        </w:rPr>
      </w:pPr>
      <w:r w:rsidRPr="00AB227D">
        <w:rPr>
          <w:rFonts w:ascii="Tahoma" w:hAnsi="Tahoma" w:cs="Tahoma"/>
        </w:rPr>
        <w:t>voditi dnevno evidenco o količini/masi naloženega</w:t>
      </w:r>
      <w:r w:rsidR="00DE236F">
        <w:rPr>
          <w:rFonts w:ascii="Tahoma" w:hAnsi="Tahoma" w:cs="Tahoma"/>
        </w:rPr>
        <w:t>/prevzetega</w:t>
      </w:r>
      <w:r w:rsidRPr="00AB227D">
        <w:rPr>
          <w:rFonts w:ascii="Tahoma" w:hAnsi="Tahoma" w:cs="Tahoma"/>
        </w:rPr>
        <w:t xml:space="preserve"> pepela in žlindre;</w:t>
      </w:r>
    </w:p>
    <w:p w14:paraId="2EC12FED" w14:textId="213DC7FC" w:rsidR="00446C77" w:rsidRPr="00AB227D" w:rsidRDefault="00446C77" w:rsidP="00D1268F">
      <w:pPr>
        <w:keepNext/>
        <w:keepLines/>
        <w:numPr>
          <w:ilvl w:val="0"/>
          <w:numId w:val="14"/>
        </w:numPr>
        <w:tabs>
          <w:tab w:val="left" w:pos="1440"/>
          <w:tab w:val="left" w:pos="1702"/>
        </w:tabs>
        <w:jc w:val="both"/>
        <w:rPr>
          <w:rFonts w:ascii="Tahoma" w:hAnsi="Tahoma" w:cs="Tahoma"/>
        </w:rPr>
      </w:pPr>
      <w:r w:rsidRPr="00AB227D">
        <w:rPr>
          <w:rFonts w:ascii="Tahoma" w:hAnsi="Tahoma" w:cs="Tahoma"/>
        </w:rPr>
        <w:t xml:space="preserve">opravljati nadzor nad izvajanjem storitev izvajalca iz tega okvirnega sporazuma. </w:t>
      </w:r>
      <w:r w:rsidRPr="00AB227D">
        <w:rPr>
          <w:rFonts w:ascii="Tahoma" w:hAnsi="Tahoma" w:cs="Tahoma"/>
          <w:lang w:val="x-none"/>
        </w:rPr>
        <w:t>V kolikor naročnik ugotovi, da izvajalec ne izpolnjuje svojih obveznosti v skladu z določili te</w:t>
      </w:r>
      <w:r w:rsidRPr="00AB227D">
        <w:rPr>
          <w:rFonts w:ascii="Tahoma" w:hAnsi="Tahoma" w:cs="Tahoma"/>
        </w:rPr>
        <w:t xml:space="preserve">ga okvirnega sporazuma </w:t>
      </w:r>
      <w:r w:rsidRPr="00AB227D">
        <w:rPr>
          <w:rFonts w:ascii="Tahoma" w:hAnsi="Tahoma" w:cs="Tahoma"/>
          <w:lang w:val="x-none"/>
        </w:rPr>
        <w:t xml:space="preserve">in zahtevami iz razpisne dokumentacije, lahko naročnik takoj pisno odstopi od </w:t>
      </w:r>
      <w:r w:rsidRPr="00AB227D">
        <w:rPr>
          <w:rFonts w:ascii="Tahoma" w:hAnsi="Tahoma" w:cs="Tahoma"/>
        </w:rPr>
        <w:t>okvirnega sporazuma</w:t>
      </w:r>
      <w:r w:rsidRPr="00AB227D">
        <w:rPr>
          <w:rFonts w:ascii="Tahoma" w:hAnsi="Tahoma" w:cs="Tahoma"/>
          <w:lang w:val="x-none"/>
        </w:rPr>
        <w:t>, brez odškodninske odgovornosti do izvajalca</w:t>
      </w:r>
      <w:r w:rsidRPr="00AB227D">
        <w:rPr>
          <w:rFonts w:ascii="Tahoma" w:hAnsi="Tahoma" w:cs="Tahoma"/>
        </w:rPr>
        <w:t>;</w:t>
      </w:r>
    </w:p>
    <w:p w14:paraId="7CA706EA" w14:textId="77777777" w:rsidR="00446C77" w:rsidRPr="00AB227D" w:rsidRDefault="00446C77" w:rsidP="00D1268F">
      <w:pPr>
        <w:keepNext/>
        <w:keepLines/>
        <w:numPr>
          <w:ilvl w:val="0"/>
          <w:numId w:val="14"/>
        </w:numPr>
        <w:tabs>
          <w:tab w:val="left" w:pos="1440"/>
          <w:tab w:val="left" w:pos="1702"/>
        </w:tabs>
        <w:jc w:val="both"/>
        <w:rPr>
          <w:rFonts w:ascii="Tahoma" w:hAnsi="Tahoma" w:cs="Tahoma"/>
        </w:rPr>
      </w:pPr>
      <w:r w:rsidRPr="00AB227D">
        <w:rPr>
          <w:rFonts w:ascii="Tahoma" w:hAnsi="Tahoma" w:cs="Tahoma"/>
        </w:rPr>
        <w:t>poravnati obveznosti do izvajalca in njegovih prijavljenih podizvajalcev.</w:t>
      </w:r>
    </w:p>
    <w:p w14:paraId="27266A15" w14:textId="77777777" w:rsidR="00D430D2" w:rsidRDefault="00D430D2" w:rsidP="00D1268F">
      <w:pPr>
        <w:keepNext/>
        <w:keepLines/>
        <w:jc w:val="both"/>
        <w:rPr>
          <w:rFonts w:ascii="Tahoma" w:hAnsi="Tahoma" w:cs="Tahoma"/>
        </w:rPr>
      </w:pPr>
    </w:p>
    <w:p w14:paraId="1D97CF2B" w14:textId="0AE8FC5E" w:rsidR="006B5AD4" w:rsidRPr="00AB227D" w:rsidRDefault="006B5AD4" w:rsidP="00D1268F">
      <w:pPr>
        <w:keepNext/>
        <w:keepLines/>
        <w:jc w:val="both"/>
        <w:rPr>
          <w:rFonts w:ascii="Tahoma" w:hAnsi="Tahoma" w:cs="Tahoma"/>
        </w:rPr>
      </w:pPr>
      <w:r w:rsidRPr="00AB227D">
        <w:rPr>
          <w:rFonts w:ascii="Tahoma" w:hAnsi="Tahoma" w:cs="Tahoma"/>
        </w:rPr>
        <w:lastRenderedPageBreak/>
        <w:t>Vse dodatne podatke bo naročnik posredoval izvajalcu na podlagi pisne ali ustne zahteve izvajalca in lastne presoje o nujnosti zahtevanih podatkov za dokončanje obveznosti po tem okvirnem sporazumu.</w:t>
      </w:r>
    </w:p>
    <w:p w14:paraId="63F372B2" w14:textId="77777777" w:rsidR="006B5AD4" w:rsidRPr="00AB227D" w:rsidRDefault="006B5AD4" w:rsidP="00D1268F">
      <w:pPr>
        <w:keepNext/>
        <w:keepLines/>
        <w:jc w:val="both"/>
        <w:rPr>
          <w:rFonts w:ascii="Tahoma" w:hAnsi="Tahoma" w:cs="Tahoma"/>
        </w:rPr>
      </w:pPr>
    </w:p>
    <w:p w14:paraId="0D83FAD9" w14:textId="77777777" w:rsidR="006B5AD4" w:rsidRPr="00AB227D" w:rsidRDefault="006B5AD4" w:rsidP="00D1268F">
      <w:pPr>
        <w:keepNext/>
        <w:keepLines/>
        <w:jc w:val="both"/>
        <w:rPr>
          <w:rFonts w:ascii="Tahoma" w:hAnsi="Tahoma" w:cs="Tahoma"/>
        </w:rPr>
      </w:pPr>
      <w:r w:rsidRPr="00AB227D">
        <w:rPr>
          <w:rFonts w:ascii="Tahoma" w:hAnsi="Tahoma" w:cs="Tahoma"/>
        </w:rPr>
        <w:t>Stranki okvirnega sporazuma se obvezujeta ravnati kot dobra gospodarstvenika in storiti vse, kar je potrebno za izvršitev okvirnega sporazuma.</w:t>
      </w:r>
    </w:p>
    <w:p w14:paraId="1B3B04B1" w14:textId="77777777" w:rsidR="00401B83" w:rsidRPr="00AB227D" w:rsidRDefault="00401B83" w:rsidP="00D1268F">
      <w:pPr>
        <w:keepNext/>
        <w:keepLines/>
        <w:jc w:val="both"/>
        <w:rPr>
          <w:rFonts w:ascii="Tahoma" w:hAnsi="Tahoma" w:cs="Tahoma"/>
        </w:rPr>
      </w:pPr>
    </w:p>
    <w:p w14:paraId="422FB412" w14:textId="5557AF15" w:rsidR="00401B83" w:rsidRPr="00AB227D" w:rsidRDefault="00401B83"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FINANČN</w:t>
      </w:r>
      <w:r w:rsidR="006B5AD4" w:rsidRPr="00AB227D">
        <w:rPr>
          <w:rFonts w:ascii="Tahoma" w:hAnsi="Tahoma" w:cs="Tahoma"/>
          <w:b/>
        </w:rPr>
        <w:t>O</w:t>
      </w:r>
      <w:r w:rsidRPr="00AB227D">
        <w:rPr>
          <w:rFonts w:ascii="Tahoma" w:hAnsi="Tahoma" w:cs="Tahoma"/>
          <w:b/>
        </w:rPr>
        <w:t xml:space="preserve"> ZAVAROVANJ</w:t>
      </w:r>
      <w:r w:rsidR="006B5AD4" w:rsidRPr="00AB227D">
        <w:rPr>
          <w:rFonts w:ascii="Tahoma" w:hAnsi="Tahoma" w:cs="Tahoma"/>
          <w:b/>
        </w:rPr>
        <w:t>E</w:t>
      </w:r>
    </w:p>
    <w:p w14:paraId="3B1BF21A" w14:textId="1FE489DA" w:rsidR="00401B83" w:rsidRPr="00AB227D" w:rsidRDefault="00401B83" w:rsidP="00D1268F">
      <w:pPr>
        <w:keepNext/>
        <w:keepLines/>
        <w:tabs>
          <w:tab w:val="left" w:pos="2721"/>
        </w:tabs>
        <w:ind w:left="1077"/>
        <w:jc w:val="center"/>
        <w:rPr>
          <w:rFonts w:ascii="Tahoma" w:hAnsi="Tahoma" w:cs="Tahoma"/>
          <w:b/>
        </w:rPr>
      </w:pPr>
    </w:p>
    <w:p w14:paraId="3A23A7F0" w14:textId="1D894624"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1A5C61B2" w14:textId="77777777" w:rsidR="002D2C61" w:rsidRDefault="002D2C61" w:rsidP="00D1268F">
      <w:pPr>
        <w:keepNext/>
        <w:keepLines/>
        <w:tabs>
          <w:tab w:val="left" w:pos="567"/>
          <w:tab w:val="left" w:pos="1702"/>
        </w:tabs>
        <w:jc w:val="both"/>
        <w:rPr>
          <w:rFonts w:ascii="Tahoma" w:hAnsi="Tahoma" w:cs="Tahoma"/>
        </w:rPr>
      </w:pPr>
    </w:p>
    <w:p w14:paraId="5C425F68" w14:textId="5585F768" w:rsidR="00E1612C" w:rsidRPr="00E1612C" w:rsidRDefault="00E1612C" w:rsidP="00D1268F">
      <w:pPr>
        <w:keepNext/>
        <w:keepLines/>
        <w:tabs>
          <w:tab w:val="left" w:pos="567"/>
          <w:tab w:val="left" w:pos="1702"/>
        </w:tabs>
        <w:jc w:val="both"/>
        <w:rPr>
          <w:rFonts w:ascii="Tahoma" w:hAnsi="Tahoma" w:cs="Tahoma"/>
        </w:rPr>
      </w:pPr>
      <w:r w:rsidRPr="00E1612C">
        <w:rPr>
          <w:rFonts w:ascii="Tahoma" w:hAnsi="Tahoma" w:cs="Tahoma"/>
        </w:rPr>
        <w:t xml:space="preserve">Izvajalec se obvezuje, da bo ob sklenitvi okvirnega sporazuma, naročniku predložil </w:t>
      </w:r>
      <w:r w:rsidR="00D1570F">
        <w:rPr>
          <w:rFonts w:ascii="Tahoma" w:hAnsi="Tahoma" w:cs="Tahoma"/>
        </w:rPr>
        <w:t xml:space="preserve">tri (3) </w:t>
      </w:r>
      <w:r w:rsidRPr="00E1612C">
        <w:rPr>
          <w:rFonts w:ascii="Tahoma" w:hAnsi="Tahoma" w:cs="Tahoma"/>
        </w:rPr>
        <w:t>podpisan</w:t>
      </w:r>
      <w:r w:rsidR="00D1570F">
        <w:rPr>
          <w:rFonts w:ascii="Tahoma" w:hAnsi="Tahoma" w:cs="Tahoma"/>
        </w:rPr>
        <w:t>e</w:t>
      </w:r>
      <w:r w:rsidRPr="00E1612C">
        <w:rPr>
          <w:rFonts w:ascii="Tahoma" w:hAnsi="Tahoma" w:cs="Tahoma"/>
        </w:rPr>
        <w:t xml:space="preserve"> in žigosan</w:t>
      </w:r>
      <w:r w:rsidR="00D1570F">
        <w:rPr>
          <w:rFonts w:ascii="Tahoma" w:hAnsi="Tahoma" w:cs="Tahoma"/>
        </w:rPr>
        <w:t>e</w:t>
      </w:r>
      <w:r w:rsidRPr="00E1612C">
        <w:rPr>
          <w:rFonts w:ascii="Tahoma" w:hAnsi="Tahoma" w:cs="Tahoma"/>
        </w:rPr>
        <w:t xml:space="preserve"> bianko menic</w:t>
      </w:r>
      <w:r w:rsidR="00D1570F">
        <w:rPr>
          <w:rFonts w:ascii="Tahoma" w:hAnsi="Tahoma" w:cs="Tahoma"/>
        </w:rPr>
        <w:t>e</w:t>
      </w:r>
      <w:r w:rsidRPr="00E1612C">
        <w:rPr>
          <w:rFonts w:ascii="Tahoma" w:hAnsi="Tahoma" w:cs="Tahoma"/>
        </w:rPr>
        <w:t xml:space="preserve"> z izpolnjeno, podpisano in žigosano menično izjavo za zavarovanje dobre izvedbe obveznosti po okvirnem sporazumu (v nadaljevanju: finančno zavarovanje za zavarovanje dobre izvedbe obveznosti), v višini </w:t>
      </w:r>
      <w:r w:rsidR="00D430D2">
        <w:rPr>
          <w:rFonts w:ascii="Tahoma" w:hAnsi="Tahoma" w:cs="Tahoma"/>
        </w:rPr>
        <w:t xml:space="preserve">5 </w:t>
      </w:r>
      <w:r w:rsidR="00E36249">
        <w:rPr>
          <w:rFonts w:ascii="Tahoma" w:hAnsi="Tahoma" w:cs="Tahoma"/>
        </w:rPr>
        <w:t>% (</w:t>
      </w:r>
      <w:r w:rsidR="00D430D2">
        <w:rPr>
          <w:rFonts w:ascii="Tahoma" w:hAnsi="Tahoma" w:cs="Tahoma"/>
        </w:rPr>
        <w:t xml:space="preserve">pet </w:t>
      </w:r>
      <w:r w:rsidR="002B0CBD">
        <w:rPr>
          <w:rFonts w:ascii="Tahoma" w:hAnsi="Tahoma" w:cs="Tahoma"/>
        </w:rPr>
        <w:t>odstotkov</w:t>
      </w:r>
      <w:r w:rsidR="00E36249">
        <w:rPr>
          <w:rFonts w:ascii="Tahoma" w:hAnsi="Tahoma" w:cs="Tahoma"/>
        </w:rPr>
        <w:t xml:space="preserve">) ocenjene vrednosti okvirnega sporazuma z DDV, </w:t>
      </w:r>
      <w:proofErr w:type="spellStart"/>
      <w:r w:rsidR="00E36249">
        <w:rPr>
          <w:rFonts w:ascii="Tahoma" w:hAnsi="Tahoma" w:cs="Tahoma"/>
        </w:rPr>
        <w:t>t.j</w:t>
      </w:r>
      <w:proofErr w:type="spellEnd"/>
      <w:r w:rsidR="00E36249">
        <w:rPr>
          <w:rFonts w:ascii="Tahoma" w:hAnsi="Tahoma" w:cs="Tahoma"/>
        </w:rPr>
        <w:t>. ……………………..</w:t>
      </w:r>
      <w:r w:rsidR="008033E1">
        <w:rPr>
          <w:rFonts w:ascii="Tahoma" w:hAnsi="Tahoma" w:cs="Tahoma"/>
        </w:rPr>
        <w:t xml:space="preserve"> EUR</w:t>
      </w:r>
      <w:r w:rsidR="00E36249">
        <w:rPr>
          <w:rFonts w:ascii="Tahoma" w:hAnsi="Tahoma" w:cs="Tahoma"/>
        </w:rPr>
        <w:t xml:space="preserve"> (z besedo: ……………………………………….. ../100 EUR) </w:t>
      </w:r>
      <w:r w:rsidRPr="00E1612C">
        <w:rPr>
          <w:rFonts w:ascii="Tahoma" w:hAnsi="Tahoma" w:cs="Tahoma"/>
        </w:rPr>
        <w:t xml:space="preserve">z dobo veljavnosti do </w:t>
      </w:r>
      <w:r w:rsidR="008033E1">
        <w:rPr>
          <w:rFonts w:ascii="Tahoma" w:hAnsi="Tahoma" w:cs="Tahoma"/>
        </w:rPr>
        <w:t>3</w:t>
      </w:r>
      <w:r w:rsidRPr="00E1612C">
        <w:rPr>
          <w:rFonts w:ascii="Tahoma" w:hAnsi="Tahoma" w:cs="Tahoma"/>
        </w:rPr>
        <w:t xml:space="preserve">1. </w:t>
      </w:r>
      <w:r w:rsidR="008033E1">
        <w:rPr>
          <w:rFonts w:ascii="Tahoma" w:hAnsi="Tahoma" w:cs="Tahoma"/>
        </w:rPr>
        <w:t>7</w:t>
      </w:r>
      <w:r w:rsidRPr="00E1612C">
        <w:rPr>
          <w:rFonts w:ascii="Tahoma" w:hAnsi="Tahoma" w:cs="Tahoma"/>
        </w:rPr>
        <w:t xml:space="preserve">. </w:t>
      </w:r>
      <w:r w:rsidR="008033E1" w:rsidRPr="00E1612C">
        <w:rPr>
          <w:rFonts w:ascii="Tahoma" w:hAnsi="Tahoma" w:cs="Tahoma"/>
        </w:rPr>
        <w:t>202</w:t>
      </w:r>
      <w:r w:rsidR="00D430D2">
        <w:rPr>
          <w:rFonts w:ascii="Tahoma" w:hAnsi="Tahoma" w:cs="Tahoma"/>
        </w:rPr>
        <w:t>1</w:t>
      </w:r>
      <w:r w:rsidRPr="00E1612C">
        <w:rPr>
          <w:rFonts w:ascii="Tahoma" w:hAnsi="Tahoma" w:cs="Tahoma"/>
        </w:rPr>
        <w:t>, v nasprotnem primeru se šteje, da ta okvirni sporazum ni bil nikoli sklenjen.</w:t>
      </w:r>
    </w:p>
    <w:p w14:paraId="7952FF34" w14:textId="77777777" w:rsidR="00E1612C" w:rsidRPr="00E1612C" w:rsidRDefault="00E1612C" w:rsidP="00D1268F">
      <w:pPr>
        <w:keepNext/>
        <w:keepLines/>
        <w:tabs>
          <w:tab w:val="left" w:pos="567"/>
          <w:tab w:val="left" w:pos="1702"/>
        </w:tabs>
        <w:jc w:val="both"/>
        <w:rPr>
          <w:rFonts w:ascii="Tahoma" w:hAnsi="Tahoma" w:cs="Tahoma"/>
        </w:rPr>
      </w:pPr>
    </w:p>
    <w:p w14:paraId="001579B6" w14:textId="49CEC8AB" w:rsidR="00E1612C" w:rsidRPr="00E1612C" w:rsidRDefault="00E1612C" w:rsidP="00D1268F">
      <w:pPr>
        <w:keepNext/>
        <w:keepLines/>
        <w:tabs>
          <w:tab w:val="left" w:pos="567"/>
          <w:tab w:val="left" w:pos="1702"/>
        </w:tabs>
        <w:jc w:val="both"/>
        <w:rPr>
          <w:rFonts w:ascii="Tahoma" w:hAnsi="Tahoma" w:cs="Tahoma"/>
        </w:rPr>
      </w:pPr>
      <w:r w:rsidRPr="00E1612C">
        <w:rPr>
          <w:rFonts w:ascii="Tahoma" w:hAnsi="Tahoma" w:cs="Tahoma"/>
        </w:rPr>
        <w:t>Finančno zavarovanje za zavarovanje dobre izvedbe obveznosti se nanaša na vse po okvirnem sporazumu izvedene storitve. V primeru, da naročnik unovči finančno zavarovanje za zavarovanje dobre izvedbe obveznosti, mora izvajalec nemudoma dostaviti novo finančno zavarovanje za zavarovanje dobre izvedbe obveznosti.</w:t>
      </w:r>
    </w:p>
    <w:p w14:paraId="52EAEC7E" w14:textId="77777777" w:rsidR="00E1612C" w:rsidRPr="00E1612C" w:rsidRDefault="00E1612C" w:rsidP="00D1268F">
      <w:pPr>
        <w:keepNext/>
        <w:keepLines/>
        <w:tabs>
          <w:tab w:val="left" w:pos="567"/>
          <w:tab w:val="left" w:pos="1702"/>
        </w:tabs>
        <w:jc w:val="both"/>
        <w:rPr>
          <w:rFonts w:ascii="Tahoma" w:hAnsi="Tahoma" w:cs="Tahoma"/>
        </w:rPr>
      </w:pPr>
    </w:p>
    <w:p w14:paraId="1C58D397" w14:textId="68083D17" w:rsidR="00E1612C" w:rsidRPr="00E1612C" w:rsidRDefault="00E1612C" w:rsidP="00D1268F">
      <w:pPr>
        <w:keepNext/>
        <w:keepLines/>
        <w:tabs>
          <w:tab w:val="left" w:pos="567"/>
          <w:tab w:val="left" w:pos="1702"/>
        </w:tabs>
        <w:jc w:val="both"/>
        <w:rPr>
          <w:rFonts w:ascii="Tahoma" w:hAnsi="Tahoma" w:cs="Tahoma"/>
        </w:rPr>
      </w:pPr>
      <w:r w:rsidRPr="00E1612C">
        <w:rPr>
          <w:rFonts w:ascii="Tahoma" w:hAnsi="Tahoma" w:cs="Tahoma"/>
        </w:rPr>
        <w:t>V kolikor izvajalec ne bo izpolnjeval svojih obveznosti po okvirnem sporazumu, bo naročnik unovčil finančno zavarovanje za zavarovanje dobre izvedbe obveznosti in odstopil od okvirnega sporazuma, brez kakršnekoli obveznosti do izvajalca. Naročnik bo pred unovčenjem finančnega zavarovanja za zavarovanje dobre izvedbe obveznosti izvajalca pisno pozval k izpolnitvi obveznosti po okvirnem sporazumu in mu določil rok za izpolnitev.</w:t>
      </w:r>
    </w:p>
    <w:p w14:paraId="68498C17" w14:textId="77777777" w:rsidR="00183EEA" w:rsidRPr="00AB227D" w:rsidRDefault="00183EEA" w:rsidP="00D1268F">
      <w:pPr>
        <w:keepNext/>
        <w:keepLines/>
        <w:tabs>
          <w:tab w:val="left" w:pos="567"/>
          <w:tab w:val="left" w:pos="1702"/>
        </w:tabs>
        <w:jc w:val="both"/>
        <w:rPr>
          <w:rFonts w:ascii="Tahoma" w:hAnsi="Tahoma" w:cs="Tahoma"/>
          <w:b/>
        </w:rPr>
      </w:pPr>
    </w:p>
    <w:p w14:paraId="1026AAFA" w14:textId="2BDBF523"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679F4C4" w14:textId="305809D2" w:rsidR="00401B83" w:rsidRPr="00AB227D" w:rsidRDefault="00401B83" w:rsidP="00D1268F">
      <w:pPr>
        <w:keepNext/>
        <w:keepLines/>
        <w:tabs>
          <w:tab w:val="left" w:pos="567"/>
          <w:tab w:val="left" w:pos="1702"/>
        </w:tabs>
        <w:jc w:val="both"/>
        <w:rPr>
          <w:rFonts w:ascii="Tahoma" w:hAnsi="Tahoma" w:cs="Tahoma"/>
          <w:b/>
        </w:rPr>
      </w:pPr>
    </w:p>
    <w:p w14:paraId="7FAFC2AA" w14:textId="3BD4118A" w:rsidR="00401B83" w:rsidRPr="00AB227D" w:rsidRDefault="003C55A4" w:rsidP="00D1268F">
      <w:pPr>
        <w:keepNext/>
        <w:keepLines/>
        <w:jc w:val="both"/>
        <w:rPr>
          <w:rFonts w:ascii="Tahoma" w:hAnsi="Tahoma" w:cs="Tahoma"/>
        </w:rPr>
      </w:pPr>
      <w:r w:rsidRPr="00AB227D">
        <w:rPr>
          <w:rFonts w:ascii="Tahoma" w:hAnsi="Tahoma" w:cs="Tahoma"/>
        </w:rPr>
        <w:t>Unovčitev finančnega zavarovanja za zavarovanje dobre izvedbe obveznosti ne odvezuje izvajalca od njegove obveznosti, povrniti naročniku škodo v višini zneska razlike med višino dejanske škode, ki jo je naročnik zaradi neizpolnjevanja obveznosti izvajalca iz tega okvirnega sporazuma utrpel in zneskom iz unovčenega finančnega zavarovanja za zavarovanje dobre izvedbe obveznosti.</w:t>
      </w:r>
      <w:r w:rsidRPr="00AB227D">
        <w:rPr>
          <w:rFonts w:ascii="Tahoma" w:hAnsi="Tahoma" w:cs="Tahoma"/>
        </w:rPr>
        <w:tab/>
      </w:r>
    </w:p>
    <w:p w14:paraId="14CBEE32" w14:textId="77777777" w:rsidR="003C55A4" w:rsidRPr="00AB227D" w:rsidRDefault="003C55A4" w:rsidP="00D1268F">
      <w:pPr>
        <w:keepNext/>
        <w:keepLines/>
        <w:jc w:val="both"/>
        <w:rPr>
          <w:rFonts w:ascii="Tahoma" w:hAnsi="Tahoma" w:cs="Tahoma"/>
          <w:color w:val="000000"/>
        </w:rPr>
      </w:pPr>
    </w:p>
    <w:p w14:paraId="6E7DA025" w14:textId="77777777" w:rsidR="00401B83" w:rsidRPr="00AB227D" w:rsidRDefault="00016BF2"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KAZEN PO OKVIRNEM SPORAZUMU</w:t>
      </w:r>
    </w:p>
    <w:p w14:paraId="64759D2E" w14:textId="77777777" w:rsidR="00401B83" w:rsidRPr="00AB227D" w:rsidRDefault="00401B83" w:rsidP="00D1268F">
      <w:pPr>
        <w:keepNext/>
        <w:keepLines/>
        <w:tabs>
          <w:tab w:val="left" w:pos="567"/>
          <w:tab w:val="left" w:pos="1134"/>
          <w:tab w:val="left" w:pos="8080"/>
        </w:tabs>
        <w:jc w:val="center"/>
        <w:outlineLvl w:val="1"/>
        <w:rPr>
          <w:rFonts w:ascii="Tahoma" w:hAnsi="Tahoma" w:cs="Tahoma"/>
          <w:b/>
        </w:rPr>
      </w:pPr>
    </w:p>
    <w:p w14:paraId="0F1BE3BA" w14:textId="77777777"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BFC0D45" w14:textId="77777777" w:rsidR="00401B83" w:rsidRPr="00AB227D" w:rsidRDefault="00401B83" w:rsidP="00D1268F">
      <w:pPr>
        <w:keepNext/>
        <w:keepLines/>
        <w:jc w:val="both"/>
        <w:rPr>
          <w:rFonts w:ascii="Tahoma" w:hAnsi="Tahoma" w:cs="Tahoma"/>
        </w:rPr>
      </w:pPr>
    </w:p>
    <w:p w14:paraId="793578FB" w14:textId="51B1B4AC" w:rsidR="00D95021" w:rsidRPr="00AB227D" w:rsidRDefault="00D95021" w:rsidP="00D1268F">
      <w:pPr>
        <w:keepNext/>
        <w:keepLines/>
        <w:jc w:val="both"/>
        <w:rPr>
          <w:rFonts w:ascii="Tahoma" w:hAnsi="Tahoma" w:cs="Tahoma"/>
        </w:rPr>
      </w:pPr>
      <w:r w:rsidRPr="00AB227D">
        <w:rPr>
          <w:rFonts w:ascii="Tahoma" w:hAnsi="Tahoma" w:cs="Tahoma"/>
        </w:rPr>
        <w:t xml:space="preserve">V kolikor izvajalec po svoji krivdi </w:t>
      </w:r>
      <w:r w:rsidR="00D85E39">
        <w:rPr>
          <w:rFonts w:ascii="Tahoma" w:hAnsi="Tahoma" w:cs="Tahoma"/>
        </w:rPr>
        <w:t xml:space="preserve">v dogovorjenem roku </w:t>
      </w:r>
      <w:r w:rsidRPr="00AB227D">
        <w:rPr>
          <w:rFonts w:ascii="Tahoma" w:hAnsi="Tahoma" w:cs="Tahoma"/>
        </w:rPr>
        <w:t>ne izpolni svojih obveznosti po okvirnem sporazumu tj. reden in nemoten odvoz pepela in žlindre zaradi nemotenega delovanj</w:t>
      </w:r>
      <w:r w:rsidR="00212FF2">
        <w:rPr>
          <w:rFonts w:ascii="Tahoma" w:hAnsi="Tahoma" w:cs="Tahoma"/>
        </w:rPr>
        <w:t>a</w:t>
      </w:r>
      <w:r w:rsidRPr="00AB227D">
        <w:rPr>
          <w:rFonts w:ascii="Tahoma" w:hAnsi="Tahoma" w:cs="Tahoma"/>
        </w:rPr>
        <w:t xml:space="preserve"> tehnološkega procesa naročnika in neizpolnitev ni posledica višje sile, kot je zapisano v </w:t>
      </w:r>
      <w:r w:rsidR="00A97BE6" w:rsidRPr="00AB227D">
        <w:rPr>
          <w:rFonts w:ascii="Tahoma" w:hAnsi="Tahoma" w:cs="Tahoma"/>
        </w:rPr>
        <w:t>1</w:t>
      </w:r>
      <w:r w:rsidR="00183EEA">
        <w:rPr>
          <w:rFonts w:ascii="Tahoma" w:hAnsi="Tahoma" w:cs="Tahoma"/>
        </w:rPr>
        <w:t>0</w:t>
      </w:r>
      <w:r w:rsidRPr="00AB227D">
        <w:rPr>
          <w:rFonts w:ascii="Tahoma" w:hAnsi="Tahoma" w:cs="Tahoma"/>
        </w:rPr>
        <w:t xml:space="preserve">. členu tega okvirnega sporazuma, je naročnik upravičen, za vsako </w:t>
      </w:r>
      <w:r w:rsidR="00653DA6">
        <w:rPr>
          <w:rFonts w:ascii="Tahoma" w:hAnsi="Tahoma" w:cs="Tahoma"/>
        </w:rPr>
        <w:t>zamudo</w:t>
      </w:r>
      <w:r w:rsidRPr="00AB227D">
        <w:rPr>
          <w:rFonts w:ascii="Tahoma" w:hAnsi="Tahoma" w:cs="Tahoma"/>
        </w:rPr>
        <w:t xml:space="preserve"> iz zgoraj navedenega naslova, obračunati kazen po okvirnem sporazumu v višini 1 % (enega odstotka) vrednosti izstavljenega računa brez DDV za mesec, v katerem je </w:t>
      </w:r>
      <w:r w:rsidR="00653DA6">
        <w:rPr>
          <w:rFonts w:ascii="Tahoma" w:hAnsi="Tahoma" w:cs="Tahoma"/>
        </w:rPr>
        <w:t>nastala zamuda</w:t>
      </w:r>
      <w:r w:rsidRPr="00AB227D">
        <w:rPr>
          <w:rFonts w:ascii="Tahoma" w:hAnsi="Tahoma" w:cs="Tahoma"/>
        </w:rPr>
        <w:t>, pri čemer sme kazen po okvirnem sporazumu znašati največ 10</w:t>
      </w:r>
      <w:r w:rsidR="00183EEA">
        <w:rPr>
          <w:rFonts w:ascii="Tahoma" w:hAnsi="Tahoma" w:cs="Tahoma"/>
        </w:rPr>
        <w:t xml:space="preserve"> </w:t>
      </w:r>
      <w:r w:rsidRPr="00AB227D">
        <w:rPr>
          <w:rFonts w:ascii="Tahoma" w:hAnsi="Tahoma" w:cs="Tahoma"/>
        </w:rPr>
        <w:t xml:space="preserve">% (deset odstotkov) vrednosti izstavljenega računa brez DDV za mesec, v katerem je </w:t>
      </w:r>
      <w:r w:rsidR="00653DA6">
        <w:rPr>
          <w:rFonts w:ascii="Tahoma" w:hAnsi="Tahoma" w:cs="Tahoma"/>
        </w:rPr>
        <w:t>nastala zamuda</w:t>
      </w:r>
      <w:r w:rsidRPr="00AB227D">
        <w:rPr>
          <w:rFonts w:ascii="Tahoma" w:hAnsi="Tahoma" w:cs="Tahoma"/>
        </w:rPr>
        <w:t>.</w:t>
      </w:r>
    </w:p>
    <w:p w14:paraId="136F27AD" w14:textId="77777777" w:rsidR="00D95021" w:rsidRPr="00AB227D" w:rsidRDefault="00D95021" w:rsidP="00D1268F">
      <w:pPr>
        <w:keepNext/>
        <w:keepLines/>
        <w:jc w:val="both"/>
        <w:rPr>
          <w:rFonts w:ascii="Tahoma" w:hAnsi="Tahoma" w:cs="Tahoma"/>
        </w:rPr>
      </w:pPr>
    </w:p>
    <w:p w14:paraId="2A51E04E" w14:textId="6E7A2F85" w:rsidR="00D95021" w:rsidRDefault="00D95021" w:rsidP="00D1268F">
      <w:pPr>
        <w:keepNext/>
        <w:keepLines/>
        <w:jc w:val="both"/>
        <w:rPr>
          <w:rFonts w:ascii="Tahoma" w:hAnsi="Tahoma" w:cs="Tahoma"/>
        </w:rPr>
      </w:pPr>
      <w:r w:rsidRPr="00AB227D">
        <w:rPr>
          <w:rFonts w:ascii="Tahoma" w:hAnsi="Tahoma" w:cs="Tahoma"/>
        </w:rPr>
        <w:t>V kolikor kazen po okvirnem sporazumu preseže 10</w:t>
      </w:r>
      <w:r w:rsidR="00183EEA">
        <w:rPr>
          <w:rFonts w:ascii="Tahoma" w:hAnsi="Tahoma" w:cs="Tahoma"/>
        </w:rPr>
        <w:t xml:space="preserve"> </w:t>
      </w:r>
      <w:r w:rsidRPr="00AB227D">
        <w:rPr>
          <w:rFonts w:ascii="Tahoma" w:hAnsi="Tahoma" w:cs="Tahoma"/>
        </w:rPr>
        <w:t xml:space="preserve">% (deset odstotkov) vrednosti izstavljenega računa brez DDV za mesec, v katerem je </w:t>
      </w:r>
      <w:r w:rsidR="00653DA6">
        <w:rPr>
          <w:rFonts w:ascii="Tahoma" w:hAnsi="Tahoma" w:cs="Tahoma"/>
        </w:rPr>
        <w:t>nastala zamuda</w:t>
      </w:r>
      <w:r w:rsidRPr="00AB227D">
        <w:rPr>
          <w:rFonts w:ascii="Tahoma" w:hAnsi="Tahoma" w:cs="Tahoma"/>
        </w:rPr>
        <w:t>, lahko naročnik unovči finančno zavarovanje za zavarovanje dobre izvedbe obveznosti ali</w:t>
      </w:r>
      <w:r w:rsidR="00457984">
        <w:rPr>
          <w:rFonts w:ascii="Tahoma" w:hAnsi="Tahoma" w:cs="Tahoma"/>
        </w:rPr>
        <w:t>/in</w:t>
      </w:r>
      <w:r w:rsidRPr="00AB227D">
        <w:rPr>
          <w:rFonts w:ascii="Tahoma" w:hAnsi="Tahoma" w:cs="Tahoma"/>
        </w:rPr>
        <w:t xml:space="preserve"> odstopi od okvirnega sporazuma.</w:t>
      </w:r>
    </w:p>
    <w:p w14:paraId="1F844173" w14:textId="77777777" w:rsidR="00514679" w:rsidRPr="00AB227D" w:rsidRDefault="00514679" w:rsidP="00D1268F">
      <w:pPr>
        <w:keepNext/>
        <w:keepLines/>
        <w:jc w:val="both"/>
        <w:rPr>
          <w:rFonts w:ascii="Tahoma" w:hAnsi="Tahoma" w:cs="Tahoma"/>
        </w:rPr>
      </w:pPr>
    </w:p>
    <w:p w14:paraId="621A496D" w14:textId="77777777" w:rsidR="00D95021" w:rsidRDefault="00D95021" w:rsidP="00D1268F">
      <w:pPr>
        <w:keepNext/>
        <w:keepLines/>
        <w:jc w:val="both"/>
        <w:rPr>
          <w:rFonts w:ascii="Tahoma" w:hAnsi="Tahoma" w:cs="Tahoma"/>
        </w:rPr>
      </w:pPr>
      <w:r w:rsidRPr="00AB227D">
        <w:rPr>
          <w:rFonts w:ascii="Tahoma" w:hAnsi="Tahoma" w:cs="Tahoma"/>
        </w:rPr>
        <w:t>Kazen po okvirnem sporazumu se s strani naročnika obračuna pri prvem naslednjem mesečnem računu, izstavljenem po nastanku dogodka, ki je razlog za kazen po okvirnem sporazumu, čeprav naročnik izvajalca na to ni posebej opozoril, niti pisno obvestil.</w:t>
      </w:r>
    </w:p>
    <w:p w14:paraId="2FCFADD3" w14:textId="77777777" w:rsidR="00514679" w:rsidRPr="00AB227D" w:rsidRDefault="00514679" w:rsidP="00D1268F">
      <w:pPr>
        <w:keepNext/>
        <w:keepLines/>
        <w:jc w:val="both"/>
        <w:rPr>
          <w:rFonts w:ascii="Tahoma" w:hAnsi="Tahoma" w:cs="Tahoma"/>
        </w:rPr>
      </w:pPr>
    </w:p>
    <w:p w14:paraId="06674F18" w14:textId="77777777" w:rsidR="003C55A4" w:rsidRPr="00AB227D" w:rsidRDefault="003C55A4"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44520A0F" w14:textId="77777777" w:rsidR="003C55A4" w:rsidRPr="00AB227D" w:rsidRDefault="003C55A4" w:rsidP="00D1268F">
      <w:pPr>
        <w:keepNext/>
        <w:keepLines/>
        <w:jc w:val="both"/>
        <w:rPr>
          <w:rFonts w:ascii="Tahoma" w:hAnsi="Tahoma" w:cs="Tahoma"/>
        </w:rPr>
      </w:pPr>
    </w:p>
    <w:p w14:paraId="4795B4FA" w14:textId="58C089C3" w:rsidR="00016BF2" w:rsidRPr="00AB227D" w:rsidRDefault="00016BF2" w:rsidP="00D1268F">
      <w:pPr>
        <w:keepNext/>
        <w:keepLines/>
        <w:jc w:val="both"/>
        <w:rPr>
          <w:rFonts w:ascii="Tahoma" w:hAnsi="Tahoma" w:cs="Tahoma"/>
        </w:rPr>
      </w:pPr>
      <w:r w:rsidRPr="00AB227D">
        <w:rPr>
          <w:rFonts w:ascii="Tahoma" w:hAnsi="Tahoma" w:cs="Tahoma"/>
        </w:rPr>
        <w:t>Naročnik in izvajalec soglašata, da pravica zaračunati kazen po okvirnem sporazumu ni pogojena z nastankom škode pri naročniku. Za povračilo tako nastale škode bo naročnik unovčil finančno zavarovanje za zavarovanje dobre izvedbe obveznosti in škodo uveljavljal tudi po splošnih načelih odškodninske odgovornosti, neodvisno od uveljavljanja kazni po okvirnem sporazumu.</w:t>
      </w:r>
    </w:p>
    <w:p w14:paraId="6E9F4CF7" w14:textId="77777777" w:rsidR="00D95021" w:rsidRDefault="00D95021" w:rsidP="00D1268F">
      <w:pPr>
        <w:keepNext/>
        <w:keepLines/>
        <w:jc w:val="both"/>
        <w:rPr>
          <w:rFonts w:ascii="Tahoma" w:hAnsi="Tahoma" w:cs="Tahoma"/>
          <w:color w:val="000000"/>
        </w:rPr>
      </w:pPr>
    </w:p>
    <w:p w14:paraId="6BF28E25" w14:textId="77777777" w:rsidR="00AE310B" w:rsidRPr="00AB227D" w:rsidRDefault="00AE310B"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ZAGOTAVLJANJE VARNOSTI NA DELOVIŠČU</w:t>
      </w:r>
    </w:p>
    <w:p w14:paraId="53440997" w14:textId="77777777" w:rsidR="00AE310B" w:rsidRPr="00AB227D" w:rsidRDefault="00AE310B" w:rsidP="00D1268F">
      <w:pPr>
        <w:keepNext/>
        <w:keepLines/>
        <w:jc w:val="both"/>
        <w:rPr>
          <w:rFonts w:ascii="Tahoma" w:hAnsi="Tahoma" w:cs="Tahoma"/>
          <w:b/>
          <w:color w:val="000000"/>
        </w:rPr>
      </w:pPr>
    </w:p>
    <w:p w14:paraId="7430D220" w14:textId="77777777" w:rsidR="00AE310B" w:rsidRPr="00AB227D" w:rsidRDefault="00AE310B"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0FFA0186" w14:textId="77777777" w:rsidR="00AE310B" w:rsidRPr="00AB227D" w:rsidRDefault="00AE310B" w:rsidP="00D1268F">
      <w:pPr>
        <w:keepNext/>
        <w:keepLines/>
        <w:jc w:val="both"/>
        <w:rPr>
          <w:rFonts w:ascii="Tahoma" w:hAnsi="Tahoma" w:cs="Tahoma"/>
          <w:color w:val="000000"/>
        </w:rPr>
      </w:pPr>
    </w:p>
    <w:p w14:paraId="05193ABD" w14:textId="69E529DC" w:rsidR="00AE310B" w:rsidRPr="00AB227D" w:rsidRDefault="00AE310B" w:rsidP="00D1268F">
      <w:pPr>
        <w:keepNext/>
        <w:keepLines/>
        <w:tabs>
          <w:tab w:val="left" w:pos="567"/>
          <w:tab w:val="left" w:pos="1418"/>
          <w:tab w:val="left" w:pos="1702"/>
        </w:tabs>
        <w:jc w:val="both"/>
        <w:rPr>
          <w:rFonts w:ascii="Tahoma" w:hAnsi="Tahoma" w:cs="Tahoma"/>
          <w:bCs/>
        </w:rPr>
      </w:pPr>
      <w:r w:rsidRPr="00AB227D">
        <w:rPr>
          <w:rFonts w:ascii="Tahoma" w:hAnsi="Tahoma" w:cs="Tahoma"/>
          <w:bCs/>
        </w:rPr>
        <w:t xml:space="preserve">Izvajalec in naročnik morata pred začetkom izvajanja storitev skleniti Pisni sporazum, ki je priloga št. </w:t>
      </w:r>
      <w:r w:rsidR="00D1570F">
        <w:rPr>
          <w:rFonts w:ascii="Tahoma" w:hAnsi="Tahoma" w:cs="Tahoma"/>
          <w:bCs/>
        </w:rPr>
        <w:t>2</w:t>
      </w:r>
      <w:r w:rsidRPr="00AB227D">
        <w:rPr>
          <w:rFonts w:ascii="Tahoma" w:hAnsi="Tahoma" w:cs="Tahoma"/>
          <w:bCs/>
        </w:rPr>
        <w:t xml:space="preserve"> tega okvirnega sporazuma.</w:t>
      </w:r>
    </w:p>
    <w:p w14:paraId="33EF1BF5" w14:textId="77777777" w:rsidR="00AE310B" w:rsidRPr="00AB227D" w:rsidRDefault="00AE310B" w:rsidP="00D1268F">
      <w:pPr>
        <w:keepNext/>
        <w:keepLines/>
        <w:tabs>
          <w:tab w:val="left" w:pos="567"/>
          <w:tab w:val="left" w:pos="1418"/>
          <w:tab w:val="left" w:pos="1702"/>
        </w:tabs>
        <w:jc w:val="both"/>
        <w:rPr>
          <w:rFonts w:ascii="Tahoma" w:hAnsi="Tahoma" w:cs="Tahoma"/>
          <w:bCs/>
        </w:rPr>
      </w:pPr>
    </w:p>
    <w:p w14:paraId="771061CA" w14:textId="77777777" w:rsidR="00AE310B" w:rsidRPr="00AB227D" w:rsidRDefault="00AE310B" w:rsidP="00D1268F">
      <w:pPr>
        <w:keepNext/>
        <w:keepLines/>
        <w:tabs>
          <w:tab w:val="left" w:pos="567"/>
          <w:tab w:val="left" w:pos="1418"/>
          <w:tab w:val="left" w:pos="1702"/>
        </w:tabs>
        <w:jc w:val="both"/>
        <w:rPr>
          <w:rFonts w:ascii="Tahoma" w:hAnsi="Tahoma" w:cs="Tahoma"/>
          <w:bCs/>
        </w:rPr>
      </w:pPr>
      <w:r w:rsidRPr="00AB227D">
        <w:rPr>
          <w:rFonts w:ascii="Tahoma" w:hAnsi="Tahoma" w:cs="Tahoma"/>
          <w:bCs/>
        </w:rPr>
        <w:t>Odgovorne osebe izvajalca in naročnika iz Pisnega sporazuma</w:t>
      </w:r>
      <w:r w:rsidRPr="00AB227D">
        <w:rPr>
          <w:rFonts w:ascii="Tahoma" w:hAnsi="Tahoma" w:cs="Tahoma"/>
        </w:rPr>
        <w:t xml:space="preserve"> </w:t>
      </w:r>
      <w:r w:rsidRPr="00AB227D">
        <w:rPr>
          <w:rFonts w:ascii="Tahoma" w:hAnsi="Tahoma" w:cs="Tahoma"/>
          <w:bCs/>
        </w:rPr>
        <w:t xml:space="preserve">se sestanejo najmanj 10 (deset) dni pred začetkom izvajanja storitev na delovišču naročnika in določijo konkretne skupne varnostne ukrepe na osnovi ugotovljenih nevarnosti za varnost in zdravje delavcev pri morebitnem medsebojnem ogrožanju iz priloge Pisnega sporazuma. </w:t>
      </w:r>
    </w:p>
    <w:p w14:paraId="4A846FC7" w14:textId="77777777" w:rsidR="00AE310B" w:rsidRPr="00AB227D" w:rsidRDefault="00AE310B" w:rsidP="00D1268F">
      <w:pPr>
        <w:keepNext/>
        <w:keepLines/>
        <w:tabs>
          <w:tab w:val="left" w:pos="567"/>
          <w:tab w:val="left" w:pos="1418"/>
          <w:tab w:val="left" w:pos="1702"/>
        </w:tabs>
        <w:jc w:val="both"/>
        <w:rPr>
          <w:rFonts w:ascii="Tahoma" w:hAnsi="Tahoma" w:cs="Tahoma"/>
          <w:bCs/>
        </w:rPr>
      </w:pPr>
    </w:p>
    <w:p w14:paraId="55C106A0" w14:textId="77777777" w:rsidR="00AE310B" w:rsidRPr="00AB227D" w:rsidRDefault="00AE310B" w:rsidP="00D1268F">
      <w:pPr>
        <w:keepNext/>
        <w:keepLines/>
        <w:jc w:val="both"/>
        <w:rPr>
          <w:rFonts w:ascii="Tahoma" w:hAnsi="Tahoma" w:cs="Tahoma"/>
        </w:rPr>
      </w:pPr>
      <w:r w:rsidRPr="00AB227D">
        <w:rPr>
          <w:rFonts w:ascii="Tahoma" w:hAnsi="Tahoma" w:cs="Tahoma"/>
        </w:rPr>
        <w:t>Stranki okvirnega sporazuma soglašata, da s Pisnim sporazumom določita skupne varnostne ukrepe in ukrepe za ravnanje z okoljem v JAVNEM PODJETJU ENERGETIKA LJUBLJANA d.o.o. Zlasti pa:</w:t>
      </w:r>
    </w:p>
    <w:p w14:paraId="69280017" w14:textId="77777777" w:rsidR="00AE310B" w:rsidRPr="00AB227D" w:rsidRDefault="00AE310B" w:rsidP="00D1268F">
      <w:pPr>
        <w:keepNext/>
        <w:keepLines/>
        <w:numPr>
          <w:ilvl w:val="0"/>
          <w:numId w:val="61"/>
        </w:numPr>
        <w:ind w:left="426" w:hanging="426"/>
        <w:jc w:val="both"/>
        <w:rPr>
          <w:rFonts w:ascii="Tahoma" w:hAnsi="Tahoma" w:cs="Tahoma"/>
        </w:rPr>
      </w:pPr>
      <w:r w:rsidRPr="00AB227D">
        <w:rPr>
          <w:rFonts w:ascii="Tahoma" w:hAnsi="Tahoma" w:cs="Tahoma"/>
        </w:rPr>
        <w:t>da bosta, skladno s poglavjem II. Organizacijo in izvajanje ukrepov za zagotavljanje varnosti in zdravja in varstva pred požarom ter varovanje okolja, določili podrobnejše ukrepe z »Uvedbo delavcev v delo na skupnem delovišču«;</w:t>
      </w:r>
    </w:p>
    <w:p w14:paraId="3E9855A3" w14:textId="77777777" w:rsidR="00AE310B" w:rsidRPr="00AB227D" w:rsidRDefault="00AE310B" w:rsidP="00D1268F">
      <w:pPr>
        <w:keepNext/>
        <w:keepLines/>
        <w:numPr>
          <w:ilvl w:val="0"/>
          <w:numId w:val="61"/>
        </w:numPr>
        <w:ind w:left="426" w:hanging="426"/>
        <w:jc w:val="both"/>
        <w:rPr>
          <w:rFonts w:ascii="Tahoma" w:hAnsi="Tahoma" w:cs="Tahoma"/>
        </w:rPr>
      </w:pPr>
      <w:r w:rsidRPr="00AB227D">
        <w:rPr>
          <w:rFonts w:ascii="Tahoma" w:hAnsi="Tahoma" w:cs="Tahoma"/>
        </w:rPr>
        <w:t>da bosta, skladno s poglavjem III. Določitev drugih obveznosti strank okvirnega sporazuma, določili skupne obveznosti, posebne obveznosti, obveznosti v zvezi z delom z nevarnimi snovmi in ravnanjem z odpadki;</w:t>
      </w:r>
    </w:p>
    <w:p w14:paraId="751A1B8A" w14:textId="77777777" w:rsidR="00AE310B" w:rsidRPr="00AB227D" w:rsidRDefault="00AE310B" w:rsidP="00D1268F">
      <w:pPr>
        <w:keepNext/>
        <w:keepLines/>
        <w:numPr>
          <w:ilvl w:val="0"/>
          <w:numId w:val="61"/>
        </w:numPr>
        <w:ind w:left="426" w:hanging="426"/>
        <w:jc w:val="both"/>
        <w:rPr>
          <w:rFonts w:ascii="Tahoma" w:hAnsi="Tahoma" w:cs="Tahoma"/>
        </w:rPr>
      </w:pPr>
      <w:r w:rsidRPr="00AB227D">
        <w:rPr>
          <w:rFonts w:ascii="Tahoma" w:hAnsi="Tahoma" w:cs="Tahoma"/>
        </w:rPr>
        <w:t>da bosta, skladno s poglavjem IV. Določitev odgovornih oseb in njihovih obveznosti, določili odgovorne osebe in njihove obveznosti, skupne in posebne naloge in odgovornosti vseh odgovornih oseb, posebne pristojnosti odgovornih oseb.</w:t>
      </w:r>
    </w:p>
    <w:p w14:paraId="059F685C" w14:textId="77777777" w:rsidR="00AE310B" w:rsidRPr="00AB227D" w:rsidRDefault="00AE310B" w:rsidP="00D1268F">
      <w:pPr>
        <w:keepNext/>
        <w:keepLines/>
        <w:tabs>
          <w:tab w:val="left" w:pos="567"/>
          <w:tab w:val="left" w:pos="1418"/>
          <w:tab w:val="left" w:pos="1702"/>
        </w:tabs>
        <w:jc w:val="both"/>
        <w:rPr>
          <w:rFonts w:ascii="Tahoma" w:hAnsi="Tahoma" w:cs="Tahoma"/>
          <w:bCs/>
        </w:rPr>
      </w:pPr>
    </w:p>
    <w:p w14:paraId="4F734233" w14:textId="77777777" w:rsidR="00AE310B" w:rsidRPr="00AB227D" w:rsidRDefault="00AE310B" w:rsidP="00D1268F">
      <w:pPr>
        <w:keepNext/>
        <w:keepLines/>
        <w:jc w:val="both"/>
        <w:rPr>
          <w:rFonts w:ascii="Tahoma" w:hAnsi="Tahoma" w:cs="Tahoma"/>
        </w:rPr>
      </w:pPr>
      <w:r w:rsidRPr="00AB227D">
        <w:rPr>
          <w:rFonts w:ascii="Tahoma" w:hAnsi="Tahoma" w:cs="Tahoma"/>
          <w:bCs/>
        </w:rPr>
        <w:t>Stranki okvirnega sporazuma</w:t>
      </w:r>
      <w:r w:rsidRPr="00AB227D">
        <w:rPr>
          <w:rFonts w:ascii="Tahoma" w:hAnsi="Tahoma" w:cs="Tahoma"/>
        </w:rPr>
        <w:t xml:space="preserve"> soglašata, da brez podpisanega Pisnega sporazuma, ni dovoljen začetek izvedbe storitev.</w:t>
      </w:r>
    </w:p>
    <w:p w14:paraId="13BF81E3" w14:textId="77777777" w:rsidR="00AE310B" w:rsidRPr="00AB227D" w:rsidRDefault="00AE310B" w:rsidP="00D1268F">
      <w:pPr>
        <w:keepNext/>
        <w:keepLines/>
        <w:tabs>
          <w:tab w:val="left" w:pos="567"/>
          <w:tab w:val="left" w:pos="1418"/>
          <w:tab w:val="left" w:pos="1702"/>
        </w:tabs>
        <w:jc w:val="both"/>
        <w:rPr>
          <w:rFonts w:ascii="Tahoma" w:hAnsi="Tahoma" w:cs="Tahoma"/>
          <w:bCs/>
        </w:rPr>
      </w:pPr>
    </w:p>
    <w:p w14:paraId="34E68F66" w14:textId="0F49CF31" w:rsidR="00AE310B" w:rsidRPr="00AB227D" w:rsidRDefault="00AE310B" w:rsidP="00D1268F">
      <w:pPr>
        <w:keepNext/>
        <w:keepLines/>
        <w:tabs>
          <w:tab w:val="left" w:pos="567"/>
          <w:tab w:val="left" w:pos="1418"/>
          <w:tab w:val="left" w:pos="1702"/>
        </w:tabs>
        <w:jc w:val="both"/>
        <w:rPr>
          <w:rFonts w:ascii="Tahoma" w:hAnsi="Tahoma" w:cs="Tahoma"/>
          <w:bCs/>
        </w:rPr>
      </w:pPr>
      <w:r w:rsidRPr="00AB227D">
        <w:rPr>
          <w:rFonts w:ascii="Tahoma" w:hAnsi="Tahoma" w:cs="Tahoma"/>
          <w:bCs/>
        </w:rPr>
        <w:t>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1</w:t>
      </w:r>
      <w:r>
        <w:rPr>
          <w:rFonts w:ascii="Tahoma" w:hAnsi="Tahoma" w:cs="Tahoma"/>
          <w:bCs/>
        </w:rPr>
        <w:t>9</w:t>
      </w:r>
      <w:r w:rsidRPr="00AB227D">
        <w:rPr>
          <w:rFonts w:ascii="Tahoma" w:hAnsi="Tahoma" w:cs="Tahoma"/>
          <w:bCs/>
        </w:rPr>
        <w:t>. členu tega okvirnega sporazuma.</w:t>
      </w:r>
    </w:p>
    <w:p w14:paraId="30313CB4" w14:textId="77777777" w:rsidR="00AE310B" w:rsidRPr="00AB227D" w:rsidRDefault="00AE310B" w:rsidP="00D1268F">
      <w:pPr>
        <w:keepNext/>
        <w:keepLines/>
        <w:jc w:val="both"/>
        <w:rPr>
          <w:rFonts w:ascii="Tahoma" w:hAnsi="Tahoma" w:cs="Tahoma"/>
          <w:color w:val="000000"/>
        </w:rPr>
      </w:pPr>
    </w:p>
    <w:p w14:paraId="7C95D3B9" w14:textId="77777777" w:rsidR="00401B83" w:rsidRPr="00AB227D" w:rsidRDefault="00016BF2"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PREDSTAVNIKI STRANK OKVIRNEGA SPORAZUMA</w:t>
      </w:r>
    </w:p>
    <w:p w14:paraId="1AE86A87" w14:textId="77777777" w:rsidR="00401B83" w:rsidRPr="00AB227D" w:rsidRDefault="00401B83" w:rsidP="00D1268F">
      <w:pPr>
        <w:keepNext/>
        <w:keepLines/>
        <w:suppressAutoHyphens/>
        <w:jc w:val="center"/>
        <w:rPr>
          <w:rFonts w:ascii="Tahoma" w:hAnsi="Tahoma" w:cs="Tahoma"/>
          <w:b/>
          <w:color w:val="000000"/>
        </w:rPr>
      </w:pPr>
    </w:p>
    <w:p w14:paraId="614B7C81" w14:textId="77777777"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bookmarkStart w:id="21" w:name="_Ref514932790"/>
      <w:r w:rsidRPr="00AB227D">
        <w:rPr>
          <w:rFonts w:ascii="Tahoma" w:hAnsi="Tahoma" w:cs="Tahoma"/>
          <w:color w:val="000000"/>
        </w:rPr>
        <w:t>člen</w:t>
      </w:r>
      <w:bookmarkEnd w:id="21"/>
    </w:p>
    <w:p w14:paraId="27F45B4C" w14:textId="77777777" w:rsidR="00401B83" w:rsidRPr="00AB227D" w:rsidRDefault="00401B83" w:rsidP="00D1268F">
      <w:pPr>
        <w:keepNext/>
        <w:keepLines/>
        <w:jc w:val="both"/>
        <w:rPr>
          <w:rFonts w:ascii="Tahoma" w:hAnsi="Tahoma" w:cs="Tahoma"/>
        </w:rPr>
      </w:pPr>
    </w:p>
    <w:p w14:paraId="645F44CE" w14:textId="77777777" w:rsidR="00016BF2" w:rsidRPr="00AB227D" w:rsidRDefault="00016BF2" w:rsidP="00D1268F">
      <w:pPr>
        <w:keepNext/>
        <w:keepLines/>
        <w:jc w:val="both"/>
        <w:rPr>
          <w:rFonts w:ascii="Tahoma" w:hAnsi="Tahoma" w:cs="Tahoma"/>
        </w:rPr>
      </w:pPr>
      <w:r w:rsidRPr="00AB227D">
        <w:rPr>
          <w:rFonts w:ascii="Tahoma" w:hAnsi="Tahoma" w:cs="Tahoma"/>
        </w:rPr>
        <w:t>Stranki po okvirnem sporazumu veljavno zastopajo in predstavljajo izključno njuni zakoniti zastopniki.</w:t>
      </w:r>
    </w:p>
    <w:p w14:paraId="35DF76A4" w14:textId="77777777" w:rsidR="00016BF2" w:rsidRPr="00AB227D" w:rsidRDefault="00016BF2" w:rsidP="00D1268F">
      <w:pPr>
        <w:keepNext/>
        <w:keepLines/>
        <w:jc w:val="both"/>
        <w:rPr>
          <w:rFonts w:ascii="Tahoma" w:hAnsi="Tahoma" w:cs="Tahoma"/>
        </w:rPr>
      </w:pPr>
    </w:p>
    <w:p w14:paraId="58D74951" w14:textId="77777777" w:rsidR="00016BF2" w:rsidRPr="00AB227D" w:rsidRDefault="00016BF2"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56249D2A" w14:textId="77777777" w:rsidR="00016BF2" w:rsidRPr="00AB227D" w:rsidRDefault="00016BF2" w:rsidP="00D1268F">
      <w:pPr>
        <w:keepNext/>
        <w:keepLines/>
        <w:jc w:val="both"/>
        <w:rPr>
          <w:rFonts w:ascii="Tahoma" w:hAnsi="Tahoma" w:cs="Tahoma"/>
        </w:rPr>
      </w:pPr>
    </w:p>
    <w:p w14:paraId="55AE2DF2" w14:textId="1AD6530B" w:rsidR="00016BF2" w:rsidRPr="00AB227D" w:rsidRDefault="00016BF2" w:rsidP="00D1268F">
      <w:pPr>
        <w:keepNext/>
        <w:keepLines/>
        <w:jc w:val="both"/>
        <w:rPr>
          <w:rFonts w:ascii="Tahoma" w:hAnsi="Tahoma" w:cs="Tahoma"/>
        </w:rPr>
      </w:pPr>
      <w:r w:rsidRPr="00AB227D">
        <w:rPr>
          <w:rFonts w:ascii="Tahoma" w:hAnsi="Tahoma" w:cs="Tahoma"/>
        </w:rPr>
        <w:t>Ne glede na določilo prejšnjega odstavka je predstavnik naročnika, ki bo urejal vsa vprašanja, ki bodo nastala v zvezi z izvajanjem tega okvirnega sporazuma</w:t>
      </w:r>
      <w:r w:rsidR="00443D28" w:rsidRPr="00AB227D">
        <w:rPr>
          <w:rFonts w:ascii="Tahoma" w:hAnsi="Tahoma" w:cs="Tahoma"/>
        </w:rPr>
        <w:t xml:space="preserve"> </w:t>
      </w:r>
      <w:r w:rsidR="00D430D2" w:rsidRPr="00AB227D">
        <w:rPr>
          <w:rFonts w:ascii="Tahoma" w:hAnsi="Tahoma" w:cs="Tahoma"/>
          <w:bCs/>
        </w:rPr>
        <w:t xml:space="preserve">g. Lovro </w:t>
      </w:r>
      <w:r w:rsidR="00D430D2" w:rsidRPr="00AB227D">
        <w:rPr>
          <w:rFonts w:ascii="Tahoma" w:hAnsi="Tahoma" w:cs="Tahoma"/>
        </w:rPr>
        <w:t xml:space="preserve">Novinšek, </w:t>
      </w:r>
      <w:hyperlink r:id="rId33" w:history="1">
        <w:r w:rsidR="00D430D2" w:rsidRPr="00AB227D">
          <w:rPr>
            <w:rFonts w:ascii="Tahoma" w:hAnsi="Tahoma" w:cs="Tahoma"/>
          </w:rPr>
          <w:t>tel.: +386 1 58 75</w:t>
        </w:r>
      </w:hyperlink>
      <w:r w:rsidR="00D430D2" w:rsidRPr="00AB227D">
        <w:rPr>
          <w:rFonts w:ascii="Tahoma" w:hAnsi="Tahoma" w:cs="Tahoma"/>
        </w:rPr>
        <w:t xml:space="preserve"> 259, GSM: +386 41 526 000, e-naslov: </w:t>
      </w:r>
      <w:hyperlink r:id="rId34" w:history="1">
        <w:r w:rsidR="00D430D2" w:rsidRPr="00AB227D">
          <w:rPr>
            <w:rStyle w:val="Hiperpovezava"/>
            <w:rFonts w:ascii="Tahoma" w:hAnsi="Tahoma" w:cs="Tahoma"/>
          </w:rPr>
          <w:t>lovro.novinsek@energetika-lj.si</w:t>
        </w:r>
      </w:hyperlink>
      <w:r w:rsidRPr="00AB227D">
        <w:rPr>
          <w:rFonts w:ascii="Tahoma" w:hAnsi="Tahoma" w:cs="Tahoma"/>
        </w:rPr>
        <w:t xml:space="preserve">, </w:t>
      </w:r>
      <w:r w:rsidRPr="00AB227D">
        <w:rPr>
          <w:rFonts w:ascii="Tahoma" w:hAnsi="Tahoma" w:cs="Tahoma"/>
          <w:bCs/>
        </w:rPr>
        <w:t>v njegovi odsotnosti pa ga zamenjuje</w:t>
      </w:r>
      <w:r w:rsidR="00D430D2">
        <w:rPr>
          <w:rFonts w:ascii="Tahoma" w:hAnsi="Tahoma" w:cs="Tahoma"/>
          <w:bCs/>
        </w:rPr>
        <w:t xml:space="preserve"> g. </w:t>
      </w:r>
      <w:r w:rsidR="00D430D2">
        <w:rPr>
          <w:rFonts w:ascii="Tahoma" w:hAnsi="Tahoma" w:cs="Tahoma"/>
        </w:rPr>
        <w:t>Roman Povše</w:t>
      </w:r>
      <w:r w:rsidR="00D430D2" w:rsidRPr="00AB227D">
        <w:rPr>
          <w:rFonts w:ascii="Tahoma" w:hAnsi="Tahoma" w:cs="Tahoma"/>
        </w:rPr>
        <w:t xml:space="preserve">, </w:t>
      </w:r>
      <w:hyperlink r:id="rId35" w:history="1">
        <w:r w:rsidR="00D430D2" w:rsidRPr="00AB227D">
          <w:rPr>
            <w:rStyle w:val="Hiperpovezava"/>
            <w:rFonts w:ascii="Tahoma" w:hAnsi="Tahoma" w:cs="Tahoma"/>
            <w:color w:val="auto"/>
            <w:u w:val="none"/>
          </w:rPr>
          <w:t>tel.: +386 1 58 75</w:t>
        </w:r>
      </w:hyperlink>
      <w:r w:rsidR="00D430D2" w:rsidRPr="00AB227D">
        <w:rPr>
          <w:rFonts w:ascii="Tahoma" w:hAnsi="Tahoma" w:cs="Tahoma"/>
        </w:rPr>
        <w:t xml:space="preserve"> 2</w:t>
      </w:r>
      <w:r w:rsidR="00D430D2">
        <w:rPr>
          <w:rFonts w:ascii="Tahoma" w:hAnsi="Tahoma" w:cs="Tahoma"/>
        </w:rPr>
        <w:t>54</w:t>
      </w:r>
      <w:r w:rsidR="00D430D2" w:rsidRPr="00AB227D">
        <w:rPr>
          <w:rFonts w:ascii="Tahoma" w:hAnsi="Tahoma" w:cs="Tahoma"/>
        </w:rPr>
        <w:t xml:space="preserve">, GSM: +386 </w:t>
      </w:r>
      <w:r w:rsidR="00D430D2">
        <w:rPr>
          <w:rFonts w:ascii="Tahoma" w:hAnsi="Tahoma" w:cs="Tahoma"/>
        </w:rPr>
        <w:t>4</w:t>
      </w:r>
      <w:r w:rsidR="00D430D2" w:rsidRPr="00AB227D">
        <w:rPr>
          <w:rFonts w:ascii="Tahoma" w:hAnsi="Tahoma" w:cs="Tahoma"/>
        </w:rPr>
        <w:t xml:space="preserve">1 </w:t>
      </w:r>
      <w:r w:rsidR="00D430D2">
        <w:rPr>
          <w:rFonts w:ascii="Tahoma" w:hAnsi="Tahoma" w:cs="Tahoma"/>
        </w:rPr>
        <w:t>622</w:t>
      </w:r>
      <w:r w:rsidR="00D430D2" w:rsidRPr="00AB227D">
        <w:rPr>
          <w:rFonts w:ascii="Tahoma" w:hAnsi="Tahoma" w:cs="Tahoma"/>
        </w:rPr>
        <w:t xml:space="preserve"> </w:t>
      </w:r>
      <w:r w:rsidR="00D430D2">
        <w:rPr>
          <w:rFonts w:ascii="Tahoma" w:hAnsi="Tahoma" w:cs="Tahoma"/>
        </w:rPr>
        <w:t>571</w:t>
      </w:r>
      <w:r w:rsidR="00D430D2" w:rsidRPr="00AB227D">
        <w:rPr>
          <w:rFonts w:ascii="Tahoma" w:hAnsi="Tahoma" w:cs="Tahoma"/>
        </w:rPr>
        <w:t xml:space="preserve">, e-naslov: </w:t>
      </w:r>
      <w:hyperlink r:id="rId36" w:history="1">
        <w:r w:rsidR="00D430D2">
          <w:rPr>
            <w:rStyle w:val="Hiperpovezava"/>
            <w:rFonts w:ascii="Tahoma" w:hAnsi="Tahoma" w:cs="Tahoma"/>
          </w:rPr>
          <w:t>roman.povse</w:t>
        </w:r>
        <w:r w:rsidR="00D430D2" w:rsidRPr="00AB227D">
          <w:rPr>
            <w:rStyle w:val="Hiperpovezava"/>
            <w:rFonts w:ascii="Tahoma" w:hAnsi="Tahoma" w:cs="Tahoma"/>
          </w:rPr>
          <w:t>@energetika-lj.si</w:t>
        </w:r>
      </w:hyperlink>
      <w:r w:rsidRPr="00AB227D">
        <w:rPr>
          <w:rFonts w:ascii="Tahoma" w:hAnsi="Tahoma" w:cs="Tahoma"/>
          <w:color w:val="000000"/>
        </w:rPr>
        <w:t>.</w:t>
      </w:r>
    </w:p>
    <w:p w14:paraId="16258704" w14:textId="77777777" w:rsidR="00016BF2" w:rsidRPr="00AB227D" w:rsidRDefault="00016BF2" w:rsidP="00D1268F">
      <w:pPr>
        <w:keepNext/>
        <w:keepLines/>
        <w:jc w:val="both"/>
        <w:rPr>
          <w:rFonts w:ascii="Tahoma" w:hAnsi="Tahoma" w:cs="Tahoma"/>
        </w:rPr>
      </w:pPr>
    </w:p>
    <w:p w14:paraId="38B95FB9" w14:textId="77777777" w:rsidR="00016BF2" w:rsidRPr="00AB227D" w:rsidRDefault="00016BF2" w:rsidP="00D1268F">
      <w:pPr>
        <w:keepNext/>
        <w:keepLines/>
        <w:jc w:val="both"/>
        <w:rPr>
          <w:rFonts w:ascii="Tahoma" w:hAnsi="Tahoma" w:cs="Tahoma"/>
          <w:color w:val="0000FF"/>
          <w:u w:val="single"/>
        </w:rPr>
      </w:pPr>
      <w:r w:rsidRPr="00AB227D">
        <w:rPr>
          <w:rFonts w:ascii="Tahoma" w:hAnsi="Tahoma" w:cs="Tahoma"/>
        </w:rPr>
        <w:t>Predstavnik izvajalca, ki bo urejal vsa vprašanja, ki bodo nastala v zvezi z izvajanjem tega okvirnega sporazuma, je: _______________, telefon: ______________, elektronska pošta: ________________________, v njegovi odsotnosti pa ga zamenjuje ________________, tel.: ______________________, e-pošta:__________________________.</w:t>
      </w:r>
    </w:p>
    <w:p w14:paraId="44D83237" w14:textId="77777777" w:rsidR="00D430D2" w:rsidRDefault="00D430D2" w:rsidP="00D1268F">
      <w:pPr>
        <w:keepNext/>
        <w:keepLines/>
        <w:tabs>
          <w:tab w:val="left" w:pos="567"/>
          <w:tab w:val="left" w:pos="1418"/>
          <w:tab w:val="left" w:pos="1702"/>
        </w:tabs>
        <w:jc w:val="both"/>
        <w:rPr>
          <w:rFonts w:ascii="Tahoma" w:hAnsi="Tahoma" w:cs="Tahoma"/>
        </w:rPr>
      </w:pPr>
    </w:p>
    <w:p w14:paraId="4272515F" w14:textId="7D551A20" w:rsidR="00443D28" w:rsidRPr="00AB227D" w:rsidRDefault="001C795D" w:rsidP="00D1268F">
      <w:pPr>
        <w:keepNext/>
        <w:keepLines/>
        <w:tabs>
          <w:tab w:val="left" w:pos="567"/>
          <w:tab w:val="left" w:pos="1418"/>
          <w:tab w:val="left" w:pos="1702"/>
        </w:tabs>
        <w:jc w:val="both"/>
        <w:rPr>
          <w:rFonts w:ascii="Tahoma" w:hAnsi="Tahoma" w:cs="Tahoma"/>
        </w:rPr>
      </w:pPr>
      <w:r w:rsidRPr="00AB227D">
        <w:rPr>
          <w:rFonts w:ascii="Tahoma" w:hAnsi="Tahoma" w:cs="Tahoma"/>
        </w:rPr>
        <w:lastRenderedPageBreak/>
        <w:t>K</w:t>
      </w:r>
      <w:r w:rsidR="00443D28" w:rsidRPr="00AB227D">
        <w:rPr>
          <w:rFonts w:ascii="Tahoma" w:hAnsi="Tahoma" w:cs="Tahoma"/>
        </w:rPr>
        <w:t xml:space="preserve">ontaktne osebe za operativno izvajanje in dogovor natančne dinamike </w:t>
      </w:r>
      <w:r w:rsidR="00275CBA">
        <w:rPr>
          <w:rFonts w:ascii="Tahoma" w:hAnsi="Tahoma" w:cs="Tahoma"/>
        </w:rPr>
        <w:t>prevzem</w:t>
      </w:r>
      <w:r w:rsidR="00E02404">
        <w:rPr>
          <w:rFonts w:ascii="Tahoma" w:hAnsi="Tahoma" w:cs="Tahoma"/>
        </w:rPr>
        <w:t>ov</w:t>
      </w:r>
      <w:r w:rsidR="00FA5981">
        <w:rPr>
          <w:rFonts w:ascii="Tahoma" w:hAnsi="Tahoma" w:cs="Tahoma"/>
        </w:rPr>
        <w:t xml:space="preserve"> in prevozov</w:t>
      </w:r>
      <w:r w:rsidR="00E02404" w:rsidRPr="00AB227D">
        <w:rPr>
          <w:rFonts w:ascii="Tahoma" w:hAnsi="Tahoma" w:cs="Tahoma"/>
        </w:rPr>
        <w:t xml:space="preserve"> </w:t>
      </w:r>
      <w:r w:rsidR="00443D28" w:rsidRPr="00AB227D">
        <w:rPr>
          <w:rFonts w:ascii="Tahoma" w:hAnsi="Tahoma" w:cs="Tahoma"/>
        </w:rPr>
        <w:t>(transportna operativa):</w:t>
      </w:r>
    </w:p>
    <w:p w14:paraId="36A87856" w14:textId="6D71EFF4" w:rsidR="00443D28" w:rsidRPr="00AB227D" w:rsidRDefault="00443D28" w:rsidP="00D1268F">
      <w:pPr>
        <w:keepNext/>
        <w:keepLines/>
        <w:numPr>
          <w:ilvl w:val="0"/>
          <w:numId w:val="20"/>
        </w:numPr>
        <w:ind w:left="284" w:hanging="284"/>
        <w:jc w:val="both"/>
        <w:rPr>
          <w:rFonts w:ascii="Tahoma" w:hAnsi="Tahoma" w:cs="Tahoma"/>
        </w:rPr>
      </w:pPr>
      <w:r w:rsidRPr="00AB227D">
        <w:rPr>
          <w:rFonts w:ascii="Tahoma" w:hAnsi="Tahoma" w:cs="Tahoma"/>
        </w:rPr>
        <w:t xml:space="preserve">kontaktna oseba naročnika: g. Andrej Lukek, GSM: +386 41 277 491, e-naslov: </w:t>
      </w:r>
      <w:hyperlink r:id="rId37" w:history="1">
        <w:r w:rsidRPr="00AB227D">
          <w:rPr>
            <w:rStyle w:val="Hiperpovezava"/>
            <w:rFonts w:ascii="Tahoma" w:hAnsi="Tahoma" w:cs="Tahoma"/>
          </w:rPr>
          <w:t>andrej.lukek@energetika-lj.si</w:t>
        </w:r>
      </w:hyperlink>
      <w:r w:rsidRPr="00AB227D">
        <w:rPr>
          <w:rFonts w:ascii="Tahoma" w:hAnsi="Tahoma" w:cs="Tahoma"/>
        </w:rPr>
        <w:t xml:space="preserve">, </w:t>
      </w:r>
      <w:r w:rsidRPr="00AB227D">
        <w:rPr>
          <w:rFonts w:ascii="Tahoma" w:hAnsi="Tahoma" w:cs="Tahoma"/>
          <w:bCs/>
        </w:rPr>
        <w:t xml:space="preserve">v njegovi odsotnosti pa ga zamenjuje g. Lovro </w:t>
      </w:r>
      <w:r w:rsidRPr="00AB227D">
        <w:rPr>
          <w:rFonts w:ascii="Tahoma" w:hAnsi="Tahoma" w:cs="Tahoma"/>
        </w:rPr>
        <w:t xml:space="preserve">Novinšek, </w:t>
      </w:r>
      <w:hyperlink r:id="rId38" w:history="1">
        <w:r w:rsidRPr="00AB227D">
          <w:rPr>
            <w:rFonts w:ascii="Tahoma" w:hAnsi="Tahoma" w:cs="Tahoma"/>
          </w:rPr>
          <w:t>tel.: +386 1 58 75</w:t>
        </w:r>
      </w:hyperlink>
      <w:r w:rsidRPr="00AB227D">
        <w:rPr>
          <w:rFonts w:ascii="Tahoma" w:hAnsi="Tahoma" w:cs="Tahoma"/>
        </w:rPr>
        <w:t xml:space="preserve"> 259, GSM: +386 41 526 000, e-naslov: </w:t>
      </w:r>
      <w:hyperlink r:id="rId39" w:history="1">
        <w:r w:rsidRPr="00AB227D">
          <w:rPr>
            <w:rStyle w:val="Hiperpovezava"/>
            <w:rFonts w:ascii="Tahoma" w:hAnsi="Tahoma" w:cs="Tahoma"/>
          </w:rPr>
          <w:t>lovro.novinsek@energetika-lj.si</w:t>
        </w:r>
      </w:hyperlink>
      <w:r w:rsidRPr="00AB227D">
        <w:rPr>
          <w:rFonts w:ascii="Tahoma" w:hAnsi="Tahoma" w:cs="Tahoma"/>
        </w:rPr>
        <w:t>;</w:t>
      </w:r>
    </w:p>
    <w:p w14:paraId="781D5860" w14:textId="470F55FB" w:rsidR="00443D28" w:rsidRPr="00AB227D" w:rsidRDefault="00443D28" w:rsidP="00D1268F">
      <w:pPr>
        <w:keepNext/>
        <w:keepLines/>
        <w:numPr>
          <w:ilvl w:val="0"/>
          <w:numId w:val="20"/>
        </w:numPr>
        <w:ind w:left="284" w:hanging="284"/>
        <w:jc w:val="both"/>
        <w:rPr>
          <w:rFonts w:ascii="Tahoma" w:hAnsi="Tahoma" w:cs="Tahoma"/>
        </w:rPr>
      </w:pPr>
      <w:r w:rsidRPr="00AB227D">
        <w:rPr>
          <w:rFonts w:ascii="Tahoma" w:hAnsi="Tahoma" w:cs="Tahoma"/>
        </w:rPr>
        <w:t xml:space="preserve">kontaktna oseba izvajalca: </w:t>
      </w:r>
      <w:r w:rsidRPr="00AB227D">
        <w:rPr>
          <w:rFonts w:ascii="Tahoma" w:hAnsi="Tahoma" w:cs="Tahoma"/>
          <w:bCs/>
        </w:rPr>
        <w:t xml:space="preserve">…………………, </w:t>
      </w:r>
      <w:hyperlink r:id="rId40"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 xml:space="preserve">, </w:t>
      </w:r>
      <w:proofErr w:type="spellStart"/>
      <w:r w:rsidRPr="00AB227D">
        <w:rPr>
          <w:rFonts w:ascii="Tahoma" w:hAnsi="Tahoma" w:cs="Tahoma"/>
        </w:rPr>
        <w:t>fax</w:t>
      </w:r>
      <w:proofErr w:type="spellEnd"/>
      <w:r w:rsidRPr="00AB227D">
        <w:rPr>
          <w:rFonts w:ascii="Tahoma" w:hAnsi="Tahoma" w:cs="Tahoma"/>
        </w:rPr>
        <w:t xml:space="preserve">: ……………………………., </w:t>
      </w:r>
      <w:r w:rsidRPr="00AB227D">
        <w:rPr>
          <w:rFonts w:ascii="Tahoma" w:hAnsi="Tahoma" w:cs="Tahoma"/>
          <w:bCs/>
        </w:rPr>
        <w:t xml:space="preserve">v njegovi odsotnosti pa ga zamenjuje …………….……., </w:t>
      </w:r>
      <w:hyperlink r:id="rId41"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w:t>
      </w:r>
    </w:p>
    <w:p w14:paraId="2BFB85D5" w14:textId="77777777" w:rsidR="00806531" w:rsidRDefault="00806531" w:rsidP="00D1268F">
      <w:pPr>
        <w:keepNext/>
        <w:keepLines/>
        <w:tabs>
          <w:tab w:val="left" w:pos="567"/>
          <w:tab w:val="left" w:pos="1418"/>
          <w:tab w:val="left" w:pos="1702"/>
        </w:tabs>
        <w:jc w:val="both"/>
        <w:rPr>
          <w:rFonts w:ascii="Tahoma" w:hAnsi="Tahoma" w:cs="Tahoma"/>
        </w:rPr>
      </w:pPr>
    </w:p>
    <w:p w14:paraId="24720EB4" w14:textId="0E5681F0" w:rsidR="00016BF2" w:rsidRPr="00AB227D" w:rsidRDefault="00016BF2" w:rsidP="00D1268F">
      <w:pPr>
        <w:keepNext/>
        <w:keepLines/>
        <w:tabs>
          <w:tab w:val="left" w:pos="567"/>
          <w:tab w:val="left" w:pos="1418"/>
          <w:tab w:val="left" w:pos="1702"/>
        </w:tabs>
        <w:jc w:val="both"/>
        <w:rPr>
          <w:rFonts w:ascii="Tahoma" w:hAnsi="Tahoma" w:cs="Tahoma"/>
        </w:rPr>
      </w:pPr>
      <w:r w:rsidRPr="00AB227D">
        <w:rPr>
          <w:rFonts w:ascii="Tahoma" w:hAnsi="Tahoma" w:cs="Tahoma"/>
        </w:rPr>
        <w:t xml:space="preserve">Predstavnik naročnika </w:t>
      </w:r>
      <w:r w:rsidR="001C795D" w:rsidRPr="00AB227D">
        <w:rPr>
          <w:rFonts w:ascii="Tahoma" w:hAnsi="Tahoma" w:cs="Tahoma"/>
        </w:rPr>
        <w:t xml:space="preserve">predstavlja </w:t>
      </w:r>
      <w:r w:rsidRPr="00AB227D">
        <w:rPr>
          <w:rFonts w:ascii="Tahoma" w:hAnsi="Tahoma" w:cs="Tahoma"/>
        </w:rPr>
        <w:t xml:space="preserve">naročnika v vseh vprašanjih, ki se nanašajo na izvedbo storitev po tem okvirnem sporazumu. Predstavnik naročnika sodeluje s predstavnikom izvajalca ves čas veljavnosti okvirnega sporazuma in mu nudi vse potrebne podatke, ki jih je na podlagi obveznosti po tem okvirnem sporazumu dolžan dajati. </w:t>
      </w:r>
    </w:p>
    <w:p w14:paraId="46AAD5AC" w14:textId="77777777" w:rsidR="00016BF2" w:rsidRPr="00AB227D" w:rsidRDefault="00016BF2" w:rsidP="00D1268F">
      <w:pPr>
        <w:keepNext/>
        <w:keepLines/>
        <w:tabs>
          <w:tab w:val="left" w:pos="567"/>
          <w:tab w:val="left" w:pos="1418"/>
          <w:tab w:val="left" w:pos="1702"/>
        </w:tabs>
        <w:jc w:val="both"/>
        <w:rPr>
          <w:rFonts w:ascii="Tahoma" w:hAnsi="Tahoma" w:cs="Tahoma"/>
        </w:rPr>
      </w:pPr>
    </w:p>
    <w:p w14:paraId="22D40FDD" w14:textId="27C38F02" w:rsidR="00016BF2" w:rsidRPr="00AB227D" w:rsidRDefault="00016BF2" w:rsidP="00D1268F">
      <w:pPr>
        <w:keepNext/>
        <w:keepLines/>
        <w:tabs>
          <w:tab w:val="left" w:pos="567"/>
          <w:tab w:val="left" w:pos="1418"/>
          <w:tab w:val="left" w:pos="1702"/>
        </w:tabs>
        <w:jc w:val="both"/>
        <w:rPr>
          <w:rFonts w:ascii="Tahoma" w:hAnsi="Tahoma" w:cs="Tahoma"/>
        </w:rPr>
      </w:pPr>
      <w:r w:rsidRPr="00AB227D">
        <w:rPr>
          <w:rFonts w:ascii="Tahoma" w:hAnsi="Tahoma" w:cs="Tahoma"/>
        </w:rPr>
        <w:t xml:space="preserve">Predstavnik izvajalca </w:t>
      </w:r>
      <w:r w:rsidR="001C795D" w:rsidRPr="00AB227D">
        <w:rPr>
          <w:rFonts w:ascii="Tahoma" w:hAnsi="Tahoma" w:cs="Tahoma"/>
        </w:rPr>
        <w:t xml:space="preserve">predstavlja </w:t>
      </w:r>
      <w:r w:rsidRPr="00AB227D">
        <w:rPr>
          <w:rFonts w:ascii="Tahoma" w:hAnsi="Tahoma" w:cs="Tahoma"/>
        </w:rPr>
        <w:t>izvajalca v vseh vprašanjih, ki se nanašajo na izvedbo storitev po tem okvirnem sporazumu. Predstavnik izvajalca je dolžan neposredno sodelovati s predstavnikom naročnika ves čas veljavnosti okvirnega sporazuma.</w:t>
      </w:r>
    </w:p>
    <w:p w14:paraId="3C7145BC" w14:textId="77777777" w:rsidR="00016BF2" w:rsidRPr="00AB227D" w:rsidRDefault="00016BF2" w:rsidP="00D1268F">
      <w:pPr>
        <w:keepNext/>
        <w:keepLines/>
        <w:tabs>
          <w:tab w:val="left" w:pos="567"/>
          <w:tab w:val="left" w:pos="1418"/>
          <w:tab w:val="left" w:pos="1702"/>
        </w:tabs>
        <w:jc w:val="both"/>
        <w:rPr>
          <w:rFonts w:ascii="Tahoma" w:hAnsi="Tahoma" w:cs="Tahoma"/>
        </w:rPr>
      </w:pPr>
      <w:r w:rsidRPr="00AB227D">
        <w:rPr>
          <w:rFonts w:ascii="Tahoma" w:hAnsi="Tahoma" w:cs="Tahoma"/>
        </w:rPr>
        <w:t xml:space="preserve"> </w:t>
      </w:r>
    </w:p>
    <w:p w14:paraId="608D1CD4" w14:textId="77777777" w:rsidR="00016BF2" w:rsidRPr="00AB227D" w:rsidRDefault="00016BF2" w:rsidP="00D1268F">
      <w:pPr>
        <w:keepNext/>
        <w:keepLines/>
        <w:tabs>
          <w:tab w:val="left" w:pos="567"/>
          <w:tab w:val="left" w:pos="1418"/>
          <w:tab w:val="left" w:pos="1702"/>
        </w:tabs>
        <w:jc w:val="both"/>
        <w:rPr>
          <w:rFonts w:ascii="Tahoma" w:hAnsi="Tahoma" w:cs="Tahoma"/>
        </w:rPr>
      </w:pPr>
      <w:r w:rsidRPr="00AB227D">
        <w:rPr>
          <w:rFonts w:ascii="Tahoma" w:hAnsi="Tahoma" w:cs="Tahoma"/>
        </w:rPr>
        <w:t>Stranki okvirnega sporazumu sta se dolžni medsebojno obvestiti o zamenjavi oseb iz tega člena, in sicer pisno, z navedbo datuma primopredaje poslov. Pisno obvestilo o tem mora prejeti naročnik oziroma izvajalec najkasneje v treh (3) koledarskih dneh pred navedenim dnevom primopredaje poslov.</w:t>
      </w:r>
    </w:p>
    <w:p w14:paraId="2097E18F" w14:textId="77777777" w:rsidR="00401B83" w:rsidRPr="00AB227D" w:rsidRDefault="00401B83" w:rsidP="00D1268F">
      <w:pPr>
        <w:keepNext/>
        <w:keepLines/>
        <w:tabs>
          <w:tab w:val="left" w:pos="567"/>
          <w:tab w:val="left" w:pos="1418"/>
          <w:tab w:val="left" w:pos="1702"/>
        </w:tabs>
        <w:jc w:val="both"/>
        <w:rPr>
          <w:rFonts w:ascii="Tahoma" w:hAnsi="Tahoma" w:cs="Tahoma"/>
        </w:rPr>
      </w:pPr>
    </w:p>
    <w:p w14:paraId="7DB4FE0B" w14:textId="27A64436" w:rsidR="00401B83" w:rsidRPr="00AB227D" w:rsidRDefault="006B5AD4" w:rsidP="00D1268F">
      <w:pPr>
        <w:pStyle w:val="Odstavekseznama"/>
        <w:keepNext/>
        <w:keepLines/>
        <w:numPr>
          <w:ilvl w:val="0"/>
          <w:numId w:val="9"/>
        </w:numPr>
        <w:jc w:val="center"/>
        <w:rPr>
          <w:rFonts w:ascii="Tahoma" w:hAnsi="Tahoma" w:cs="Tahoma"/>
          <w:b/>
        </w:rPr>
      </w:pPr>
      <w:r w:rsidRPr="00AB227D">
        <w:rPr>
          <w:rFonts w:ascii="Tahoma" w:hAnsi="Tahoma" w:cs="Tahoma"/>
          <w:b/>
        </w:rPr>
        <w:t>ODPOVED TER ODSTOP OD OKVIRNEGA SPORAZUMA</w:t>
      </w:r>
    </w:p>
    <w:p w14:paraId="2382D6B2" w14:textId="77777777" w:rsidR="00401B83" w:rsidRPr="00AB227D" w:rsidRDefault="00401B83" w:rsidP="00D1268F">
      <w:pPr>
        <w:keepNext/>
        <w:keepLines/>
        <w:tabs>
          <w:tab w:val="left" w:pos="851"/>
          <w:tab w:val="left" w:pos="1702"/>
        </w:tabs>
        <w:jc w:val="center"/>
        <w:rPr>
          <w:rFonts w:ascii="Tahoma" w:hAnsi="Tahoma" w:cs="Tahoma"/>
        </w:rPr>
      </w:pPr>
    </w:p>
    <w:p w14:paraId="590C6C99" w14:textId="77777777" w:rsidR="00016BF2" w:rsidRPr="00AB227D" w:rsidRDefault="00016BF2"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4CAF15B4" w14:textId="77777777" w:rsidR="00016BF2" w:rsidRPr="00AB227D" w:rsidRDefault="00016BF2" w:rsidP="00D1268F">
      <w:pPr>
        <w:keepNext/>
        <w:keepLines/>
        <w:jc w:val="both"/>
        <w:rPr>
          <w:rFonts w:ascii="Tahoma" w:hAnsi="Tahoma" w:cs="Tahoma"/>
        </w:rPr>
      </w:pPr>
    </w:p>
    <w:p w14:paraId="73E07859" w14:textId="77777777" w:rsidR="00016BF2" w:rsidRPr="00AB227D" w:rsidRDefault="00016BF2" w:rsidP="00D1268F">
      <w:pPr>
        <w:keepNext/>
        <w:keepLines/>
        <w:jc w:val="both"/>
        <w:rPr>
          <w:rFonts w:ascii="Tahoma" w:hAnsi="Tahoma" w:cs="Tahoma"/>
        </w:rPr>
      </w:pPr>
      <w:r w:rsidRPr="00AB227D">
        <w:rPr>
          <w:rFonts w:ascii="Tahoma" w:hAnsi="Tahoma" w:cs="Tahoma"/>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0575E5FF" w14:textId="77777777" w:rsidR="00016BF2" w:rsidRPr="00AB227D" w:rsidRDefault="00016BF2" w:rsidP="00D1268F">
      <w:pPr>
        <w:keepNext/>
        <w:keepLines/>
        <w:jc w:val="both"/>
        <w:rPr>
          <w:rFonts w:ascii="Tahoma" w:hAnsi="Tahoma" w:cs="Tahoma"/>
        </w:rPr>
      </w:pPr>
    </w:p>
    <w:p w14:paraId="17051E43" w14:textId="61407603" w:rsidR="00016BF2" w:rsidRPr="00AB227D" w:rsidRDefault="00016BF2" w:rsidP="00D1268F">
      <w:pPr>
        <w:keepNext/>
        <w:keepLines/>
        <w:jc w:val="both"/>
        <w:rPr>
          <w:rFonts w:ascii="Tahoma" w:hAnsi="Tahoma" w:cs="Tahoma"/>
        </w:rPr>
      </w:pPr>
      <w:r w:rsidRPr="00AB227D">
        <w:rPr>
          <w:rFonts w:ascii="Tahoma" w:hAnsi="Tahoma" w:cs="Tahoma"/>
        </w:rPr>
        <w:t xml:space="preserve">Izvajalec se v času odpovedi medsebojnega razmerja po okvirnem sporazumu obvezuje </w:t>
      </w:r>
      <w:r w:rsidR="001C795D" w:rsidRPr="00AB227D">
        <w:rPr>
          <w:rFonts w:ascii="Tahoma" w:hAnsi="Tahoma" w:cs="Tahoma"/>
        </w:rPr>
        <w:t>izvajati storitve</w:t>
      </w:r>
      <w:r w:rsidRPr="00AB227D">
        <w:rPr>
          <w:rFonts w:ascii="Tahoma" w:hAnsi="Tahoma" w:cs="Tahoma"/>
        </w:rPr>
        <w:t xml:space="preserve"> do izteka odpovednega roka, pri čemer se naročnik in izvajalec lahko pisno sporazumeta za drugačen odpovedni rok.</w:t>
      </w:r>
      <w:r w:rsidR="00E851A6">
        <w:rPr>
          <w:rFonts w:ascii="Tahoma" w:hAnsi="Tahoma" w:cs="Tahoma"/>
        </w:rPr>
        <w:t xml:space="preserve"> </w:t>
      </w:r>
    </w:p>
    <w:p w14:paraId="3A66B3C7" w14:textId="77777777" w:rsidR="00016BF2" w:rsidRPr="00AB227D" w:rsidRDefault="00016BF2" w:rsidP="00D1268F">
      <w:pPr>
        <w:keepNext/>
        <w:keepLines/>
        <w:jc w:val="both"/>
        <w:rPr>
          <w:rFonts w:ascii="Tahoma" w:hAnsi="Tahoma" w:cs="Tahoma"/>
        </w:rPr>
      </w:pPr>
    </w:p>
    <w:p w14:paraId="110B9F0E" w14:textId="77777777" w:rsidR="00016BF2" w:rsidRPr="00AB227D" w:rsidRDefault="00016BF2" w:rsidP="00D1268F">
      <w:pPr>
        <w:keepNext/>
        <w:keepLines/>
        <w:jc w:val="both"/>
        <w:rPr>
          <w:rFonts w:ascii="Tahoma" w:hAnsi="Tahoma" w:cs="Tahoma"/>
        </w:rPr>
      </w:pPr>
      <w:r w:rsidRPr="00AB227D">
        <w:rPr>
          <w:rFonts w:ascii="Tahoma" w:hAnsi="Tahoma" w:cs="Tahoma"/>
        </w:rPr>
        <w:t>Naročnik lahko odstopi od okvirnega sporazuma, z obvestilom, poslanim s priporočeno pošiljko po pošti, brez obveznosti do izvajalca, če izvajalec:</w:t>
      </w:r>
    </w:p>
    <w:p w14:paraId="05E193B0" w14:textId="77777777" w:rsidR="00734111" w:rsidRPr="00AB227D" w:rsidRDefault="00734111" w:rsidP="00D1268F">
      <w:pPr>
        <w:keepNext/>
        <w:keepLines/>
        <w:numPr>
          <w:ilvl w:val="0"/>
          <w:numId w:val="10"/>
        </w:numPr>
        <w:ind w:left="284" w:hanging="284"/>
        <w:jc w:val="both"/>
        <w:rPr>
          <w:rFonts w:ascii="Tahoma" w:hAnsi="Tahoma" w:cs="Tahoma"/>
        </w:rPr>
      </w:pPr>
      <w:r w:rsidRPr="00AB227D">
        <w:rPr>
          <w:rFonts w:ascii="Tahoma" w:hAnsi="Tahoma" w:cs="Tahoma"/>
        </w:rPr>
        <w:t>ne upošteva navodil naročnika,</w:t>
      </w:r>
    </w:p>
    <w:p w14:paraId="39EB71DF" w14:textId="0FD9217A" w:rsidR="00016BF2" w:rsidRPr="00AB227D" w:rsidRDefault="00016BF2" w:rsidP="00D1268F">
      <w:pPr>
        <w:keepNext/>
        <w:keepLines/>
        <w:numPr>
          <w:ilvl w:val="0"/>
          <w:numId w:val="10"/>
        </w:numPr>
        <w:ind w:left="284" w:hanging="284"/>
        <w:jc w:val="both"/>
        <w:rPr>
          <w:rFonts w:ascii="Tahoma" w:hAnsi="Tahoma" w:cs="Tahoma"/>
        </w:rPr>
      </w:pPr>
      <w:r w:rsidRPr="00AB227D">
        <w:rPr>
          <w:rFonts w:ascii="Tahoma" w:hAnsi="Tahoma" w:cs="Tahoma"/>
        </w:rPr>
        <w:t xml:space="preserve">ne </w:t>
      </w:r>
      <w:bookmarkStart w:id="22" w:name="OLE_LINK7"/>
      <w:r w:rsidR="00734111" w:rsidRPr="00AB227D">
        <w:rPr>
          <w:rFonts w:ascii="Tahoma" w:hAnsi="Tahoma" w:cs="Tahoma"/>
        </w:rPr>
        <w:t>izvaja storitev v dogovorjeni količini,</w:t>
      </w:r>
      <w:r w:rsidRPr="00AB227D">
        <w:rPr>
          <w:rFonts w:ascii="Tahoma" w:hAnsi="Tahoma" w:cs="Tahoma"/>
        </w:rPr>
        <w:t xml:space="preserve"> </w:t>
      </w:r>
      <w:bookmarkEnd w:id="22"/>
      <w:r w:rsidRPr="00AB227D">
        <w:rPr>
          <w:rFonts w:ascii="Tahoma" w:hAnsi="Tahoma" w:cs="Tahoma"/>
        </w:rPr>
        <w:t>niti v s strani naročnika naknadno določenem roku;</w:t>
      </w:r>
    </w:p>
    <w:p w14:paraId="187C54ED" w14:textId="77777777" w:rsidR="00016BF2" w:rsidRPr="00AB227D" w:rsidRDefault="00016BF2" w:rsidP="00D1268F">
      <w:pPr>
        <w:keepNext/>
        <w:keepLines/>
        <w:numPr>
          <w:ilvl w:val="0"/>
          <w:numId w:val="10"/>
        </w:numPr>
        <w:ind w:left="284" w:hanging="284"/>
        <w:jc w:val="both"/>
        <w:rPr>
          <w:rFonts w:ascii="Tahoma" w:hAnsi="Tahoma" w:cs="Tahoma"/>
        </w:rPr>
      </w:pPr>
      <w:r w:rsidRPr="00AB227D">
        <w:rPr>
          <w:rFonts w:ascii="Tahoma" w:hAnsi="Tahoma" w:cs="Tahoma"/>
        </w:rPr>
        <w:t>ne izpolnjuje ali nepravilno izpolnjuje svoje obveznosti tudi po opozorilu oz. naknadno določenem roku s strani naročnika;</w:t>
      </w:r>
    </w:p>
    <w:p w14:paraId="74D2C490" w14:textId="77777777" w:rsidR="00016BF2" w:rsidRPr="00AB227D" w:rsidRDefault="00016BF2" w:rsidP="00D1268F">
      <w:pPr>
        <w:keepNext/>
        <w:keepLines/>
        <w:numPr>
          <w:ilvl w:val="0"/>
          <w:numId w:val="10"/>
        </w:numPr>
        <w:ind w:left="284" w:hanging="284"/>
        <w:jc w:val="both"/>
        <w:rPr>
          <w:rFonts w:ascii="Tahoma" w:hAnsi="Tahoma" w:cs="Tahoma"/>
        </w:rPr>
      </w:pPr>
      <w:r w:rsidRPr="00AB227D">
        <w:rPr>
          <w:rFonts w:ascii="Tahoma" w:hAnsi="Tahoma" w:cs="Tahoma"/>
        </w:rPr>
        <w:t>neredno poravnava obveznosti do svojih zaposlenih,</w:t>
      </w:r>
    </w:p>
    <w:p w14:paraId="54CBB88E" w14:textId="77777777" w:rsidR="00016BF2" w:rsidRPr="00AB227D" w:rsidRDefault="00016BF2" w:rsidP="00D1268F">
      <w:pPr>
        <w:keepNext/>
        <w:keepLines/>
        <w:numPr>
          <w:ilvl w:val="0"/>
          <w:numId w:val="10"/>
        </w:numPr>
        <w:ind w:left="284" w:hanging="284"/>
        <w:jc w:val="both"/>
        <w:rPr>
          <w:rFonts w:ascii="Tahoma" w:hAnsi="Tahoma" w:cs="Tahoma"/>
        </w:rPr>
      </w:pPr>
      <w:r w:rsidRPr="00AB227D">
        <w:rPr>
          <w:rFonts w:ascii="Tahoma" w:hAnsi="Tahoma" w:cs="Tahoma"/>
        </w:rPr>
        <w:t>poviša cene v času veljavnosti okvirnega sporazuma;</w:t>
      </w:r>
    </w:p>
    <w:p w14:paraId="2673FD53" w14:textId="77777777" w:rsidR="00016BF2" w:rsidRPr="00AB227D" w:rsidRDefault="00016BF2" w:rsidP="00D1268F">
      <w:pPr>
        <w:keepNext/>
        <w:keepLines/>
        <w:numPr>
          <w:ilvl w:val="0"/>
          <w:numId w:val="10"/>
        </w:numPr>
        <w:ind w:left="284" w:hanging="284"/>
        <w:jc w:val="both"/>
        <w:rPr>
          <w:rFonts w:ascii="Tahoma" w:hAnsi="Tahoma" w:cs="Tahoma"/>
        </w:rPr>
      </w:pPr>
      <w:r w:rsidRPr="00AB227D">
        <w:rPr>
          <w:rFonts w:ascii="Tahoma" w:hAnsi="Tahoma" w:cs="Tahoma"/>
        </w:rPr>
        <w:t>ne obvesti naročnika o znižanju cen;</w:t>
      </w:r>
    </w:p>
    <w:p w14:paraId="4ACA158B" w14:textId="77777777" w:rsidR="00016BF2" w:rsidRPr="00AB227D" w:rsidRDefault="00016BF2" w:rsidP="00D1268F">
      <w:pPr>
        <w:keepNext/>
        <w:keepLines/>
        <w:numPr>
          <w:ilvl w:val="0"/>
          <w:numId w:val="10"/>
        </w:numPr>
        <w:ind w:left="284" w:hanging="284"/>
        <w:jc w:val="both"/>
        <w:rPr>
          <w:rFonts w:ascii="Tahoma" w:hAnsi="Tahoma" w:cs="Tahoma"/>
        </w:rPr>
      </w:pPr>
      <w:r w:rsidRPr="00AB227D">
        <w:rPr>
          <w:rFonts w:ascii="Tahoma" w:hAnsi="Tahoma" w:cs="Tahoma"/>
        </w:rPr>
        <w:t>preda izvedbo obveznosti po tem okvirnem sporazumu tretji osebi brez predhodnega pisnega soglasja naročnika;</w:t>
      </w:r>
    </w:p>
    <w:p w14:paraId="45A95EC5" w14:textId="541DA2E5" w:rsidR="00016BF2" w:rsidRDefault="00016BF2" w:rsidP="00D1268F">
      <w:pPr>
        <w:keepNext/>
        <w:keepLines/>
        <w:numPr>
          <w:ilvl w:val="0"/>
          <w:numId w:val="10"/>
        </w:numPr>
        <w:ind w:left="284" w:hanging="284"/>
        <w:jc w:val="both"/>
        <w:rPr>
          <w:rFonts w:ascii="Tahoma" w:hAnsi="Tahoma" w:cs="Tahoma"/>
        </w:rPr>
      </w:pPr>
      <w:r w:rsidRPr="00AB227D">
        <w:rPr>
          <w:rFonts w:ascii="Tahoma" w:hAnsi="Tahoma" w:cs="Tahoma"/>
        </w:rPr>
        <w:t xml:space="preserve">prekine z </w:t>
      </w:r>
      <w:r w:rsidR="00734111" w:rsidRPr="00AB227D">
        <w:rPr>
          <w:rFonts w:ascii="Tahoma" w:hAnsi="Tahoma" w:cs="Tahoma"/>
        </w:rPr>
        <w:t>izvedbo storitev</w:t>
      </w:r>
      <w:r w:rsidRPr="00AB227D">
        <w:rPr>
          <w:rFonts w:ascii="Tahoma" w:hAnsi="Tahoma" w:cs="Tahoma"/>
        </w:rPr>
        <w:t xml:space="preserve"> brez predhodnega pisnega soglasja naročnika</w:t>
      </w:r>
      <w:r w:rsidR="00321B62">
        <w:rPr>
          <w:rFonts w:ascii="Tahoma" w:hAnsi="Tahoma" w:cs="Tahoma"/>
        </w:rPr>
        <w:t>;</w:t>
      </w:r>
    </w:p>
    <w:p w14:paraId="46C9C60F" w14:textId="77777777" w:rsidR="00321B62" w:rsidRPr="00AB227D" w:rsidRDefault="00321B62" w:rsidP="00D1268F">
      <w:pPr>
        <w:keepNext/>
        <w:keepLines/>
        <w:numPr>
          <w:ilvl w:val="0"/>
          <w:numId w:val="10"/>
        </w:numPr>
        <w:tabs>
          <w:tab w:val="left" w:pos="0"/>
          <w:tab w:val="left" w:pos="709"/>
        </w:tabs>
        <w:ind w:left="284" w:hanging="284"/>
        <w:jc w:val="both"/>
        <w:rPr>
          <w:rFonts w:ascii="Tahoma" w:hAnsi="Tahoma" w:cs="Tahoma"/>
        </w:rPr>
      </w:pPr>
      <w:r>
        <w:rPr>
          <w:rFonts w:ascii="Tahoma" w:hAnsi="Tahoma" w:cs="Tahoma"/>
        </w:rPr>
        <w:t>ne spoštuje varnostnih ukrepov, ki so določeni s Pisnim sporazumom, oziroma podrobneje določenih varnostnih ukrepov na skupnem delovišču.</w:t>
      </w:r>
    </w:p>
    <w:p w14:paraId="4D4C3159" w14:textId="77777777" w:rsidR="00514679" w:rsidRDefault="00514679" w:rsidP="00D1268F">
      <w:pPr>
        <w:keepNext/>
        <w:keepLines/>
        <w:tabs>
          <w:tab w:val="left" w:pos="0"/>
          <w:tab w:val="left" w:pos="709"/>
        </w:tabs>
        <w:jc w:val="both"/>
        <w:rPr>
          <w:rFonts w:ascii="Tahoma" w:hAnsi="Tahoma" w:cs="Tahoma"/>
        </w:rPr>
      </w:pPr>
    </w:p>
    <w:p w14:paraId="23298AE0" w14:textId="1499C90B" w:rsidR="00016BF2" w:rsidRPr="00AB227D" w:rsidRDefault="00016BF2" w:rsidP="00D1268F">
      <w:pPr>
        <w:keepNext/>
        <w:keepLines/>
        <w:tabs>
          <w:tab w:val="left" w:pos="0"/>
          <w:tab w:val="left" w:pos="709"/>
        </w:tabs>
        <w:jc w:val="both"/>
        <w:rPr>
          <w:rFonts w:ascii="Tahoma" w:hAnsi="Tahoma" w:cs="Tahoma"/>
        </w:rPr>
      </w:pPr>
      <w:r w:rsidRPr="00AB227D">
        <w:rPr>
          <w:rFonts w:ascii="Tahoma" w:hAnsi="Tahoma" w:cs="Tahoma"/>
        </w:rPr>
        <w:t>V primerih iz tega člena, če okvirni sporazum ne določa drugače, lahko naročnik takoj unovči finančno zavarovanje za zavarovanje dobre izvedbe obveznosti iz okvirnega sporazuma.</w:t>
      </w:r>
    </w:p>
    <w:p w14:paraId="2D8E5B88" w14:textId="77777777" w:rsidR="001958B2" w:rsidRDefault="001958B2" w:rsidP="00D1268F">
      <w:pPr>
        <w:keepNext/>
        <w:keepLines/>
        <w:tabs>
          <w:tab w:val="left" w:pos="284"/>
          <w:tab w:val="left" w:pos="1702"/>
        </w:tabs>
        <w:jc w:val="both"/>
        <w:rPr>
          <w:rFonts w:ascii="Tahoma" w:hAnsi="Tahoma" w:cs="Tahoma"/>
        </w:rPr>
      </w:pPr>
    </w:p>
    <w:p w14:paraId="19A6FBED" w14:textId="77777777" w:rsidR="00016BF2" w:rsidRPr="00AB227D" w:rsidRDefault="00016BF2"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 xml:space="preserve">člen </w:t>
      </w:r>
    </w:p>
    <w:p w14:paraId="361B6659" w14:textId="77777777" w:rsidR="00016BF2" w:rsidRPr="00AB227D" w:rsidRDefault="00016BF2" w:rsidP="00D1268F">
      <w:pPr>
        <w:keepNext/>
        <w:keepLines/>
        <w:tabs>
          <w:tab w:val="left" w:pos="284"/>
          <w:tab w:val="left" w:pos="1702"/>
        </w:tabs>
        <w:jc w:val="both"/>
        <w:rPr>
          <w:rFonts w:ascii="Tahoma" w:hAnsi="Tahoma" w:cs="Tahoma"/>
        </w:rPr>
      </w:pPr>
    </w:p>
    <w:p w14:paraId="54324776" w14:textId="77777777" w:rsidR="00016BF2" w:rsidRPr="00AB227D" w:rsidRDefault="00016BF2" w:rsidP="00D1268F">
      <w:pPr>
        <w:keepNext/>
        <w:keepLines/>
        <w:tabs>
          <w:tab w:val="left" w:pos="284"/>
          <w:tab w:val="left" w:pos="1702"/>
        </w:tabs>
        <w:jc w:val="both"/>
        <w:rPr>
          <w:rFonts w:ascii="Tahoma" w:hAnsi="Tahoma" w:cs="Tahoma"/>
        </w:rPr>
      </w:pPr>
      <w:r w:rsidRPr="00AB227D">
        <w:rPr>
          <w:rFonts w:ascii="Tahoma" w:hAnsi="Tahoma" w:cs="Tahoma"/>
        </w:rPr>
        <w:t>Med veljavnostjo okvirnega sporazuma lahko naročnik, ne glede na določbe zakona, ki ureja obligacijska razmerja, odstopi od okvirnega sporazuma tudi v primerih iz 96. člena ZJN-3.</w:t>
      </w:r>
    </w:p>
    <w:p w14:paraId="27EC5F9F" w14:textId="77777777" w:rsidR="00016BF2" w:rsidRPr="00AB227D" w:rsidRDefault="00016BF2" w:rsidP="00D1268F">
      <w:pPr>
        <w:keepNext/>
        <w:keepLines/>
        <w:tabs>
          <w:tab w:val="left" w:pos="284"/>
          <w:tab w:val="left" w:pos="1702"/>
        </w:tabs>
        <w:jc w:val="both"/>
        <w:rPr>
          <w:rFonts w:ascii="Tahoma" w:hAnsi="Tahoma" w:cs="Tahoma"/>
        </w:rPr>
      </w:pPr>
    </w:p>
    <w:p w14:paraId="321D23DD" w14:textId="77777777" w:rsidR="00016BF2" w:rsidRPr="00AB227D" w:rsidRDefault="00016BF2"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22F5AB9B" w14:textId="77777777" w:rsidR="00016BF2" w:rsidRPr="00AB227D" w:rsidRDefault="00016BF2" w:rsidP="00D1268F">
      <w:pPr>
        <w:keepNext/>
        <w:keepLines/>
        <w:jc w:val="both"/>
        <w:rPr>
          <w:rFonts w:ascii="Tahoma" w:hAnsi="Tahoma" w:cs="Tahoma"/>
        </w:rPr>
      </w:pPr>
    </w:p>
    <w:p w14:paraId="45C51660" w14:textId="77777777" w:rsidR="00016BF2" w:rsidRPr="00AB227D" w:rsidRDefault="00016BF2" w:rsidP="00D1268F">
      <w:pPr>
        <w:keepNext/>
        <w:keepLines/>
        <w:jc w:val="both"/>
        <w:rPr>
          <w:rFonts w:ascii="Tahoma" w:hAnsi="Tahoma" w:cs="Tahoma"/>
        </w:rPr>
      </w:pPr>
      <w:r w:rsidRPr="00AB227D">
        <w:rPr>
          <w:rFonts w:ascii="Tahoma" w:hAnsi="Tahoma" w:cs="Tahoma"/>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34F83C23" w14:textId="77777777" w:rsidR="00016BF2" w:rsidRPr="00AB227D" w:rsidRDefault="00016BF2" w:rsidP="00D1268F">
      <w:pPr>
        <w:keepNext/>
        <w:keepLines/>
        <w:jc w:val="both"/>
        <w:rPr>
          <w:rFonts w:ascii="Tahoma" w:hAnsi="Tahoma" w:cs="Tahoma"/>
        </w:rPr>
      </w:pPr>
    </w:p>
    <w:p w14:paraId="3227EDB2" w14:textId="77777777" w:rsidR="00016BF2" w:rsidRPr="00AB227D" w:rsidRDefault="00016BF2" w:rsidP="00D1268F">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40D69D7B" w14:textId="77777777" w:rsidR="00016BF2" w:rsidRPr="00AB227D" w:rsidRDefault="00016BF2" w:rsidP="00D1268F">
      <w:pPr>
        <w:keepNext/>
        <w:keepLines/>
        <w:jc w:val="both"/>
        <w:rPr>
          <w:rFonts w:ascii="Tahoma" w:hAnsi="Tahoma" w:cs="Tahoma"/>
        </w:rPr>
      </w:pPr>
    </w:p>
    <w:p w14:paraId="04644D08" w14:textId="77777777" w:rsidR="00016BF2" w:rsidRPr="00AB227D" w:rsidRDefault="00016BF2" w:rsidP="00D1268F">
      <w:pPr>
        <w:keepNext/>
        <w:keepLines/>
        <w:jc w:val="both"/>
        <w:rPr>
          <w:rFonts w:ascii="Tahoma" w:hAnsi="Tahoma" w:cs="Tahoma"/>
        </w:rPr>
      </w:pPr>
      <w:r w:rsidRPr="00AB227D">
        <w:rPr>
          <w:rFonts w:ascii="Tahoma" w:hAnsi="Tahoma" w:cs="Tahoma"/>
        </w:rPr>
        <w:t>Ta okvirni sporazum je sklenjen pod razveznim pogojem, ki se uresniči v primeru izpolnitve ene od naslednjih okoliščin:</w:t>
      </w:r>
    </w:p>
    <w:p w14:paraId="16EBDB1D" w14:textId="77777777" w:rsidR="00016BF2" w:rsidRPr="00AB227D" w:rsidRDefault="00016BF2" w:rsidP="00D1268F">
      <w:pPr>
        <w:keepNext/>
        <w:keepLines/>
        <w:numPr>
          <w:ilvl w:val="0"/>
          <w:numId w:val="4"/>
        </w:numPr>
        <w:ind w:left="284" w:hanging="284"/>
        <w:jc w:val="both"/>
        <w:rPr>
          <w:rFonts w:ascii="Tahoma" w:hAnsi="Tahoma" w:cs="Tahoma"/>
          <w:color w:val="000000"/>
        </w:rPr>
      </w:pPr>
      <w:r w:rsidRPr="00AB227D">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7141ABA4" w14:textId="77777777" w:rsidR="00016BF2" w:rsidRPr="00AB227D" w:rsidRDefault="00016BF2" w:rsidP="00D1268F">
      <w:pPr>
        <w:keepNext/>
        <w:keepLines/>
        <w:numPr>
          <w:ilvl w:val="0"/>
          <w:numId w:val="4"/>
        </w:numPr>
        <w:ind w:left="284" w:hanging="284"/>
        <w:jc w:val="both"/>
        <w:rPr>
          <w:rFonts w:ascii="Tahoma" w:hAnsi="Tahoma" w:cs="Tahoma"/>
          <w:color w:val="000000"/>
        </w:rPr>
      </w:pPr>
      <w:r w:rsidRPr="00AB227D">
        <w:rPr>
          <w:rFonts w:ascii="Tahoma" w:hAnsi="Tahoma" w:cs="Tahoma"/>
          <w:color w:val="000000"/>
        </w:rPr>
        <w:t>če bo naročnik seznanjen, da je pristojni državni organ pri izvajalcu ali podizvajalcu v času izvajanja okvirnega sporazuma ugotovil najmanj dve kršitvi v zvezi s:</w:t>
      </w:r>
    </w:p>
    <w:p w14:paraId="7F62B70C" w14:textId="77777777" w:rsidR="00016BF2" w:rsidRPr="00AB227D" w:rsidRDefault="00016BF2" w:rsidP="00D1268F">
      <w:pPr>
        <w:keepNext/>
        <w:keepLines/>
        <w:numPr>
          <w:ilvl w:val="0"/>
          <w:numId w:val="19"/>
        </w:numPr>
        <w:jc w:val="both"/>
        <w:rPr>
          <w:rFonts w:ascii="Tahoma" w:hAnsi="Tahoma" w:cs="Tahoma"/>
          <w:color w:val="000000"/>
        </w:rPr>
      </w:pPr>
      <w:r w:rsidRPr="00AB227D">
        <w:rPr>
          <w:rFonts w:ascii="Tahoma" w:hAnsi="Tahoma" w:cs="Tahoma"/>
          <w:color w:val="000000"/>
        </w:rPr>
        <w:t xml:space="preserve">plačilom za delo, </w:t>
      </w:r>
    </w:p>
    <w:p w14:paraId="09154CF6" w14:textId="77777777" w:rsidR="00016BF2" w:rsidRPr="00AB227D" w:rsidRDefault="00016BF2" w:rsidP="00D1268F">
      <w:pPr>
        <w:keepNext/>
        <w:keepLines/>
        <w:numPr>
          <w:ilvl w:val="0"/>
          <w:numId w:val="19"/>
        </w:numPr>
        <w:jc w:val="both"/>
        <w:rPr>
          <w:rFonts w:ascii="Tahoma" w:hAnsi="Tahoma" w:cs="Tahoma"/>
          <w:color w:val="000000"/>
        </w:rPr>
      </w:pPr>
      <w:r w:rsidRPr="00AB227D">
        <w:rPr>
          <w:rFonts w:ascii="Tahoma" w:hAnsi="Tahoma" w:cs="Tahoma"/>
          <w:color w:val="000000"/>
        </w:rPr>
        <w:t xml:space="preserve">delovnim časom, </w:t>
      </w:r>
    </w:p>
    <w:p w14:paraId="113627C0" w14:textId="77777777" w:rsidR="00016BF2" w:rsidRPr="00AB227D" w:rsidRDefault="00016BF2" w:rsidP="00D1268F">
      <w:pPr>
        <w:keepNext/>
        <w:keepLines/>
        <w:numPr>
          <w:ilvl w:val="0"/>
          <w:numId w:val="19"/>
        </w:numPr>
        <w:jc w:val="both"/>
        <w:rPr>
          <w:rFonts w:ascii="Tahoma" w:hAnsi="Tahoma" w:cs="Tahoma"/>
          <w:color w:val="000000"/>
        </w:rPr>
      </w:pPr>
      <w:r w:rsidRPr="00AB227D">
        <w:rPr>
          <w:rFonts w:ascii="Tahoma" w:hAnsi="Tahoma" w:cs="Tahoma"/>
          <w:color w:val="000000"/>
        </w:rPr>
        <w:t xml:space="preserve">počitki, </w:t>
      </w:r>
    </w:p>
    <w:p w14:paraId="659FB4EF" w14:textId="77777777" w:rsidR="00016BF2" w:rsidRPr="00AB227D" w:rsidRDefault="00016BF2" w:rsidP="00D1268F">
      <w:pPr>
        <w:keepNext/>
        <w:keepLines/>
        <w:numPr>
          <w:ilvl w:val="0"/>
          <w:numId w:val="19"/>
        </w:numPr>
        <w:jc w:val="both"/>
        <w:rPr>
          <w:rFonts w:ascii="Tahoma" w:hAnsi="Tahoma" w:cs="Tahoma"/>
          <w:color w:val="000000"/>
        </w:rPr>
      </w:pPr>
      <w:r w:rsidRPr="00AB227D">
        <w:rPr>
          <w:rFonts w:ascii="Tahoma" w:hAnsi="Tahoma" w:cs="Tahoma"/>
          <w:color w:val="000000"/>
        </w:rPr>
        <w:t xml:space="preserve">opravljanjem dela na podlagi pogodb civilnega prava kljub obstoju elementov delovnega razmerja ali v zvezi z zaposlovanjem na črno </w:t>
      </w:r>
    </w:p>
    <w:p w14:paraId="3AED19E7" w14:textId="77777777" w:rsidR="00016BF2" w:rsidRPr="00AB227D" w:rsidRDefault="00016BF2" w:rsidP="00D1268F">
      <w:pPr>
        <w:keepNext/>
        <w:keepLines/>
        <w:jc w:val="both"/>
        <w:rPr>
          <w:rFonts w:ascii="Tahoma" w:hAnsi="Tahoma" w:cs="Tahoma"/>
        </w:rPr>
      </w:pPr>
      <w:r w:rsidRPr="00AB227D">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35078E08" w14:textId="77777777" w:rsidR="00016BF2" w:rsidRPr="00AB227D" w:rsidRDefault="00016BF2" w:rsidP="00D1268F">
      <w:pPr>
        <w:keepNext/>
        <w:keepLines/>
        <w:jc w:val="both"/>
        <w:rPr>
          <w:rFonts w:ascii="Tahoma" w:hAnsi="Tahoma" w:cs="Tahoma"/>
        </w:rPr>
      </w:pPr>
    </w:p>
    <w:p w14:paraId="7DE09DF2" w14:textId="77777777" w:rsidR="00016BF2" w:rsidRPr="00AB227D" w:rsidRDefault="00016BF2" w:rsidP="00D1268F">
      <w:pPr>
        <w:keepNext/>
        <w:keepLines/>
        <w:jc w:val="both"/>
        <w:rPr>
          <w:rFonts w:ascii="Tahoma" w:hAnsi="Tahoma" w:cs="Tahoma"/>
        </w:rPr>
      </w:pPr>
      <w:r w:rsidRPr="00AB227D">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D185356" w14:textId="77777777" w:rsidR="00016BF2" w:rsidRPr="00AB227D" w:rsidRDefault="00016BF2" w:rsidP="00D1268F">
      <w:pPr>
        <w:keepNext/>
        <w:keepLines/>
        <w:jc w:val="both"/>
        <w:rPr>
          <w:rFonts w:ascii="Tahoma" w:hAnsi="Tahoma" w:cs="Tahoma"/>
        </w:rPr>
      </w:pPr>
    </w:p>
    <w:p w14:paraId="1941DEFD" w14:textId="77777777" w:rsidR="00016BF2" w:rsidRDefault="00016BF2" w:rsidP="00D1268F">
      <w:pPr>
        <w:keepNext/>
        <w:keepLines/>
        <w:jc w:val="both"/>
        <w:rPr>
          <w:rFonts w:ascii="Tahoma" w:hAnsi="Tahoma" w:cs="Tahoma"/>
        </w:rPr>
      </w:pPr>
      <w:r w:rsidRPr="00AB227D">
        <w:rPr>
          <w:rFonts w:ascii="Tahoma" w:hAnsi="Tahoma" w:cs="Tahoma"/>
        </w:rPr>
        <w:t>Če naročnik v roku 30 (trideset) dni od seznanitve s kršitvijo ne začne novega postopka javnega naročila, se šteje, da je okvirni sporazum razvezan 30. (trideseti) dan od seznanitve s kršitvijo.</w:t>
      </w:r>
    </w:p>
    <w:p w14:paraId="7B9F164C" w14:textId="77777777" w:rsidR="00B963F7" w:rsidRPr="00AB227D" w:rsidRDefault="00B963F7" w:rsidP="00D1268F">
      <w:pPr>
        <w:keepNext/>
        <w:keepLines/>
        <w:jc w:val="both"/>
        <w:rPr>
          <w:rFonts w:ascii="Tahoma" w:hAnsi="Tahoma" w:cs="Tahoma"/>
        </w:rPr>
      </w:pPr>
    </w:p>
    <w:p w14:paraId="19EB01CD" w14:textId="77777777" w:rsidR="00B06235" w:rsidRPr="00AB227D" w:rsidRDefault="00B06235"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SESTAVNI DELI OKVIRNEGA SPORAZUMA</w:t>
      </w:r>
    </w:p>
    <w:p w14:paraId="67B0CA38" w14:textId="77777777" w:rsidR="00B06235" w:rsidRPr="00AB227D" w:rsidRDefault="00B06235" w:rsidP="00D1268F">
      <w:pPr>
        <w:keepNext/>
        <w:keepLines/>
        <w:tabs>
          <w:tab w:val="left" w:pos="1702"/>
        </w:tabs>
        <w:jc w:val="both"/>
        <w:rPr>
          <w:rFonts w:ascii="Tahoma" w:hAnsi="Tahoma" w:cs="Tahoma"/>
          <w:b/>
        </w:rPr>
      </w:pPr>
    </w:p>
    <w:p w14:paraId="044AC1C1" w14:textId="77777777" w:rsidR="00B06235" w:rsidRPr="00AB227D" w:rsidRDefault="00B06235" w:rsidP="00D1268F">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 xml:space="preserve"> člen</w:t>
      </w:r>
    </w:p>
    <w:p w14:paraId="42F7C2CF" w14:textId="77777777" w:rsidR="00B06235" w:rsidRPr="00AB227D" w:rsidRDefault="00B06235" w:rsidP="00D1268F">
      <w:pPr>
        <w:keepNext/>
        <w:keepLines/>
        <w:tabs>
          <w:tab w:val="left" w:pos="1702"/>
        </w:tabs>
        <w:jc w:val="both"/>
        <w:rPr>
          <w:rFonts w:ascii="Tahoma" w:hAnsi="Tahoma" w:cs="Tahoma"/>
        </w:rPr>
      </w:pPr>
    </w:p>
    <w:p w14:paraId="35F953CB" w14:textId="19213A79" w:rsidR="00B06235" w:rsidRPr="00AB227D" w:rsidRDefault="00B06235" w:rsidP="00D1268F">
      <w:pPr>
        <w:keepNext/>
        <w:keepLines/>
        <w:jc w:val="both"/>
        <w:rPr>
          <w:rFonts w:ascii="Tahoma" w:hAnsi="Tahoma" w:cs="Tahoma"/>
        </w:rPr>
      </w:pPr>
      <w:r w:rsidRPr="00AB227D">
        <w:rPr>
          <w:rFonts w:ascii="Tahoma" w:hAnsi="Tahoma" w:cs="Tahoma"/>
        </w:rPr>
        <w:t>Pri tolmačenju tega okvirnega sporazuma in reševanju morebitnih sporov se, poleg okvirnega sporazuma ter zakona,</w:t>
      </w:r>
      <w:r w:rsidR="009469BC" w:rsidRPr="00AB227D">
        <w:rPr>
          <w:rFonts w:ascii="Tahoma" w:hAnsi="Tahoma" w:cs="Tahoma"/>
        </w:rPr>
        <w:t xml:space="preserve"> ki ureja obligacijska razmerja,</w:t>
      </w:r>
      <w:r w:rsidRPr="00AB227D">
        <w:rPr>
          <w:rFonts w:ascii="Tahoma" w:hAnsi="Tahoma" w:cs="Tahoma"/>
        </w:rPr>
        <w:t xml:space="preserve"> upošteva še:</w:t>
      </w:r>
    </w:p>
    <w:p w14:paraId="39106F5C" w14:textId="3506095E" w:rsidR="00B06235" w:rsidRPr="00AB227D" w:rsidRDefault="00B06235" w:rsidP="00D1268F">
      <w:pPr>
        <w:pStyle w:val="Odstavekseznama"/>
        <w:keepNext/>
        <w:keepLines/>
        <w:numPr>
          <w:ilvl w:val="0"/>
          <w:numId w:val="21"/>
        </w:numPr>
        <w:ind w:left="284" w:hanging="284"/>
        <w:jc w:val="both"/>
        <w:rPr>
          <w:rFonts w:ascii="Tahoma" w:hAnsi="Tahoma" w:cs="Tahoma"/>
        </w:rPr>
      </w:pPr>
      <w:r w:rsidRPr="00AB227D">
        <w:rPr>
          <w:rFonts w:ascii="Tahoma" w:hAnsi="Tahoma" w:cs="Tahoma"/>
        </w:rPr>
        <w:t xml:space="preserve">razpisna dokumentacija, št. </w:t>
      </w:r>
      <w:r w:rsidR="002D020E">
        <w:rPr>
          <w:rFonts w:ascii="Tahoma" w:hAnsi="Tahoma" w:cs="Tahoma"/>
        </w:rPr>
        <w:t>JPE-SAL-179/20</w:t>
      </w:r>
      <w:r w:rsidRPr="00AB227D">
        <w:rPr>
          <w:rFonts w:ascii="Tahoma" w:hAnsi="Tahoma" w:cs="Tahoma"/>
        </w:rPr>
        <w:t xml:space="preserve">, </w:t>
      </w:r>
    </w:p>
    <w:p w14:paraId="468CE361" w14:textId="77A44AF9" w:rsidR="00B06235" w:rsidRDefault="00B06235" w:rsidP="00D1268F">
      <w:pPr>
        <w:pStyle w:val="Odstavekseznama"/>
        <w:keepNext/>
        <w:keepLines/>
        <w:numPr>
          <w:ilvl w:val="0"/>
          <w:numId w:val="21"/>
        </w:numPr>
        <w:ind w:left="284" w:hanging="284"/>
        <w:jc w:val="both"/>
        <w:rPr>
          <w:rFonts w:ascii="Tahoma" w:hAnsi="Tahoma" w:cs="Tahoma"/>
        </w:rPr>
      </w:pPr>
      <w:r w:rsidRPr="00AB227D">
        <w:rPr>
          <w:rFonts w:ascii="Tahoma" w:hAnsi="Tahoma" w:cs="Tahoma"/>
        </w:rPr>
        <w:t>ponudba izvajalca št. __________ z dne _________,</w:t>
      </w:r>
      <w:r w:rsidR="00D1570F" w:rsidRPr="00D1570F">
        <w:rPr>
          <w:rFonts w:ascii="Tahoma" w:hAnsi="Tahoma" w:cs="Tahoma"/>
        </w:rPr>
        <w:t xml:space="preserve"> </w:t>
      </w:r>
      <w:r w:rsidR="00D1570F" w:rsidRPr="00AB227D">
        <w:rPr>
          <w:rFonts w:ascii="Tahoma" w:hAnsi="Tahoma" w:cs="Tahoma"/>
        </w:rPr>
        <w:t xml:space="preserve">ki je priloga št. </w:t>
      </w:r>
      <w:r w:rsidR="00D1570F">
        <w:rPr>
          <w:rFonts w:ascii="Tahoma" w:hAnsi="Tahoma" w:cs="Tahoma"/>
        </w:rPr>
        <w:t>1</w:t>
      </w:r>
      <w:r w:rsidR="00D1570F" w:rsidRPr="00AB227D">
        <w:rPr>
          <w:rFonts w:ascii="Tahoma" w:hAnsi="Tahoma" w:cs="Tahoma"/>
        </w:rPr>
        <w:t xml:space="preserve"> tega okvirnega sporazuma</w:t>
      </w:r>
      <w:r w:rsidR="00D1570F">
        <w:rPr>
          <w:rFonts w:ascii="Tahoma" w:hAnsi="Tahoma" w:cs="Tahoma"/>
        </w:rPr>
        <w:t>,</w:t>
      </w:r>
    </w:p>
    <w:p w14:paraId="448B7B05" w14:textId="02C163A2" w:rsidR="0069215E" w:rsidRDefault="0069215E" w:rsidP="00D1268F">
      <w:pPr>
        <w:pStyle w:val="Odstavekseznama"/>
        <w:keepNext/>
        <w:keepLines/>
        <w:numPr>
          <w:ilvl w:val="0"/>
          <w:numId w:val="21"/>
        </w:numPr>
        <w:ind w:left="284" w:hanging="284"/>
        <w:jc w:val="both"/>
        <w:rPr>
          <w:rFonts w:ascii="Tahoma" w:hAnsi="Tahoma" w:cs="Tahoma"/>
        </w:rPr>
      </w:pPr>
      <w:r w:rsidRPr="007B0FA7">
        <w:rPr>
          <w:rFonts w:ascii="Tahoma" w:hAnsi="Tahoma" w:cs="Tahoma"/>
        </w:rPr>
        <w:t>Pisni sporazum o skupnih varnostnih ukrepih in ravnanju z okoljem v JAVNEM PODJETJU ENERGETIKA LJUBLJANA d.o.o.</w:t>
      </w:r>
      <w:r>
        <w:rPr>
          <w:rFonts w:ascii="Tahoma" w:hAnsi="Tahoma" w:cs="Tahoma"/>
        </w:rPr>
        <w:t>,</w:t>
      </w:r>
      <w:r w:rsidRPr="0069215E">
        <w:rPr>
          <w:rFonts w:ascii="Tahoma" w:hAnsi="Tahoma" w:cs="Tahoma"/>
        </w:rPr>
        <w:t xml:space="preserve"> </w:t>
      </w:r>
      <w:r w:rsidRPr="00AB227D">
        <w:rPr>
          <w:rFonts w:ascii="Tahoma" w:hAnsi="Tahoma" w:cs="Tahoma"/>
        </w:rPr>
        <w:t xml:space="preserve">ki je priloga št. </w:t>
      </w:r>
      <w:r w:rsidR="00D430D2">
        <w:rPr>
          <w:rFonts w:ascii="Tahoma" w:hAnsi="Tahoma" w:cs="Tahoma"/>
        </w:rPr>
        <w:t>2</w:t>
      </w:r>
      <w:r w:rsidR="00D430D2" w:rsidRPr="00AB227D">
        <w:rPr>
          <w:rFonts w:ascii="Tahoma" w:hAnsi="Tahoma" w:cs="Tahoma"/>
        </w:rPr>
        <w:t xml:space="preserve"> </w:t>
      </w:r>
      <w:r w:rsidRPr="00AB227D">
        <w:rPr>
          <w:rFonts w:ascii="Tahoma" w:hAnsi="Tahoma" w:cs="Tahoma"/>
        </w:rPr>
        <w:t>tega okvirnega sporazuma</w:t>
      </w:r>
      <w:r>
        <w:rPr>
          <w:rFonts w:ascii="Tahoma" w:hAnsi="Tahoma" w:cs="Tahoma"/>
        </w:rPr>
        <w:t>,</w:t>
      </w:r>
    </w:p>
    <w:p w14:paraId="4FBD2473" w14:textId="417AF63A" w:rsidR="0069215E" w:rsidRPr="00AB227D" w:rsidRDefault="0069215E" w:rsidP="00D1268F">
      <w:pPr>
        <w:pStyle w:val="Odstavekseznama"/>
        <w:keepNext/>
        <w:keepLines/>
        <w:numPr>
          <w:ilvl w:val="0"/>
          <w:numId w:val="21"/>
        </w:numPr>
        <w:ind w:left="284" w:hanging="284"/>
        <w:jc w:val="both"/>
        <w:rPr>
          <w:rFonts w:ascii="Tahoma" w:hAnsi="Tahoma" w:cs="Tahoma"/>
        </w:rPr>
      </w:pPr>
      <w:r w:rsidRPr="007B0FA7">
        <w:rPr>
          <w:rFonts w:ascii="Tahoma" w:hAnsi="Tahoma" w:cs="Tahoma"/>
        </w:rPr>
        <w:t>Pooblastilo za vlaganje in podpisovanje evidenčnih listov v sistemu IS-Odpadki</w:t>
      </w:r>
      <w:r>
        <w:rPr>
          <w:rFonts w:ascii="Tahoma" w:hAnsi="Tahoma" w:cs="Tahoma"/>
        </w:rPr>
        <w:t>,</w:t>
      </w:r>
      <w:r w:rsidRPr="0069215E">
        <w:rPr>
          <w:rFonts w:ascii="Tahoma" w:hAnsi="Tahoma" w:cs="Tahoma"/>
        </w:rPr>
        <w:t xml:space="preserve"> </w:t>
      </w:r>
      <w:r w:rsidRPr="00AB227D">
        <w:rPr>
          <w:rFonts w:ascii="Tahoma" w:hAnsi="Tahoma" w:cs="Tahoma"/>
        </w:rPr>
        <w:t xml:space="preserve">ki je priloga št. </w:t>
      </w:r>
      <w:r w:rsidR="00D430D2">
        <w:rPr>
          <w:rFonts w:ascii="Tahoma" w:hAnsi="Tahoma" w:cs="Tahoma"/>
        </w:rPr>
        <w:t>3</w:t>
      </w:r>
      <w:r w:rsidR="00D430D2" w:rsidRPr="00AB227D">
        <w:rPr>
          <w:rFonts w:ascii="Tahoma" w:hAnsi="Tahoma" w:cs="Tahoma"/>
        </w:rPr>
        <w:t xml:space="preserve"> </w:t>
      </w:r>
      <w:r w:rsidRPr="00AB227D">
        <w:rPr>
          <w:rFonts w:ascii="Tahoma" w:hAnsi="Tahoma" w:cs="Tahoma"/>
        </w:rPr>
        <w:t>tega okvirnega sporazuma</w:t>
      </w:r>
      <w:r>
        <w:rPr>
          <w:rFonts w:ascii="Tahoma" w:hAnsi="Tahoma" w:cs="Tahoma"/>
        </w:rPr>
        <w:t>,</w:t>
      </w:r>
    </w:p>
    <w:p w14:paraId="356C6FD0" w14:textId="77777777" w:rsidR="00B06235" w:rsidRPr="00AB227D" w:rsidRDefault="00B06235" w:rsidP="00D1268F">
      <w:pPr>
        <w:pStyle w:val="Odstavekseznama"/>
        <w:keepNext/>
        <w:keepLines/>
        <w:numPr>
          <w:ilvl w:val="0"/>
          <w:numId w:val="21"/>
        </w:numPr>
        <w:ind w:left="284" w:hanging="284"/>
        <w:jc w:val="both"/>
        <w:rPr>
          <w:rFonts w:ascii="Tahoma" w:hAnsi="Tahoma" w:cs="Tahoma"/>
        </w:rPr>
      </w:pPr>
      <w:r w:rsidRPr="00AB227D">
        <w:rPr>
          <w:rFonts w:ascii="Tahoma" w:hAnsi="Tahoma" w:cs="Tahoma"/>
        </w:rPr>
        <w:t>ostala relevantna dokumentacija.</w:t>
      </w:r>
    </w:p>
    <w:p w14:paraId="479CAD2E" w14:textId="77777777" w:rsidR="00AE310B" w:rsidRDefault="00AE310B" w:rsidP="00D1268F">
      <w:pPr>
        <w:keepNext/>
        <w:keepLines/>
        <w:jc w:val="both"/>
        <w:rPr>
          <w:rFonts w:ascii="Tahoma" w:hAnsi="Tahoma" w:cs="Tahoma"/>
        </w:rPr>
      </w:pPr>
    </w:p>
    <w:p w14:paraId="5295489C" w14:textId="77777777" w:rsidR="00B06235" w:rsidRPr="00AB227D" w:rsidRDefault="00B06235" w:rsidP="00D1268F">
      <w:pPr>
        <w:keepNext/>
        <w:keepLines/>
        <w:jc w:val="both"/>
        <w:rPr>
          <w:rFonts w:ascii="Tahoma" w:hAnsi="Tahoma" w:cs="Tahoma"/>
        </w:rPr>
      </w:pPr>
      <w:r w:rsidRPr="00AB227D">
        <w:rPr>
          <w:rFonts w:ascii="Tahoma" w:hAnsi="Tahoma" w:cs="Tahoma"/>
        </w:rPr>
        <w:t>Stranki okvirnega sporazuma sta sporazumni, da je dokumentacija iz prejšnjega odstavka tega člena sestavni del okvirnega sporazuma.</w:t>
      </w:r>
    </w:p>
    <w:p w14:paraId="440F5DDE" w14:textId="77777777" w:rsidR="00B06235" w:rsidRPr="00AB227D" w:rsidRDefault="00B06235" w:rsidP="00D1268F">
      <w:pPr>
        <w:keepNext/>
        <w:keepLines/>
        <w:jc w:val="both"/>
        <w:rPr>
          <w:rFonts w:ascii="Tahoma" w:hAnsi="Tahoma" w:cs="Tahoma"/>
        </w:rPr>
      </w:pPr>
    </w:p>
    <w:p w14:paraId="1C90D548" w14:textId="77777777" w:rsidR="00B06235" w:rsidRPr="00AB227D" w:rsidRDefault="00B06235" w:rsidP="00D1268F">
      <w:pPr>
        <w:keepNext/>
        <w:keepLines/>
        <w:jc w:val="both"/>
        <w:rPr>
          <w:rFonts w:ascii="Tahoma" w:hAnsi="Tahoma" w:cs="Tahoma"/>
        </w:rPr>
      </w:pPr>
      <w:r w:rsidRPr="00AB227D">
        <w:rPr>
          <w:rFonts w:ascii="Tahoma" w:hAnsi="Tahoma" w:cs="Tahoma"/>
        </w:rPr>
        <w:lastRenderedPageBreak/>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09BD91B2" w14:textId="77777777" w:rsidR="00D1570F" w:rsidRPr="00AB227D" w:rsidRDefault="00D1570F" w:rsidP="00D1268F">
      <w:pPr>
        <w:keepNext/>
        <w:keepLines/>
        <w:jc w:val="both"/>
        <w:rPr>
          <w:rFonts w:ascii="Tahoma" w:hAnsi="Tahoma" w:cs="Tahoma"/>
        </w:rPr>
      </w:pPr>
    </w:p>
    <w:p w14:paraId="38EE1397" w14:textId="77777777" w:rsidR="00B06235" w:rsidRPr="00AB227D" w:rsidRDefault="00B06235"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ŠKODA</w:t>
      </w:r>
    </w:p>
    <w:p w14:paraId="207247EC" w14:textId="77777777" w:rsidR="00B06235" w:rsidRPr="00AB227D" w:rsidRDefault="00B06235" w:rsidP="00D1268F">
      <w:pPr>
        <w:keepNext/>
        <w:keepLines/>
        <w:tabs>
          <w:tab w:val="left" w:pos="709"/>
          <w:tab w:val="left" w:pos="1702"/>
        </w:tabs>
        <w:jc w:val="both"/>
        <w:rPr>
          <w:rFonts w:ascii="Tahoma" w:hAnsi="Tahoma" w:cs="Tahoma"/>
        </w:rPr>
      </w:pPr>
    </w:p>
    <w:p w14:paraId="5B3DE7D3" w14:textId="77777777" w:rsidR="00B06235" w:rsidRPr="00AB227D" w:rsidRDefault="00B06235" w:rsidP="00D1268F">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70F3613E" w14:textId="77777777" w:rsidR="00B06235" w:rsidRPr="00AB227D" w:rsidRDefault="00B06235" w:rsidP="00D1268F">
      <w:pPr>
        <w:pStyle w:val="Telobesedila3"/>
        <w:keepNext/>
        <w:keepLines/>
        <w:numPr>
          <w:ilvl w:val="12"/>
          <w:numId w:val="0"/>
        </w:numPr>
        <w:ind w:right="-483"/>
        <w:rPr>
          <w:rFonts w:ascii="Tahoma" w:hAnsi="Tahoma" w:cs="Tahoma"/>
        </w:rPr>
      </w:pPr>
    </w:p>
    <w:p w14:paraId="43E66E53" w14:textId="77777777" w:rsidR="00B06235" w:rsidRPr="00AB227D" w:rsidRDefault="00B06235" w:rsidP="00D1268F">
      <w:pPr>
        <w:keepNext/>
        <w:keepLines/>
        <w:tabs>
          <w:tab w:val="left" w:pos="709"/>
          <w:tab w:val="left" w:pos="1702"/>
        </w:tabs>
        <w:jc w:val="both"/>
        <w:rPr>
          <w:rFonts w:ascii="Tahoma" w:hAnsi="Tahoma" w:cs="Tahoma"/>
        </w:rPr>
      </w:pPr>
      <w:r w:rsidRPr="00AB227D">
        <w:rPr>
          <w:rFonts w:ascii="Tahoma" w:hAnsi="Tahoma" w:cs="Tahoma"/>
        </w:rPr>
        <w:t>Vsaka stranka okvirnega sporazuma odgovarja drugi stranki okvirnega sporazuma za škodo, ki jo povzroči drugi stranki okvirnega sporazuma v posledici neizpolnjevanja svojih obveznosti po tem okvirnem sporazumu, v skladu z veljavnimi predpisi.</w:t>
      </w:r>
    </w:p>
    <w:p w14:paraId="7A234815" w14:textId="77777777" w:rsidR="00401B83" w:rsidRPr="00AB227D" w:rsidRDefault="00401B83" w:rsidP="00D1268F">
      <w:pPr>
        <w:keepNext/>
        <w:keepLines/>
        <w:jc w:val="both"/>
        <w:rPr>
          <w:rFonts w:ascii="Tahoma" w:hAnsi="Tahoma" w:cs="Tahoma"/>
          <w:color w:val="000000"/>
        </w:rPr>
      </w:pPr>
    </w:p>
    <w:p w14:paraId="369136FB" w14:textId="77777777" w:rsidR="00401B83" w:rsidRPr="00AB227D" w:rsidRDefault="00401B83" w:rsidP="00D1268F">
      <w:pPr>
        <w:pStyle w:val="Odstavekseznama"/>
        <w:keepNext/>
        <w:keepLines/>
        <w:numPr>
          <w:ilvl w:val="0"/>
          <w:numId w:val="9"/>
        </w:numPr>
        <w:ind w:left="567" w:hanging="567"/>
        <w:jc w:val="center"/>
        <w:rPr>
          <w:rFonts w:ascii="Tahoma" w:hAnsi="Tahoma" w:cs="Tahoma"/>
          <w:b/>
        </w:rPr>
      </w:pPr>
      <w:r w:rsidRPr="00AB227D">
        <w:rPr>
          <w:rFonts w:ascii="Tahoma" w:hAnsi="Tahoma" w:cs="Tahoma"/>
          <w:b/>
        </w:rPr>
        <w:t>PROTIKORUPCIJSKA KLAVZULA</w:t>
      </w:r>
    </w:p>
    <w:p w14:paraId="7BF6FDA4" w14:textId="77777777" w:rsidR="00401B83" w:rsidRPr="00AB227D" w:rsidRDefault="00401B83" w:rsidP="00D1268F">
      <w:pPr>
        <w:keepNext/>
        <w:keepLines/>
        <w:jc w:val="center"/>
        <w:rPr>
          <w:rFonts w:ascii="Tahoma" w:hAnsi="Tahoma" w:cs="Tahoma"/>
        </w:rPr>
      </w:pPr>
    </w:p>
    <w:p w14:paraId="4D6D8133" w14:textId="77777777"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7D026ED8" w14:textId="77777777" w:rsidR="00401B83" w:rsidRPr="00AB227D" w:rsidRDefault="00401B83" w:rsidP="00D1268F">
      <w:pPr>
        <w:keepNext/>
        <w:keepLines/>
        <w:jc w:val="both"/>
        <w:rPr>
          <w:rFonts w:ascii="Tahoma" w:hAnsi="Tahoma" w:cs="Tahoma"/>
          <w:color w:val="000000"/>
        </w:rPr>
      </w:pPr>
    </w:p>
    <w:p w14:paraId="61635532" w14:textId="77777777" w:rsidR="006B5AD4" w:rsidRPr="00AB227D" w:rsidRDefault="006B5AD4" w:rsidP="00D1268F">
      <w:pPr>
        <w:keepNext/>
        <w:keepLines/>
        <w:ind w:right="-2"/>
        <w:jc w:val="both"/>
        <w:rPr>
          <w:rFonts w:ascii="Tahoma" w:hAnsi="Tahoma" w:cs="Tahoma"/>
          <w:color w:val="000000"/>
        </w:rPr>
      </w:pPr>
      <w:r w:rsidRPr="00AB227D">
        <w:rPr>
          <w:rFonts w:ascii="Tahoma" w:hAnsi="Tahoma" w:cs="Tahoma"/>
          <w:color w:val="000000"/>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3AC83B67" w14:textId="77777777" w:rsidR="006B5AD4" w:rsidRPr="00AB227D" w:rsidRDefault="006B5AD4" w:rsidP="00D1268F">
      <w:pPr>
        <w:keepNext/>
        <w:keepLines/>
        <w:ind w:right="-2"/>
        <w:jc w:val="both"/>
        <w:rPr>
          <w:rFonts w:ascii="Tahoma" w:hAnsi="Tahoma" w:cs="Tahoma"/>
          <w:color w:val="000000"/>
        </w:rPr>
      </w:pPr>
    </w:p>
    <w:p w14:paraId="2E9BA8E6" w14:textId="77777777" w:rsidR="006B5AD4" w:rsidRPr="00AB227D" w:rsidRDefault="006B5AD4" w:rsidP="00D1268F">
      <w:pPr>
        <w:keepNext/>
        <w:keepLines/>
        <w:ind w:right="-2"/>
        <w:jc w:val="both"/>
        <w:rPr>
          <w:rFonts w:ascii="Tahoma" w:hAnsi="Tahoma" w:cs="Tahoma"/>
          <w:color w:val="000000"/>
        </w:rPr>
      </w:pPr>
      <w:r w:rsidRPr="00AB227D">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24AB482A" w14:textId="77777777" w:rsidR="006B5AD4" w:rsidRPr="00AB227D" w:rsidRDefault="006B5AD4" w:rsidP="00D1268F">
      <w:pPr>
        <w:keepNext/>
        <w:keepLines/>
        <w:ind w:right="-2"/>
        <w:jc w:val="both"/>
        <w:rPr>
          <w:rFonts w:ascii="Tahoma" w:hAnsi="Tahoma" w:cs="Tahoma"/>
        </w:rPr>
      </w:pPr>
    </w:p>
    <w:p w14:paraId="59FC271B" w14:textId="77777777" w:rsidR="006B5AD4" w:rsidRPr="00AB227D" w:rsidRDefault="006B5AD4"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9752B53" w14:textId="77777777" w:rsidR="006B5AD4" w:rsidRPr="00AB227D" w:rsidRDefault="006B5AD4" w:rsidP="00D1268F">
      <w:pPr>
        <w:keepNext/>
        <w:keepLines/>
        <w:jc w:val="both"/>
        <w:rPr>
          <w:rFonts w:ascii="Tahoma" w:hAnsi="Tahoma" w:cs="Tahoma"/>
          <w:color w:val="000000"/>
        </w:rPr>
      </w:pPr>
    </w:p>
    <w:p w14:paraId="5F0BD3EF" w14:textId="77777777" w:rsidR="006B5AD4" w:rsidRPr="00AB227D" w:rsidRDefault="006B5AD4" w:rsidP="00D1268F">
      <w:pPr>
        <w:keepNext/>
        <w:keepLines/>
        <w:jc w:val="both"/>
        <w:rPr>
          <w:rFonts w:ascii="Tahoma" w:hAnsi="Tahoma" w:cs="Tahoma"/>
          <w:color w:val="000000"/>
        </w:rPr>
      </w:pPr>
      <w:r w:rsidRPr="00AB227D">
        <w:rPr>
          <w:rFonts w:ascii="Tahoma" w:hAnsi="Tahoma" w:cs="Tahoma"/>
          <w:color w:val="000000"/>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63CE6E49" w14:textId="77777777" w:rsidR="006B5AD4" w:rsidRPr="00AB227D" w:rsidRDefault="006B5AD4" w:rsidP="00D1268F">
      <w:pPr>
        <w:keepNext/>
        <w:keepLines/>
        <w:numPr>
          <w:ilvl w:val="0"/>
          <w:numId w:val="4"/>
        </w:numPr>
        <w:ind w:left="284" w:hanging="284"/>
        <w:jc w:val="both"/>
        <w:rPr>
          <w:rFonts w:ascii="Tahoma" w:hAnsi="Tahoma" w:cs="Tahoma"/>
          <w:color w:val="000000"/>
        </w:rPr>
      </w:pPr>
      <w:r w:rsidRPr="00AB227D">
        <w:rPr>
          <w:rFonts w:ascii="Tahoma" w:hAnsi="Tahoma" w:cs="Tahoma"/>
          <w:color w:val="000000"/>
        </w:rPr>
        <w:t xml:space="preserve">svojih ustanoviteljih, družbenikih, delničarjih, </w:t>
      </w:r>
      <w:proofErr w:type="spellStart"/>
      <w:r w:rsidRPr="00AB227D">
        <w:rPr>
          <w:rFonts w:ascii="Tahoma" w:hAnsi="Tahoma" w:cs="Tahoma"/>
          <w:color w:val="000000"/>
        </w:rPr>
        <w:t>komanditistih</w:t>
      </w:r>
      <w:proofErr w:type="spellEnd"/>
      <w:r w:rsidRPr="00AB227D">
        <w:rPr>
          <w:rFonts w:ascii="Tahoma" w:hAnsi="Tahoma" w:cs="Tahoma"/>
          <w:color w:val="000000"/>
        </w:rPr>
        <w:t xml:space="preserve"> ali drugih lastnikih in podatke o lastniških deležih navedenih oseb;</w:t>
      </w:r>
    </w:p>
    <w:p w14:paraId="0169C708" w14:textId="77777777" w:rsidR="006B5AD4" w:rsidRPr="00AB227D" w:rsidRDefault="006B5AD4" w:rsidP="00D1268F">
      <w:pPr>
        <w:keepNext/>
        <w:keepLines/>
        <w:numPr>
          <w:ilvl w:val="0"/>
          <w:numId w:val="4"/>
        </w:numPr>
        <w:ind w:left="284" w:hanging="284"/>
        <w:jc w:val="both"/>
        <w:rPr>
          <w:rFonts w:ascii="Tahoma" w:hAnsi="Tahoma" w:cs="Tahoma"/>
          <w:color w:val="000000"/>
        </w:rPr>
      </w:pPr>
      <w:r w:rsidRPr="00AB227D">
        <w:rPr>
          <w:rFonts w:ascii="Tahoma" w:hAnsi="Tahoma" w:cs="Tahoma"/>
          <w:color w:val="000000"/>
        </w:rPr>
        <w:t>gospodarskih subjektih, za katere se glede na določbe zakona, ki ureja gospodarske družbe, šteje, da so z njim povezane družbe.</w:t>
      </w:r>
    </w:p>
    <w:p w14:paraId="52052F95" w14:textId="77777777" w:rsidR="00401B83" w:rsidRPr="00AB227D" w:rsidRDefault="00401B83" w:rsidP="00D1268F">
      <w:pPr>
        <w:keepNext/>
        <w:keepLines/>
        <w:jc w:val="both"/>
        <w:rPr>
          <w:rFonts w:ascii="Tahoma" w:hAnsi="Tahoma" w:cs="Tahoma"/>
          <w:color w:val="000000"/>
        </w:rPr>
      </w:pPr>
    </w:p>
    <w:p w14:paraId="2BFF5161" w14:textId="77777777" w:rsidR="00401B83" w:rsidRPr="00AB227D" w:rsidRDefault="00401B83" w:rsidP="00D1268F">
      <w:pPr>
        <w:pStyle w:val="Odstavekseznama"/>
        <w:keepNext/>
        <w:keepLines/>
        <w:numPr>
          <w:ilvl w:val="0"/>
          <w:numId w:val="9"/>
        </w:numPr>
        <w:ind w:left="851" w:hanging="851"/>
        <w:jc w:val="center"/>
        <w:rPr>
          <w:rFonts w:ascii="Tahoma" w:hAnsi="Tahoma" w:cs="Tahoma"/>
          <w:b/>
        </w:rPr>
      </w:pPr>
      <w:r w:rsidRPr="00AB227D">
        <w:rPr>
          <w:rFonts w:ascii="Tahoma" w:hAnsi="Tahoma" w:cs="Tahoma"/>
          <w:b/>
        </w:rPr>
        <w:t>ODSTOP OZIROMA CESIJA DENARNIH TERJATEV</w:t>
      </w:r>
    </w:p>
    <w:p w14:paraId="7CE1CAE7" w14:textId="77777777" w:rsidR="00401B83" w:rsidRPr="00AB227D" w:rsidRDefault="00401B83" w:rsidP="00D1268F">
      <w:pPr>
        <w:pStyle w:val="Telobesedila"/>
        <w:keepNext/>
        <w:keepLines/>
        <w:widowControl/>
        <w:numPr>
          <w:ilvl w:val="12"/>
          <w:numId w:val="0"/>
        </w:numPr>
        <w:jc w:val="center"/>
        <w:rPr>
          <w:rFonts w:ascii="Tahoma" w:hAnsi="Tahoma" w:cs="Tahoma"/>
        </w:rPr>
      </w:pPr>
    </w:p>
    <w:p w14:paraId="7D3209DC" w14:textId="77777777" w:rsidR="00401B83" w:rsidRPr="00AB227D" w:rsidRDefault="00401B83" w:rsidP="00D1268F">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03B12633" w14:textId="77777777" w:rsidR="00401B83" w:rsidRPr="00AB227D" w:rsidRDefault="00401B83" w:rsidP="00D1268F">
      <w:pPr>
        <w:keepNext/>
        <w:keepLines/>
        <w:tabs>
          <w:tab w:val="left" w:pos="4820"/>
        </w:tabs>
        <w:jc w:val="center"/>
        <w:rPr>
          <w:rFonts w:ascii="Tahoma" w:hAnsi="Tahoma" w:cs="Tahoma"/>
          <w:b/>
        </w:rPr>
      </w:pPr>
    </w:p>
    <w:p w14:paraId="3E132DF2" w14:textId="77777777" w:rsidR="00FC2DA0" w:rsidRPr="00AB227D" w:rsidRDefault="006B5AD4" w:rsidP="00D1268F">
      <w:pPr>
        <w:keepNext/>
        <w:keepLines/>
        <w:jc w:val="both"/>
        <w:rPr>
          <w:rFonts w:ascii="Tahoma" w:hAnsi="Tahoma" w:cs="Tahoma"/>
        </w:rPr>
      </w:pPr>
      <w:r w:rsidRPr="00AB227D">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044CDC14" w14:textId="77777777" w:rsidR="00514679" w:rsidRDefault="00514679" w:rsidP="00D1268F">
      <w:pPr>
        <w:keepNext/>
        <w:keepLines/>
        <w:jc w:val="both"/>
        <w:rPr>
          <w:rFonts w:ascii="Tahoma" w:hAnsi="Tahoma" w:cs="Tahoma"/>
        </w:rPr>
      </w:pPr>
    </w:p>
    <w:p w14:paraId="3ED2F912" w14:textId="6F563F26" w:rsidR="00FC2DA0" w:rsidRPr="00AB227D" w:rsidRDefault="00FC2DA0" w:rsidP="00D1268F">
      <w:pPr>
        <w:pStyle w:val="Odstavekseznama"/>
        <w:keepNext/>
        <w:keepLines/>
        <w:numPr>
          <w:ilvl w:val="0"/>
          <w:numId w:val="9"/>
        </w:numPr>
        <w:ind w:left="851" w:hanging="851"/>
        <w:jc w:val="center"/>
        <w:rPr>
          <w:rFonts w:ascii="Tahoma" w:hAnsi="Tahoma" w:cs="Tahoma"/>
          <w:b/>
        </w:rPr>
      </w:pPr>
      <w:r w:rsidRPr="00AB227D">
        <w:rPr>
          <w:rFonts w:ascii="Tahoma" w:hAnsi="Tahoma" w:cs="Tahoma"/>
          <w:b/>
        </w:rPr>
        <w:t xml:space="preserve">PRENOS PRAVIC NA TRETJEGA </w:t>
      </w:r>
    </w:p>
    <w:p w14:paraId="3EA9F71D" w14:textId="77777777" w:rsidR="00FC2DA0" w:rsidRPr="00AB227D" w:rsidRDefault="00FC2DA0" w:rsidP="00D1268F">
      <w:pPr>
        <w:keepNext/>
        <w:keepLines/>
        <w:jc w:val="both"/>
        <w:rPr>
          <w:rFonts w:ascii="Tahoma" w:hAnsi="Tahoma" w:cs="Tahoma"/>
        </w:rPr>
      </w:pPr>
    </w:p>
    <w:p w14:paraId="1979F518" w14:textId="77777777" w:rsidR="00FC2DA0" w:rsidRPr="00AB227D" w:rsidRDefault="00FC2DA0" w:rsidP="00D1268F">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76BC6039" w14:textId="77777777" w:rsidR="00FC2DA0" w:rsidRPr="00AB227D" w:rsidRDefault="00FC2DA0" w:rsidP="00D1268F">
      <w:pPr>
        <w:keepNext/>
        <w:keepLines/>
        <w:jc w:val="both"/>
        <w:rPr>
          <w:rFonts w:ascii="Tahoma" w:hAnsi="Tahoma" w:cs="Tahoma"/>
        </w:rPr>
      </w:pPr>
    </w:p>
    <w:p w14:paraId="33C467FD" w14:textId="77777777" w:rsidR="00B06235" w:rsidRPr="00AB227D" w:rsidRDefault="00B06235" w:rsidP="00D1268F">
      <w:pPr>
        <w:keepNext/>
        <w:keepLines/>
        <w:jc w:val="both"/>
        <w:rPr>
          <w:rFonts w:ascii="Tahoma" w:hAnsi="Tahoma" w:cs="Tahoma"/>
        </w:rPr>
      </w:pPr>
      <w:r w:rsidRPr="00AB227D">
        <w:rPr>
          <w:rFonts w:ascii="Tahoma" w:hAnsi="Tahoma" w:cs="Tahoma"/>
        </w:rPr>
        <w:lastRenderedPageBreak/>
        <w:t>Nobena stranka okvirnega sporazuma ne sme pravic in obveznosti iz tega okvirnega sporazuma, delno ali v celoti, prenesti na tretjo osebo brez predhodnega pisnega soglasja nasprotne stranke okvirnega sporazuma ter predhodnega prenosa obstoječih zavarovanj.</w:t>
      </w:r>
    </w:p>
    <w:p w14:paraId="10D6235D" w14:textId="77777777" w:rsidR="00B06235" w:rsidRPr="00AB227D" w:rsidRDefault="00B06235" w:rsidP="00D1268F">
      <w:pPr>
        <w:keepNext/>
        <w:keepLines/>
        <w:jc w:val="both"/>
        <w:rPr>
          <w:rFonts w:ascii="Tahoma" w:hAnsi="Tahoma" w:cs="Tahoma"/>
        </w:rPr>
      </w:pPr>
    </w:p>
    <w:p w14:paraId="02176115" w14:textId="2D8ECEE8" w:rsidR="00B06235" w:rsidRPr="00AB227D" w:rsidRDefault="00B06235" w:rsidP="00D1268F">
      <w:pPr>
        <w:keepNext/>
        <w:keepLines/>
        <w:jc w:val="both"/>
        <w:rPr>
          <w:rFonts w:ascii="Tahoma" w:hAnsi="Tahoma" w:cs="Tahoma"/>
        </w:rPr>
      </w:pPr>
      <w:r w:rsidRPr="00AB227D">
        <w:rPr>
          <w:rFonts w:ascii="Tahoma" w:hAnsi="Tahoma" w:cs="Tahoma"/>
        </w:rPr>
        <w:t xml:space="preserve">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w:t>
      </w:r>
      <w:r w:rsidR="00275CBA">
        <w:rPr>
          <w:rFonts w:ascii="Tahoma" w:hAnsi="Tahoma" w:cs="Tahoma"/>
        </w:rPr>
        <w:t>prevoz in prevzem</w:t>
      </w:r>
      <w:r w:rsidRPr="00AB227D">
        <w:rPr>
          <w:rFonts w:ascii="Tahoma" w:hAnsi="Tahoma" w:cs="Tahoma"/>
        </w:rPr>
        <w:t xml:space="preserve"> pravic in obveznosti iz tega okvirnega sporazuma in ko druga stranka okvirnega sporazuma izda pisno soglasje za tak prenos.</w:t>
      </w:r>
    </w:p>
    <w:p w14:paraId="55F4223E" w14:textId="77777777" w:rsidR="00B06235" w:rsidRPr="00AB227D" w:rsidRDefault="00B06235" w:rsidP="00D1268F">
      <w:pPr>
        <w:keepNext/>
        <w:keepLines/>
        <w:jc w:val="both"/>
        <w:rPr>
          <w:rFonts w:ascii="Tahoma" w:hAnsi="Tahoma" w:cs="Tahoma"/>
        </w:rPr>
      </w:pPr>
    </w:p>
    <w:p w14:paraId="11D28689" w14:textId="77777777" w:rsidR="00B06235" w:rsidRPr="00AB227D" w:rsidRDefault="00B06235" w:rsidP="00D1268F">
      <w:pPr>
        <w:pStyle w:val="Odstavekseznama"/>
        <w:keepNext/>
        <w:keepLines/>
        <w:numPr>
          <w:ilvl w:val="0"/>
          <w:numId w:val="9"/>
        </w:numPr>
        <w:ind w:left="851" w:hanging="851"/>
        <w:jc w:val="center"/>
        <w:rPr>
          <w:rFonts w:ascii="Tahoma" w:hAnsi="Tahoma" w:cs="Tahoma"/>
          <w:b/>
        </w:rPr>
      </w:pPr>
      <w:r w:rsidRPr="00AB227D">
        <w:rPr>
          <w:rFonts w:ascii="Tahoma" w:hAnsi="Tahoma" w:cs="Tahoma"/>
          <w:b/>
        </w:rPr>
        <w:t>POSLOVNA SKRIVNOST</w:t>
      </w:r>
    </w:p>
    <w:p w14:paraId="547FF05D" w14:textId="77777777" w:rsidR="00B06235" w:rsidRPr="00AB227D" w:rsidRDefault="00B06235" w:rsidP="00D1268F">
      <w:pPr>
        <w:keepNext/>
        <w:keepLines/>
        <w:jc w:val="both"/>
        <w:rPr>
          <w:rFonts w:ascii="Tahoma" w:hAnsi="Tahoma" w:cs="Tahoma"/>
          <w:color w:val="000000"/>
        </w:rPr>
      </w:pPr>
    </w:p>
    <w:p w14:paraId="4B34FB46" w14:textId="77777777" w:rsidR="00B06235" w:rsidRPr="00AB227D" w:rsidRDefault="00B06235" w:rsidP="00D1268F">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4A987DF4" w14:textId="77777777" w:rsidR="00B06235" w:rsidRPr="00AB227D" w:rsidRDefault="00B06235" w:rsidP="00D1268F">
      <w:pPr>
        <w:pStyle w:val="Telobesedila3"/>
        <w:keepNext/>
        <w:keepLines/>
        <w:ind w:right="-2"/>
        <w:rPr>
          <w:rFonts w:ascii="Tahoma" w:hAnsi="Tahoma" w:cs="Tahoma"/>
        </w:rPr>
      </w:pPr>
    </w:p>
    <w:p w14:paraId="5724C518" w14:textId="77777777" w:rsidR="00B06235" w:rsidRPr="00AB227D" w:rsidRDefault="00B06235" w:rsidP="00D1268F">
      <w:pPr>
        <w:keepNext/>
        <w:keepLines/>
        <w:jc w:val="both"/>
        <w:rPr>
          <w:rFonts w:ascii="Tahoma" w:hAnsi="Tahoma" w:cs="Tahoma"/>
        </w:rPr>
      </w:pPr>
      <w:r w:rsidRPr="00AB227D">
        <w:rPr>
          <w:rFonts w:ascii="Tahoma" w:hAnsi="Tahoma" w:cs="Tahoma"/>
        </w:rPr>
        <w:t>Stranki okvirnega sporazuma se obvezujeta, da brez predhodnega pisnega soglasja druge stranke okvirnega sporazuma tretjim osebam ne bosta razkrili detajlov tega okvirnega sporazuma ne v pisni, ustni, ne v elektronski obliki. Ta omejitev se ne nanaša na banke in druge pristojne organe, ki imajo pravico do vpogleda v posamezne podatke, oziroma v podatke, navedene 4. odstavku tega člena.</w:t>
      </w:r>
    </w:p>
    <w:p w14:paraId="38AA0030" w14:textId="77777777" w:rsidR="00B06235" w:rsidRPr="00AB227D" w:rsidRDefault="00B06235" w:rsidP="00D1268F">
      <w:pPr>
        <w:keepNext/>
        <w:keepLines/>
        <w:jc w:val="both"/>
        <w:rPr>
          <w:rFonts w:ascii="Tahoma" w:hAnsi="Tahoma" w:cs="Tahoma"/>
        </w:rPr>
      </w:pPr>
    </w:p>
    <w:p w14:paraId="6CD5FC70" w14:textId="1A718138" w:rsidR="00B06235" w:rsidRPr="00AB227D" w:rsidRDefault="00B06235" w:rsidP="00D1268F">
      <w:pPr>
        <w:keepNext/>
        <w:keepLines/>
        <w:jc w:val="both"/>
        <w:rPr>
          <w:rFonts w:ascii="Tahoma" w:hAnsi="Tahoma" w:cs="Tahoma"/>
        </w:rPr>
      </w:pPr>
      <w:r w:rsidRPr="00AB227D">
        <w:rPr>
          <w:rFonts w:ascii="Tahoma" w:hAnsi="Tahoma" w:cs="Tahoma"/>
        </w:rPr>
        <w:t xml:space="preserve">Če obstaja možnost, da se kateri od strank tega okvirnega sporazuma povzroči občutna škoda zaradi izdaje poslovne skrivnosti tudi po prenehanju veljavnosti okvirnega sporazuma, se podatki </w:t>
      </w:r>
      <w:r w:rsidR="009469BC" w:rsidRPr="00AB227D">
        <w:rPr>
          <w:rFonts w:ascii="Tahoma" w:hAnsi="Tahoma" w:cs="Tahoma"/>
        </w:rPr>
        <w:t xml:space="preserve">oziroma informacije še </w:t>
      </w:r>
      <w:r w:rsidRPr="00AB227D">
        <w:rPr>
          <w:rFonts w:ascii="Tahoma" w:hAnsi="Tahoma" w:cs="Tahoma"/>
        </w:rPr>
        <w:t>naprej ohranjajo kot poslovna skrivnost, v vsakem primeru pa še najmanj pet (5) let po prenehanju veljavnosti okvirnega sporazuma.</w:t>
      </w:r>
    </w:p>
    <w:p w14:paraId="68424E12" w14:textId="77777777" w:rsidR="00B06235" w:rsidRPr="00AB227D" w:rsidRDefault="00B06235" w:rsidP="00D1268F">
      <w:pPr>
        <w:keepNext/>
        <w:keepLines/>
        <w:jc w:val="both"/>
        <w:rPr>
          <w:rFonts w:ascii="Tahoma" w:hAnsi="Tahoma" w:cs="Tahoma"/>
        </w:rPr>
      </w:pPr>
    </w:p>
    <w:p w14:paraId="52B9EC45" w14:textId="77777777" w:rsidR="00B06235" w:rsidRPr="00AB227D" w:rsidRDefault="00B06235" w:rsidP="00D1268F">
      <w:pPr>
        <w:keepNext/>
        <w:keepLines/>
        <w:jc w:val="both"/>
        <w:rPr>
          <w:rFonts w:ascii="Tahoma" w:hAnsi="Tahoma" w:cs="Tahoma"/>
        </w:rPr>
      </w:pPr>
      <w:r w:rsidRPr="00AB227D">
        <w:rPr>
          <w:rFonts w:ascii="Tahoma" w:hAnsi="Tahoma" w:cs="Tahoma"/>
        </w:rPr>
        <w:t xml:space="preserve">Stranka okvirnega sporazuma zaradi kršenja poslovne skrivnosti odškodninsko odgovarja za premoženjsko in nepremoženjsko škodo, in sicer za nepooblaščeno širjenje podatkov in informacij, ki so bili označeni kot poslovna skrivnost in tistih podatkov in informacij, za katere bi stranka okvirnega sporazuma mogla in morala vedeti, da so poslovna skrivnost oziroma da z nepooblaščenim širjenjem takih podatkov lahko povzroči škodo. </w:t>
      </w:r>
    </w:p>
    <w:p w14:paraId="41A9E3D7" w14:textId="77777777" w:rsidR="00B06235" w:rsidRPr="00AB227D" w:rsidRDefault="00B06235" w:rsidP="00D1268F">
      <w:pPr>
        <w:keepNext/>
        <w:keepLines/>
        <w:rPr>
          <w:rFonts w:ascii="Tahoma" w:hAnsi="Tahoma" w:cs="Tahoma"/>
        </w:rPr>
      </w:pPr>
    </w:p>
    <w:p w14:paraId="2D96819A" w14:textId="37B902E1" w:rsidR="00B06235" w:rsidRPr="00AB227D" w:rsidRDefault="00B06235" w:rsidP="00D1268F">
      <w:pPr>
        <w:keepNext/>
        <w:keepLines/>
        <w:rPr>
          <w:rFonts w:ascii="Tahoma" w:hAnsi="Tahoma" w:cs="Tahoma"/>
        </w:rPr>
      </w:pPr>
      <w:r w:rsidRPr="00AB227D">
        <w:rPr>
          <w:rFonts w:ascii="Tahoma" w:hAnsi="Tahoma" w:cs="Tahoma"/>
        </w:rPr>
        <w:t>Kot poslovna skrivnost po tem okvirnem sporazumu ne štejejo naslednji podatki</w:t>
      </w:r>
      <w:r w:rsidR="00C43148">
        <w:rPr>
          <w:rFonts w:ascii="Tahoma" w:hAnsi="Tahoma" w:cs="Tahoma"/>
        </w:rPr>
        <w:t xml:space="preserve"> oziroma informacije</w:t>
      </w:r>
      <w:r w:rsidRPr="00AB227D">
        <w:rPr>
          <w:rFonts w:ascii="Tahoma" w:hAnsi="Tahoma" w:cs="Tahoma"/>
        </w:rPr>
        <w:t>:</w:t>
      </w:r>
    </w:p>
    <w:p w14:paraId="01F6CA44" w14:textId="00770F54" w:rsidR="00B06235" w:rsidRPr="00AB227D" w:rsidRDefault="00B06235" w:rsidP="00D1268F">
      <w:pPr>
        <w:pStyle w:val="Odstavekseznama"/>
        <w:keepNext/>
        <w:keepLines/>
        <w:numPr>
          <w:ilvl w:val="0"/>
          <w:numId w:val="22"/>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jih stranka okvirnega sporazuma razkrije s predhodnim soglasjem nasprotne stranke okvirnega sporazuma;</w:t>
      </w:r>
    </w:p>
    <w:p w14:paraId="73BA3398" w14:textId="5AA45C11" w:rsidR="00B06235" w:rsidRPr="00AB227D" w:rsidRDefault="00B06235" w:rsidP="00D1268F">
      <w:pPr>
        <w:pStyle w:val="Odstavekseznama"/>
        <w:keepNext/>
        <w:keepLines/>
        <w:numPr>
          <w:ilvl w:val="0"/>
          <w:numId w:val="22"/>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xml:space="preserve">, ki jih stranka okvirnega sporazuma razkrije povezanim podjetjem, pooblaščenim osebam, svetovalcem, zunanjim sodelavcem, svoji banki ali drugim kreditnim institucijam, agencijam za zbiranje podatkov o kreditni sposobnosti ali potencialnim </w:t>
      </w:r>
      <w:r w:rsidR="00275CBA">
        <w:rPr>
          <w:rFonts w:ascii="Tahoma" w:hAnsi="Tahoma" w:cs="Tahoma"/>
        </w:rPr>
        <w:t>prevoz in prevzem</w:t>
      </w:r>
      <w:r w:rsidRPr="00AB227D">
        <w:rPr>
          <w:rFonts w:ascii="Tahoma" w:hAnsi="Tahoma" w:cs="Tahoma"/>
        </w:rPr>
        <w:t>nikom pravic in obveznosti iz tega okvirnega sporazuma;</w:t>
      </w:r>
    </w:p>
    <w:p w14:paraId="495A4475" w14:textId="42E85E71" w:rsidR="00B06235" w:rsidRPr="00AB227D" w:rsidRDefault="00B06235" w:rsidP="00D1268F">
      <w:pPr>
        <w:pStyle w:val="Odstavekseznama"/>
        <w:keepNext/>
        <w:keepLines/>
        <w:numPr>
          <w:ilvl w:val="0"/>
          <w:numId w:val="22"/>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jih je stranka okvirnega sporazuma dolžna razkriti na podlagi veljavnih zakonov, predpisov oziroma pravil upravljavcev prenosnega in/ali distribucijskega omrežja, oziroma v zvezi s sodnimi oziroma nadzornimi postopki, pod pogojem, da si stranka okvirnega sporazuma v okviru, kot ga dopušča zakon, predpis ali odredba, v dopustnem in razumnem obsegu prizadeva preprečiti razkritje teh podatkov ali ga omeji, o tem pa nemudoma obvesti nasprotno stranko okvirnega sporazuma;</w:t>
      </w:r>
    </w:p>
    <w:p w14:paraId="27011F30" w14:textId="7E6F728C" w:rsidR="00B06235" w:rsidRDefault="00B06235" w:rsidP="00D1268F">
      <w:pPr>
        <w:pStyle w:val="Odstavekseznama"/>
        <w:keepNext/>
        <w:keepLines/>
        <w:numPr>
          <w:ilvl w:val="0"/>
          <w:numId w:val="22"/>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so ali postanejo javno znani na zakonit način in ne s kršitvijo določil tega člena.</w:t>
      </w:r>
    </w:p>
    <w:p w14:paraId="32ED3D66" w14:textId="77777777" w:rsidR="00514679" w:rsidRPr="00AB227D" w:rsidRDefault="00514679" w:rsidP="00D1268F">
      <w:pPr>
        <w:pStyle w:val="Odstavekseznama"/>
        <w:keepNext/>
        <w:keepLines/>
        <w:ind w:left="426"/>
        <w:contextualSpacing/>
        <w:jc w:val="both"/>
        <w:rPr>
          <w:rFonts w:ascii="Tahoma" w:hAnsi="Tahoma" w:cs="Tahoma"/>
        </w:rPr>
      </w:pPr>
    </w:p>
    <w:p w14:paraId="7B4ADF10" w14:textId="77777777" w:rsidR="00B06235" w:rsidRPr="00AB227D" w:rsidRDefault="00B06235" w:rsidP="00D1268F">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025C6353" w14:textId="77777777" w:rsidR="00B06235" w:rsidRPr="00AB227D" w:rsidRDefault="00B06235" w:rsidP="00D1268F">
      <w:pPr>
        <w:pStyle w:val="Telobesedila3"/>
        <w:keepNext/>
        <w:keepLines/>
        <w:ind w:right="-2"/>
        <w:rPr>
          <w:rFonts w:ascii="Tahoma" w:hAnsi="Tahoma" w:cs="Tahoma"/>
        </w:rPr>
      </w:pPr>
    </w:p>
    <w:p w14:paraId="5259473F" w14:textId="77777777" w:rsidR="00514679" w:rsidRDefault="00B06235" w:rsidP="00D1268F">
      <w:pPr>
        <w:pStyle w:val="Telobesedila3"/>
        <w:keepNext/>
        <w:keepLines/>
        <w:ind w:right="-2"/>
        <w:rPr>
          <w:rFonts w:ascii="Tahoma" w:hAnsi="Tahoma" w:cs="Tahoma"/>
          <w:lang w:val="sl-SI"/>
        </w:rPr>
      </w:pPr>
      <w:r w:rsidRPr="00AB227D">
        <w:rPr>
          <w:rFonts w:ascii="Tahoma" w:hAnsi="Tahoma" w:cs="Tahoma"/>
        </w:rPr>
        <w:t>Poslovno skrivnost po prejšnjem členu tega okvirnega sporazuma sta stranki okvirnega sporazuma dolžni varovati s skrbnostjo dobrega gospodarstvenika in odgovarjati za izpolnjevanje te obveznosti za vse svoje delavce in kogarkoli tretjega, s katerega pomočjo izpolnjujeta svoje obveznosti iz naslova tega okvirnega sporazuma, kot za sami sebe.</w:t>
      </w:r>
    </w:p>
    <w:p w14:paraId="693A78A9" w14:textId="460F29E2" w:rsidR="00D1570F" w:rsidRPr="00AA0C76" w:rsidRDefault="00B06235" w:rsidP="00D1268F">
      <w:pPr>
        <w:pStyle w:val="Telobesedila3"/>
        <w:keepNext/>
        <w:keepLines/>
        <w:ind w:right="-2"/>
        <w:rPr>
          <w:rFonts w:ascii="Tahoma" w:hAnsi="Tahoma" w:cs="Tahoma"/>
          <w:lang w:val="sl-SI"/>
        </w:rPr>
      </w:pPr>
      <w:r w:rsidRPr="00AB227D">
        <w:rPr>
          <w:rFonts w:ascii="Tahoma" w:hAnsi="Tahoma" w:cs="Tahoma"/>
        </w:rPr>
        <w:t xml:space="preserve"> </w:t>
      </w:r>
    </w:p>
    <w:p w14:paraId="45F11A29" w14:textId="77777777" w:rsidR="00401B83" w:rsidRPr="00AB227D" w:rsidRDefault="00401B83" w:rsidP="00D1268F">
      <w:pPr>
        <w:pStyle w:val="Odstavekseznama"/>
        <w:keepNext/>
        <w:keepLines/>
        <w:numPr>
          <w:ilvl w:val="0"/>
          <w:numId w:val="9"/>
        </w:numPr>
        <w:ind w:left="851" w:hanging="851"/>
        <w:jc w:val="center"/>
        <w:rPr>
          <w:rFonts w:ascii="Tahoma" w:hAnsi="Tahoma" w:cs="Tahoma"/>
          <w:b/>
        </w:rPr>
      </w:pPr>
      <w:r w:rsidRPr="00AB227D">
        <w:rPr>
          <w:rFonts w:ascii="Tahoma" w:hAnsi="Tahoma" w:cs="Tahoma"/>
          <w:b/>
        </w:rPr>
        <w:t>REŠEVANJE SPOROV</w:t>
      </w:r>
    </w:p>
    <w:p w14:paraId="4D857F6B" w14:textId="77777777" w:rsidR="00401B83" w:rsidRPr="00AB227D" w:rsidRDefault="00401B83" w:rsidP="00D1268F">
      <w:pPr>
        <w:keepNext/>
        <w:keepLines/>
        <w:jc w:val="center"/>
        <w:rPr>
          <w:rFonts w:ascii="Tahoma" w:hAnsi="Tahoma" w:cs="Tahoma"/>
        </w:rPr>
      </w:pPr>
    </w:p>
    <w:p w14:paraId="157614A0" w14:textId="77777777" w:rsidR="00401B83" w:rsidRPr="00AB227D" w:rsidRDefault="00401B83" w:rsidP="00D1268F">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6E01EF0D" w14:textId="77777777" w:rsidR="00401B83" w:rsidRPr="00AB227D" w:rsidRDefault="00401B83" w:rsidP="00D1268F">
      <w:pPr>
        <w:keepNext/>
        <w:keepLines/>
        <w:jc w:val="both"/>
        <w:rPr>
          <w:rFonts w:ascii="Tahoma" w:hAnsi="Tahoma" w:cs="Tahoma"/>
        </w:rPr>
      </w:pPr>
    </w:p>
    <w:p w14:paraId="5B3CB703" w14:textId="77777777" w:rsidR="00B06235" w:rsidRPr="00AB227D" w:rsidRDefault="00B06235" w:rsidP="00D1268F">
      <w:pPr>
        <w:pStyle w:val="tekst1"/>
        <w:keepNext/>
        <w:keepLines/>
        <w:spacing w:before="0" w:line="240" w:lineRule="auto"/>
        <w:rPr>
          <w:rFonts w:ascii="Tahoma" w:eastAsia="Calibri" w:hAnsi="Tahoma" w:cs="Tahoma"/>
          <w:sz w:val="20"/>
          <w:lang w:eastAsia="en-US"/>
        </w:rPr>
      </w:pPr>
      <w:r w:rsidRPr="00AB227D">
        <w:rPr>
          <w:rFonts w:ascii="Tahoma" w:eastAsia="Calibri" w:hAnsi="Tahoma" w:cs="Tahoma"/>
          <w:sz w:val="20"/>
          <w:lang w:eastAsia="en-US"/>
        </w:rPr>
        <w:t>Morebitne spore, ki bi nastali v zvezi z izvajanjem tega okvirnega sporazuma, bosta stranki skušali rešiti sporazumno.</w:t>
      </w:r>
    </w:p>
    <w:p w14:paraId="4345E081" w14:textId="77777777" w:rsidR="00B06235" w:rsidRPr="00AB227D" w:rsidRDefault="00B06235" w:rsidP="00D1268F">
      <w:pPr>
        <w:pStyle w:val="tekst1"/>
        <w:keepNext/>
        <w:keepLines/>
        <w:spacing w:before="0" w:line="240" w:lineRule="auto"/>
        <w:rPr>
          <w:rFonts w:ascii="Tahoma" w:eastAsia="Calibri" w:hAnsi="Tahoma" w:cs="Tahoma"/>
          <w:sz w:val="20"/>
          <w:lang w:eastAsia="en-US"/>
        </w:rPr>
      </w:pPr>
    </w:p>
    <w:p w14:paraId="6AC29CB6" w14:textId="77777777" w:rsidR="00B06235" w:rsidRPr="00AB227D" w:rsidRDefault="00B06235" w:rsidP="00D1268F">
      <w:pPr>
        <w:pStyle w:val="tekst1"/>
        <w:keepNext/>
        <w:keepLines/>
        <w:spacing w:before="0" w:line="240" w:lineRule="auto"/>
        <w:rPr>
          <w:rFonts w:ascii="Tahoma" w:eastAsia="Calibri" w:hAnsi="Tahoma" w:cs="Tahoma"/>
          <w:sz w:val="20"/>
          <w:lang w:eastAsia="en-US"/>
        </w:rPr>
      </w:pPr>
      <w:r w:rsidRPr="00AB227D">
        <w:rPr>
          <w:rFonts w:ascii="Tahoma" w:eastAsia="Calibri" w:hAnsi="Tahoma" w:cs="Tahoma"/>
          <w:sz w:val="20"/>
          <w:lang w:eastAsia="en-US"/>
        </w:rPr>
        <w:t>Če spora ne bo možno rešiti sporazumno, lahko vsaka stranka okvirnega sporazuma sproži postopek za rešitev spora pri stvarno pristojnem sodišču v Ljubljani.</w:t>
      </w:r>
    </w:p>
    <w:p w14:paraId="4702E8E1" w14:textId="77777777" w:rsidR="00B06235" w:rsidRPr="00AB227D" w:rsidRDefault="00B06235" w:rsidP="00D1268F">
      <w:pPr>
        <w:pStyle w:val="tekst1"/>
        <w:keepNext/>
        <w:keepLines/>
        <w:spacing w:before="0" w:line="240" w:lineRule="auto"/>
        <w:rPr>
          <w:rFonts w:ascii="Tahoma" w:hAnsi="Tahoma" w:cs="Tahoma"/>
          <w:sz w:val="20"/>
        </w:rPr>
      </w:pPr>
    </w:p>
    <w:p w14:paraId="55ACD5C1" w14:textId="77777777" w:rsidR="00B06235" w:rsidRPr="00AB227D" w:rsidRDefault="00B06235" w:rsidP="00D1268F">
      <w:pPr>
        <w:pStyle w:val="Odstavekseznama"/>
        <w:keepNext/>
        <w:keepLines/>
        <w:numPr>
          <w:ilvl w:val="0"/>
          <w:numId w:val="9"/>
        </w:numPr>
        <w:ind w:left="851" w:hanging="851"/>
        <w:jc w:val="center"/>
        <w:rPr>
          <w:rFonts w:ascii="Tahoma" w:hAnsi="Tahoma" w:cs="Tahoma"/>
          <w:b/>
        </w:rPr>
      </w:pPr>
      <w:r w:rsidRPr="00AB227D">
        <w:rPr>
          <w:rFonts w:ascii="Tahoma" w:hAnsi="Tahoma" w:cs="Tahoma"/>
          <w:b/>
        </w:rPr>
        <w:t>OSTALE DOLOČBE</w:t>
      </w:r>
    </w:p>
    <w:p w14:paraId="62913B08" w14:textId="77777777" w:rsidR="00B06235" w:rsidRPr="00AB227D" w:rsidRDefault="00B06235" w:rsidP="00D1268F">
      <w:pPr>
        <w:keepNext/>
        <w:keepLines/>
        <w:tabs>
          <w:tab w:val="left" w:pos="4820"/>
        </w:tabs>
        <w:jc w:val="both"/>
        <w:rPr>
          <w:rFonts w:ascii="Tahoma" w:hAnsi="Tahoma" w:cs="Tahoma"/>
        </w:rPr>
      </w:pPr>
    </w:p>
    <w:p w14:paraId="78928DA6" w14:textId="77777777" w:rsidR="00B06235" w:rsidRPr="00AB227D" w:rsidRDefault="00B06235" w:rsidP="00D1268F">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29512127" w14:textId="77777777" w:rsidR="00B06235" w:rsidRPr="00AB227D" w:rsidRDefault="00B06235" w:rsidP="00D1268F">
      <w:pPr>
        <w:keepNext/>
        <w:keepLines/>
        <w:tabs>
          <w:tab w:val="left" w:pos="4820"/>
        </w:tabs>
        <w:jc w:val="both"/>
        <w:rPr>
          <w:rFonts w:ascii="Tahoma" w:hAnsi="Tahoma" w:cs="Tahoma"/>
        </w:rPr>
      </w:pPr>
    </w:p>
    <w:p w14:paraId="287194C9" w14:textId="77777777" w:rsidR="00B06235" w:rsidRPr="00AB227D" w:rsidRDefault="00B06235" w:rsidP="00D1268F">
      <w:pPr>
        <w:keepNext/>
        <w:keepLines/>
        <w:tabs>
          <w:tab w:val="left" w:pos="4820"/>
        </w:tabs>
        <w:jc w:val="both"/>
        <w:rPr>
          <w:rFonts w:ascii="Tahoma" w:hAnsi="Tahoma" w:cs="Tahoma"/>
        </w:rPr>
      </w:pPr>
      <w:r w:rsidRPr="00AB227D">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28659EAA" w14:textId="77777777" w:rsidR="00B06235" w:rsidRPr="00AB227D" w:rsidRDefault="00B06235" w:rsidP="00D1268F">
      <w:pPr>
        <w:keepNext/>
        <w:keepLines/>
        <w:tabs>
          <w:tab w:val="left" w:pos="4820"/>
        </w:tabs>
        <w:jc w:val="both"/>
        <w:rPr>
          <w:rFonts w:ascii="Tahoma" w:hAnsi="Tahoma" w:cs="Tahoma"/>
        </w:rPr>
      </w:pPr>
    </w:p>
    <w:p w14:paraId="5D84A9B6" w14:textId="1A236244" w:rsidR="00B06235" w:rsidRPr="00AB227D" w:rsidRDefault="00B06235" w:rsidP="00D1268F">
      <w:pPr>
        <w:keepNext/>
        <w:keepLines/>
        <w:tabs>
          <w:tab w:val="left" w:pos="4820"/>
        </w:tabs>
        <w:jc w:val="both"/>
        <w:rPr>
          <w:rFonts w:ascii="Tahoma" w:hAnsi="Tahoma" w:cs="Tahoma"/>
        </w:rPr>
      </w:pPr>
      <w:r w:rsidRPr="00AB227D">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456F8FAC" w14:textId="77777777" w:rsidR="00B06235" w:rsidRPr="00AB227D" w:rsidRDefault="00B06235" w:rsidP="00D1268F">
      <w:pPr>
        <w:keepNext/>
        <w:keepLines/>
        <w:tabs>
          <w:tab w:val="left" w:pos="4820"/>
        </w:tabs>
        <w:jc w:val="both"/>
        <w:rPr>
          <w:rFonts w:ascii="Tahoma" w:hAnsi="Tahoma" w:cs="Tahoma"/>
        </w:rPr>
      </w:pPr>
    </w:p>
    <w:p w14:paraId="63E78A2E" w14:textId="77777777" w:rsidR="00B06235" w:rsidRPr="00AB227D" w:rsidRDefault="00B06235" w:rsidP="00D1268F">
      <w:pPr>
        <w:keepNext/>
        <w:keepLines/>
        <w:tabs>
          <w:tab w:val="left" w:pos="4820"/>
        </w:tabs>
        <w:jc w:val="both"/>
        <w:rPr>
          <w:rFonts w:ascii="Tahoma" w:hAnsi="Tahoma" w:cs="Tahoma"/>
        </w:rPr>
      </w:pPr>
      <w:r w:rsidRPr="00AB227D">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44ACF89A" w14:textId="77777777" w:rsidR="00B06235" w:rsidRPr="00AB227D" w:rsidRDefault="00B06235" w:rsidP="00D1268F">
      <w:pPr>
        <w:keepNext/>
        <w:keepLines/>
        <w:tabs>
          <w:tab w:val="left" w:pos="4820"/>
        </w:tabs>
        <w:jc w:val="both"/>
        <w:rPr>
          <w:rFonts w:ascii="Tahoma" w:hAnsi="Tahoma" w:cs="Tahoma"/>
        </w:rPr>
      </w:pPr>
    </w:p>
    <w:p w14:paraId="3ACA0962" w14:textId="77777777" w:rsidR="00B06235" w:rsidRPr="00AB227D" w:rsidRDefault="00B06235" w:rsidP="00D1268F">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73D6BB7B" w14:textId="77777777" w:rsidR="00B06235" w:rsidRPr="00AB227D" w:rsidRDefault="00B06235" w:rsidP="00D1268F">
      <w:pPr>
        <w:keepNext/>
        <w:keepLines/>
        <w:tabs>
          <w:tab w:val="left" w:pos="4820"/>
        </w:tabs>
        <w:jc w:val="both"/>
        <w:rPr>
          <w:rFonts w:ascii="Tahoma" w:hAnsi="Tahoma" w:cs="Tahoma"/>
        </w:rPr>
      </w:pPr>
    </w:p>
    <w:p w14:paraId="0FE35772" w14:textId="54895956" w:rsidR="00B06235" w:rsidRPr="00AB227D" w:rsidRDefault="00B06235" w:rsidP="00D1268F">
      <w:pPr>
        <w:keepNext/>
        <w:keepLines/>
        <w:tabs>
          <w:tab w:val="left" w:pos="4820"/>
        </w:tabs>
        <w:jc w:val="both"/>
        <w:rPr>
          <w:rFonts w:ascii="Tahoma" w:hAnsi="Tahoma" w:cs="Tahoma"/>
        </w:rPr>
      </w:pPr>
      <w:r w:rsidRPr="00AB227D">
        <w:rPr>
          <w:rFonts w:ascii="Tahoma" w:hAnsi="Tahoma" w:cs="Tahoma"/>
        </w:rPr>
        <w:t>Za urejanje razmerij, ki niso urejena s tem okvirnim sporazumom, se uporabljajo določila zakona</w:t>
      </w:r>
      <w:r w:rsidR="009469BC" w:rsidRPr="00AB227D">
        <w:rPr>
          <w:rFonts w:ascii="Tahoma" w:hAnsi="Tahoma" w:cs="Tahoma"/>
        </w:rPr>
        <w:t xml:space="preserve">, ki ureja </w:t>
      </w:r>
      <w:r w:rsidR="00DB141C" w:rsidRPr="00AB227D">
        <w:rPr>
          <w:rFonts w:ascii="Tahoma" w:hAnsi="Tahoma" w:cs="Tahoma"/>
        </w:rPr>
        <w:t>obligacijska</w:t>
      </w:r>
      <w:r w:rsidR="009469BC" w:rsidRPr="00AB227D">
        <w:rPr>
          <w:rFonts w:ascii="Tahoma" w:hAnsi="Tahoma" w:cs="Tahoma"/>
        </w:rPr>
        <w:t xml:space="preserve"> razmerja</w:t>
      </w:r>
      <w:r w:rsidRPr="00AB227D">
        <w:rPr>
          <w:rFonts w:ascii="Tahoma" w:hAnsi="Tahoma" w:cs="Tahoma"/>
        </w:rPr>
        <w:t>.</w:t>
      </w:r>
    </w:p>
    <w:p w14:paraId="1F9E6A56" w14:textId="77777777" w:rsidR="00B06235" w:rsidRPr="00AB227D" w:rsidRDefault="00B06235" w:rsidP="00D1268F">
      <w:pPr>
        <w:keepNext/>
        <w:keepLines/>
        <w:tabs>
          <w:tab w:val="left" w:pos="4820"/>
        </w:tabs>
        <w:jc w:val="both"/>
        <w:rPr>
          <w:rFonts w:ascii="Tahoma" w:hAnsi="Tahoma" w:cs="Tahoma"/>
        </w:rPr>
      </w:pPr>
      <w:r w:rsidRPr="00AB227D">
        <w:rPr>
          <w:rFonts w:ascii="Tahoma" w:hAnsi="Tahoma" w:cs="Tahoma"/>
        </w:rPr>
        <w:t xml:space="preserve"> </w:t>
      </w:r>
    </w:p>
    <w:p w14:paraId="1B622861" w14:textId="77777777" w:rsidR="00B06235" w:rsidRPr="00AB227D" w:rsidRDefault="00B06235" w:rsidP="00D1268F">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1FB3E17D" w14:textId="77777777" w:rsidR="00B06235" w:rsidRPr="00AB227D" w:rsidRDefault="00B06235" w:rsidP="00D1268F">
      <w:pPr>
        <w:keepNext/>
        <w:keepLines/>
        <w:tabs>
          <w:tab w:val="left" w:pos="4820"/>
        </w:tabs>
        <w:jc w:val="both"/>
        <w:rPr>
          <w:rFonts w:ascii="Tahoma" w:hAnsi="Tahoma" w:cs="Tahoma"/>
        </w:rPr>
      </w:pPr>
    </w:p>
    <w:p w14:paraId="52DE407E" w14:textId="704CFB70" w:rsidR="00B06235" w:rsidRPr="00AB227D" w:rsidRDefault="00E02404" w:rsidP="00D1268F">
      <w:pPr>
        <w:keepNext/>
        <w:keepLines/>
        <w:tabs>
          <w:tab w:val="left" w:pos="4820"/>
        </w:tabs>
        <w:jc w:val="both"/>
        <w:rPr>
          <w:rFonts w:ascii="Tahoma" w:hAnsi="Tahoma" w:cs="Tahoma"/>
        </w:rPr>
      </w:pPr>
      <w:r w:rsidRPr="00AB227D">
        <w:rPr>
          <w:rFonts w:ascii="Tahoma" w:hAnsi="Tahoma" w:cs="Tahoma"/>
        </w:rPr>
        <w:t>Prilog</w:t>
      </w:r>
      <w:r>
        <w:rPr>
          <w:rFonts w:ascii="Tahoma" w:hAnsi="Tahoma" w:cs="Tahoma"/>
        </w:rPr>
        <w:t>e</w:t>
      </w:r>
      <w:r w:rsidRPr="00AB227D">
        <w:rPr>
          <w:rFonts w:ascii="Tahoma" w:hAnsi="Tahoma" w:cs="Tahoma"/>
        </w:rPr>
        <w:t xml:space="preserve"> s</w:t>
      </w:r>
      <w:r>
        <w:rPr>
          <w:rFonts w:ascii="Tahoma" w:hAnsi="Tahoma" w:cs="Tahoma"/>
        </w:rPr>
        <w:t>o</w:t>
      </w:r>
      <w:r w:rsidRPr="00AB227D">
        <w:rPr>
          <w:rFonts w:ascii="Tahoma" w:hAnsi="Tahoma" w:cs="Tahoma"/>
        </w:rPr>
        <w:t xml:space="preserve"> </w:t>
      </w:r>
      <w:r w:rsidR="00B06235" w:rsidRPr="00AB227D">
        <w:rPr>
          <w:rFonts w:ascii="Tahoma" w:hAnsi="Tahoma" w:cs="Tahoma"/>
        </w:rPr>
        <w:t>neločljiv sestavni deli tega okvirnega sporazuma.</w:t>
      </w:r>
    </w:p>
    <w:p w14:paraId="335CF193" w14:textId="77777777" w:rsidR="00B06235" w:rsidRPr="00AB227D" w:rsidRDefault="00B06235" w:rsidP="00D1268F">
      <w:pPr>
        <w:keepNext/>
        <w:keepLines/>
        <w:tabs>
          <w:tab w:val="left" w:pos="4820"/>
        </w:tabs>
        <w:jc w:val="both"/>
        <w:rPr>
          <w:rFonts w:ascii="Tahoma" w:hAnsi="Tahoma" w:cs="Tahoma"/>
        </w:rPr>
      </w:pPr>
    </w:p>
    <w:p w14:paraId="0FAC590A" w14:textId="77777777" w:rsidR="00B06235" w:rsidRPr="00AB227D" w:rsidRDefault="00B06235" w:rsidP="00D1268F">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61E096CB" w14:textId="77777777" w:rsidR="00B06235" w:rsidRPr="00AB227D" w:rsidRDefault="00B06235" w:rsidP="00D1268F">
      <w:pPr>
        <w:keepNext/>
        <w:keepLines/>
        <w:tabs>
          <w:tab w:val="left" w:pos="4820"/>
        </w:tabs>
        <w:jc w:val="both"/>
        <w:rPr>
          <w:rFonts w:ascii="Tahoma" w:hAnsi="Tahoma" w:cs="Tahoma"/>
        </w:rPr>
      </w:pPr>
    </w:p>
    <w:p w14:paraId="0005D280" w14:textId="77777777" w:rsidR="00B06235" w:rsidRPr="00AB227D" w:rsidRDefault="00B06235" w:rsidP="00D1268F">
      <w:pPr>
        <w:keepNext/>
        <w:keepLines/>
        <w:tabs>
          <w:tab w:val="left" w:pos="4820"/>
        </w:tabs>
        <w:jc w:val="both"/>
        <w:rPr>
          <w:rFonts w:ascii="Tahoma" w:hAnsi="Tahoma" w:cs="Tahoma"/>
        </w:rPr>
      </w:pPr>
      <w:r w:rsidRPr="00AB227D">
        <w:rPr>
          <w:rFonts w:ascii="Tahoma" w:hAnsi="Tahoma" w:cs="Tahoma"/>
        </w:rPr>
        <w:t xml:space="preserve">Okvirni sporazum je sestavljen in podpisan v treh (3) enakih izvodih, od katerih prejme naročnik dva (2) in izvajalec en (1) izvod. </w:t>
      </w:r>
    </w:p>
    <w:p w14:paraId="2F672BE4" w14:textId="77777777" w:rsidR="00401B83" w:rsidRPr="00AB227D" w:rsidRDefault="00401B83" w:rsidP="00D1268F">
      <w:pPr>
        <w:keepNext/>
        <w:keepLines/>
        <w:tabs>
          <w:tab w:val="left" w:pos="1134"/>
          <w:tab w:val="left" w:pos="4820"/>
        </w:tabs>
        <w:jc w:val="both"/>
        <w:rPr>
          <w:rFonts w:ascii="Tahoma" w:hAnsi="Tahoma" w:cs="Tahoma"/>
        </w:rPr>
      </w:pPr>
    </w:p>
    <w:p w14:paraId="240BA3D2" w14:textId="77777777" w:rsidR="00401B83" w:rsidRPr="00AB227D" w:rsidRDefault="00401B83" w:rsidP="00D1268F">
      <w:pPr>
        <w:keepNext/>
        <w:keepLines/>
        <w:tabs>
          <w:tab w:val="left" w:pos="5387"/>
        </w:tabs>
        <w:jc w:val="both"/>
        <w:rPr>
          <w:rFonts w:ascii="Tahoma" w:hAnsi="Tahoma" w:cs="Tahoma"/>
        </w:rPr>
      </w:pPr>
      <w:r w:rsidRPr="00AB227D">
        <w:rPr>
          <w:rFonts w:ascii="Tahoma" w:hAnsi="Tahoma" w:cs="Tahoma"/>
        </w:rPr>
        <w:t>_______________, dne ___________</w:t>
      </w:r>
      <w:r w:rsidRPr="00AB227D">
        <w:rPr>
          <w:rFonts w:ascii="Tahoma" w:hAnsi="Tahoma" w:cs="Tahoma"/>
        </w:rPr>
        <w:tab/>
        <w:t>Ljubljana, dne __________</w:t>
      </w:r>
    </w:p>
    <w:p w14:paraId="6D986888" w14:textId="77777777" w:rsidR="00401B83" w:rsidRPr="00AB227D" w:rsidRDefault="00401B83" w:rsidP="00D1268F">
      <w:pPr>
        <w:keepNext/>
        <w:keepLines/>
        <w:tabs>
          <w:tab w:val="left" w:pos="4820"/>
        </w:tabs>
        <w:jc w:val="both"/>
        <w:rPr>
          <w:rFonts w:ascii="Tahoma" w:hAnsi="Tahoma" w:cs="Tahoma"/>
        </w:rPr>
      </w:pPr>
    </w:p>
    <w:p w14:paraId="0AEF20EC" w14:textId="77777777" w:rsidR="00401B83" w:rsidRPr="00AB227D" w:rsidRDefault="00401B83" w:rsidP="00D1268F">
      <w:pPr>
        <w:keepNext/>
        <w:keepLines/>
        <w:tabs>
          <w:tab w:val="left" w:pos="5387"/>
        </w:tabs>
        <w:jc w:val="both"/>
        <w:rPr>
          <w:rFonts w:ascii="Tahoma" w:hAnsi="Tahoma" w:cs="Tahoma"/>
        </w:rPr>
      </w:pPr>
      <w:r w:rsidRPr="00AB227D">
        <w:rPr>
          <w:rFonts w:ascii="Tahoma" w:hAnsi="Tahoma" w:cs="Tahoma"/>
        </w:rPr>
        <w:t>IZVAJALEC:</w:t>
      </w:r>
      <w:r w:rsidRPr="00AB227D">
        <w:rPr>
          <w:rFonts w:ascii="Tahoma" w:hAnsi="Tahoma" w:cs="Tahoma"/>
        </w:rPr>
        <w:tab/>
        <w:t>NAROČNIK:</w:t>
      </w:r>
      <w:r w:rsidRPr="00AB227D">
        <w:rPr>
          <w:rFonts w:ascii="Tahoma" w:hAnsi="Tahoma" w:cs="Tahoma"/>
        </w:rPr>
        <w:tab/>
      </w:r>
    </w:p>
    <w:p w14:paraId="1CD348EA" w14:textId="77777777" w:rsidR="00401B83" w:rsidRPr="00AB227D" w:rsidRDefault="00401B83" w:rsidP="00D1268F">
      <w:pPr>
        <w:keepNext/>
        <w:keepLines/>
        <w:tabs>
          <w:tab w:val="left" w:pos="5387"/>
        </w:tabs>
        <w:ind w:right="-851"/>
        <w:jc w:val="both"/>
        <w:rPr>
          <w:rFonts w:ascii="Tahoma" w:hAnsi="Tahoma" w:cs="Tahoma"/>
        </w:rPr>
      </w:pPr>
      <w:r w:rsidRPr="00AB227D">
        <w:rPr>
          <w:rFonts w:ascii="Tahoma" w:hAnsi="Tahoma" w:cs="Tahoma"/>
        </w:rPr>
        <w:tab/>
      </w:r>
    </w:p>
    <w:p w14:paraId="70A0FE04" w14:textId="77777777" w:rsidR="00401B83" w:rsidRPr="00AB227D" w:rsidRDefault="00401B83" w:rsidP="00D1268F">
      <w:pPr>
        <w:keepNext/>
        <w:keepLines/>
        <w:tabs>
          <w:tab w:val="left" w:pos="5387"/>
        </w:tabs>
        <w:ind w:left="5387"/>
        <w:jc w:val="both"/>
        <w:rPr>
          <w:rFonts w:ascii="Tahoma" w:hAnsi="Tahoma" w:cs="Tahoma"/>
        </w:rPr>
      </w:pPr>
      <w:r w:rsidRPr="00AB227D">
        <w:rPr>
          <w:rFonts w:ascii="Tahoma" w:hAnsi="Tahoma" w:cs="Tahoma"/>
        </w:rPr>
        <w:t>JAVNO PODJETJE ENERGETIKA LJUBLJANA d.o.o.</w:t>
      </w:r>
    </w:p>
    <w:p w14:paraId="6B3DC474" w14:textId="77777777" w:rsidR="00401B83" w:rsidRPr="00AB227D" w:rsidRDefault="00401B83" w:rsidP="00D1268F">
      <w:pPr>
        <w:keepNext/>
        <w:keepLines/>
        <w:tabs>
          <w:tab w:val="left" w:pos="5387"/>
        </w:tabs>
        <w:jc w:val="both"/>
        <w:rPr>
          <w:rFonts w:ascii="Tahoma" w:hAnsi="Tahoma" w:cs="Tahoma"/>
        </w:rPr>
      </w:pPr>
    </w:p>
    <w:p w14:paraId="3BA690A6" w14:textId="77777777" w:rsidR="00401B83" w:rsidRPr="00AB227D" w:rsidRDefault="00401B83" w:rsidP="00D1268F">
      <w:pPr>
        <w:keepNext/>
        <w:keepLines/>
        <w:tabs>
          <w:tab w:val="left" w:pos="5387"/>
        </w:tabs>
        <w:jc w:val="both"/>
        <w:rPr>
          <w:rFonts w:ascii="Tahoma" w:hAnsi="Tahoma" w:cs="Tahoma"/>
        </w:rPr>
      </w:pPr>
      <w:r w:rsidRPr="00AB227D">
        <w:rPr>
          <w:rFonts w:ascii="Tahoma" w:hAnsi="Tahoma" w:cs="Tahoma"/>
        </w:rPr>
        <w:tab/>
        <w:t>Direktor:</w:t>
      </w:r>
      <w:r w:rsidRPr="00AB227D">
        <w:rPr>
          <w:rFonts w:ascii="Tahoma" w:hAnsi="Tahoma" w:cs="Tahoma"/>
        </w:rPr>
        <w:tab/>
      </w:r>
    </w:p>
    <w:p w14:paraId="0008098C" w14:textId="77777777" w:rsidR="00401B83" w:rsidRPr="00AB227D" w:rsidRDefault="00401B83" w:rsidP="00D1268F">
      <w:pPr>
        <w:keepNext/>
        <w:keepLines/>
        <w:tabs>
          <w:tab w:val="left" w:pos="5387"/>
        </w:tabs>
        <w:jc w:val="both"/>
        <w:rPr>
          <w:rFonts w:ascii="Tahoma" w:hAnsi="Tahoma" w:cs="Tahoma"/>
        </w:rPr>
      </w:pPr>
      <w:r w:rsidRPr="00AB227D">
        <w:rPr>
          <w:rFonts w:ascii="Tahoma" w:hAnsi="Tahoma" w:cs="Tahoma"/>
        </w:rPr>
        <w:tab/>
        <w:t>Samo Lozej</w:t>
      </w:r>
    </w:p>
    <w:p w14:paraId="4F630026" w14:textId="77777777" w:rsidR="00401B83" w:rsidRPr="00AB227D" w:rsidRDefault="00401B83" w:rsidP="00D1268F">
      <w:pPr>
        <w:keepNext/>
        <w:keepLines/>
        <w:rPr>
          <w:rFonts w:ascii="Tahoma" w:hAnsi="Tahoma" w:cs="Tahoma"/>
        </w:rPr>
      </w:pPr>
    </w:p>
    <w:p w14:paraId="33162337" w14:textId="77777777" w:rsidR="00324625" w:rsidRPr="00AB227D" w:rsidRDefault="00324625" w:rsidP="00D1268F">
      <w:pPr>
        <w:keepNext/>
        <w:keepLines/>
        <w:rPr>
          <w:rFonts w:ascii="Tahoma" w:hAnsi="Tahoma" w:cs="Tahoma"/>
        </w:rPr>
      </w:pPr>
      <w:r w:rsidRPr="00AB227D">
        <w:rPr>
          <w:rFonts w:ascii="Tahoma" w:hAnsi="Tahoma" w:cs="Tahoma"/>
        </w:rPr>
        <w:t>Priloge:</w:t>
      </w:r>
    </w:p>
    <w:p w14:paraId="7351C06E" w14:textId="75176DC3" w:rsidR="00324625" w:rsidRPr="00AB227D" w:rsidRDefault="00324625" w:rsidP="00D1268F">
      <w:pPr>
        <w:keepNext/>
        <w:keepLines/>
        <w:numPr>
          <w:ilvl w:val="0"/>
          <w:numId w:val="11"/>
        </w:numPr>
        <w:tabs>
          <w:tab w:val="clear" w:pos="720"/>
        </w:tabs>
        <w:ind w:left="284" w:hanging="284"/>
        <w:jc w:val="both"/>
        <w:rPr>
          <w:rFonts w:ascii="Tahoma" w:hAnsi="Tahoma" w:cs="Tahoma"/>
        </w:rPr>
      </w:pPr>
      <w:r w:rsidRPr="00AB227D">
        <w:rPr>
          <w:rFonts w:ascii="Tahoma" w:hAnsi="Tahoma" w:cs="Tahoma"/>
        </w:rPr>
        <w:t xml:space="preserve">Priloga št. 1: </w:t>
      </w:r>
      <w:r w:rsidR="009469BC" w:rsidRPr="00AB227D">
        <w:rPr>
          <w:rFonts w:ascii="Tahoma" w:hAnsi="Tahoma" w:cs="Tahoma"/>
        </w:rPr>
        <w:t>P</w:t>
      </w:r>
      <w:r w:rsidRPr="00AB227D">
        <w:rPr>
          <w:rFonts w:ascii="Tahoma" w:hAnsi="Tahoma" w:cs="Tahoma"/>
        </w:rPr>
        <w:t>onudba izvajalca št. ___________</w:t>
      </w:r>
      <w:r w:rsidRPr="00AB227D">
        <w:rPr>
          <w:rFonts w:ascii="Tahoma" w:hAnsi="Tahoma" w:cs="Tahoma"/>
          <w:snapToGrid w:val="0"/>
        </w:rPr>
        <w:t xml:space="preserve"> </w:t>
      </w:r>
      <w:r w:rsidR="00B963F7">
        <w:rPr>
          <w:rFonts w:ascii="Tahoma" w:hAnsi="Tahoma" w:cs="Tahoma"/>
        </w:rPr>
        <w:t>z</w:t>
      </w:r>
      <w:r w:rsidRPr="00AB227D">
        <w:rPr>
          <w:rFonts w:ascii="Tahoma" w:hAnsi="Tahoma" w:cs="Tahoma"/>
        </w:rPr>
        <w:t xml:space="preserve"> dne</w:t>
      </w:r>
      <w:r w:rsidRPr="00AB227D">
        <w:rPr>
          <w:rFonts w:ascii="Tahoma" w:hAnsi="Tahoma" w:cs="Tahoma"/>
          <w:snapToGrid w:val="0"/>
        </w:rPr>
        <w:t xml:space="preserve"> </w:t>
      </w:r>
      <w:r w:rsidRPr="00AB227D">
        <w:rPr>
          <w:rFonts w:ascii="Tahoma" w:hAnsi="Tahoma" w:cs="Tahoma"/>
        </w:rPr>
        <w:t>___________;</w:t>
      </w:r>
    </w:p>
    <w:p w14:paraId="21F74B1C" w14:textId="6284D54F" w:rsidR="00AE310B" w:rsidRPr="007B0FA7" w:rsidRDefault="00AE310B" w:rsidP="00D1268F">
      <w:pPr>
        <w:keepNext/>
        <w:keepLines/>
        <w:numPr>
          <w:ilvl w:val="0"/>
          <w:numId w:val="11"/>
        </w:numPr>
        <w:tabs>
          <w:tab w:val="clear" w:pos="720"/>
        </w:tabs>
        <w:ind w:left="284" w:hanging="284"/>
        <w:jc w:val="both"/>
        <w:rPr>
          <w:rFonts w:ascii="Tahoma" w:hAnsi="Tahoma" w:cs="Tahoma"/>
        </w:rPr>
      </w:pPr>
      <w:r w:rsidRPr="007B0FA7">
        <w:rPr>
          <w:rFonts w:ascii="Tahoma" w:hAnsi="Tahoma" w:cs="Tahoma"/>
        </w:rPr>
        <w:t xml:space="preserve">Priloga št. </w:t>
      </w:r>
      <w:r w:rsidR="002B0CBD">
        <w:rPr>
          <w:rFonts w:ascii="Tahoma" w:hAnsi="Tahoma" w:cs="Tahoma"/>
        </w:rPr>
        <w:t>2</w:t>
      </w:r>
      <w:r w:rsidRPr="007B0FA7">
        <w:rPr>
          <w:rFonts w:ascii="Tahoma" w:hAnsi="Tahoma" w:cs="Tahoma"/>
        </w:rPr>
        <w:t>: Pisni sporazum o skupnih varnostnih ukrepih in ravnanju z okoljem v JAVNEM PODJETJU ENERGETIKA LJUBLJANA d.o.o.,</w:t>
      </w:r>
    </w:p>
    <w:p w14:paraId="27094372" w14:textId="7701878E" w:rsidR="00AE310B" w:rsidRPr="007B0FA7" w:rsidRDefault="00AE310B" w:rsidP="00D1268F">
      <w:pPr>
        <w:keepNext/>
        <w:keepLines/>
        <w:numPr>
          <w:ilvl w:val="0"/>
          <w:numId w:val="11"/>
        </w:numPr>
        <w:tabs>
          <w:tab w:val="clear" w:pos="720"/>
        </w:tabs>
        <w:ind w:left="284" w:hanging="284"/>
        <w:jc w:val="both"/>
        <w:rPr>
          <w:rFonts w:ascii="Tahoma" w:hAnsi="Tahoma" w:cs="Tahoma"/>
        </w:rPr>
      </w:pPr>
      <w:r w:rsidRPr="007B0FA7">
        <w:rPr>
          <w:rFonts w:ascii="Tahoma" w:hAnsi="Tahoma" w:cs="Tahoma"/>
        </w:rPr>
        <w:t xml:space="preserve">Priloga št. </w:t>
      </w:r>
      <w:r w:rsidR="002B0CBD">
        <w:rPr>
          <w:rFonts w:ascii="Tahoma" w:hAnsi="Tahoma" w:cs="Tahoma"/>
        </w:rPr>
        <w:t>3</w:t>
      </w:r>
      <w:r w:rsidRPr="007B0FA7">
        <w:rPr>
          <w:rFonts w:ascii="Tahoma" w:hAnsi="Tahoma" w:cs="Tahoma"/>
        </w:rPr>
        <w:t>: Pooblastilo za vlaganje in podpisovanje evidenčnih listov v sistemu IS-Odpadki.</w:t>
      </w:r>
    </w:p>
    <w:p w14:paraId="4D68595B" w14:textId="77777777" w:rsidR="0085655D" w:rsidRDefault="0085655D" w:rsidP="00D1268F">
      <w:pPr>
        <w:keepNext/>
        <w:keepLines/>
      </w:pPr>
      <w:bookmarkStart w:id="23" w:name="_Toc181518632"/>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E1612C" w:rsidRPr="00C8579C" w14:paraId="5D4DAAD5" w14:textId="46AD2FF8" w:rsidTr="000523F8">
        <w:tc>
          <w:tcPr>
            <w:tcW w:w="9568" w:type="dxa"/>
            <w:tcBorders>
              <w:top w:val="single" w:sz="4" w:space="0" w:color="auto"/>
              <w:bottom w:val="single" w:sz="4" w:space="0" w:color="auto"/>
            </w:tcBorders>
          </w:tcPr>
          <w:p w14:paraId="7241B1C4" w14:textId="6BAC55E6" w:rsidR="00E1612C" w:rsidRPr="00C8579C" w:rsidRDefault="00E1612C" w:rsidP="00D1268F">
            <w:pPr>
              <w:keepNext/>
              <w:keepLines/>
              <w:jc w:val="both"/>
              <w:rPr>
                <w:rFonts w:ascii="Tahoma" w:hAnsi="Tahoma" w:cs="Tahoma"/>
                <w:b/>
                <w:i/>
              </w:rPr>
            </w:pPr>
            <w:r w:rsidRPr="00F767CE">
              <w:rPr>
                <w:rFonts w:ascii="Tahoma" w:hAnsi="Tahoma" w:cs="Tahoma"/>
                <w:bCs/>
                <w:noProof/>
              </w:rPr>
              <w:lastRenderedPageBreak/>
              <w:t xml:space="preserve">VZOREC MENIČNE IZJAVE ZA DOBRO IZVEDBO </w:t>
            </w:r>
            <w:r>
              <w:rPr>
                <w:rFonts w:ascii="Tahoma" w:hAnsi="Tahoma" w:cs="Tahoma"/>
                <w:bCs/>
                <w:noProof/>
              </w:rPr>
              <w:t>OBVEZNOSTI PO OKVIRNEM SPORAZUMU</w:t>
            </w:r>
            <w:bookmarkEnd w:id="23"/>
            <w:r>
              <w:rPr>
                <w:rFonts w:ascii="Tahoma" w:hAnsi="Tahoma" w:cs="Tahoma"/>
                <w:bCs/>
                <w:noProof/>
              </w:rPr>
              <w:t xml:space="preserve"> </w:t>
            </w:r>
            <w:r w:rsidRPr="00540439">
              <w:rPr>
                <w:rFonts w:ascii="Tahoma" w:hAnsi="Tahoma" w:cs="Tahoma"/>
                <w:color w:val="FF0000"/>
              </w:rPr>
              <w:t>– ni potrebno prilagati v ponudbi</w:t>
            </w:r>
          </w:p>
        </w:tc>
      </w:tr>
    </w:tbl>
    <w:p w14:paraId="5D8AEBC0" w14:textId="3BBBBB65" w:rsidR="00BC2F1F" w:rsidRDefault="00BC2F1F"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77AA637"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Izvajalec:</w:t>
      </w:r>
    </w:p>
    <w:p w14:paraId="2747412E"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________________________</w:t>
      </w:r>
    </w:p>
    <w:p w14:paraId="739C5A33"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________________________</w:t>
      </w:r>
    </w:p>
    <w:p w14:paraId="503D4439"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________________________</w:t>
      </w:r>
    </w:p>
    <w:p w14:paraId="596F158C"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159A89B5" w14:textId="77777777" w:rsidR="00E1612C" w:rsidRPr="00DC593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szCs w:val="22"/>
        </w:rPr>
      </w:pPr>
      <w:r w:rsidRPr="00DC593C">
        <w:rPr>
          <w:rFonts w:ascii="Tahoma" w:hAnsi="Tahoma" w:cs="Tahoma"/>
          <w:b/>
          <w:szCs w:val="22"/>
        </w:rPr>
        <w:t>MENIČNA IZJAVA</w:t>
      </w:r>
    </w:p>
    <w:p w14:paraId="64A1A32B" w14:textId="77777777" w:rsidR="00E1612C" w:rsidRPr="00DC593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szCs w:val="22"/>
        </w:rPr>
      </w:pPr>
      <w:r w:rsidRPr="00DC593C">
        <w:rPr>
          <w:rFonts w:ascii="Tahoma" w:hAnsi="Tahoma" w:cs="Tahoma"/>
          <w:b/>
          <w:szCs w:val="22"/>
        </w:rPr>
        <w:t>za zavarovanje dobre izvedbe obveznosti po okvirnem sporazumu</w:t>
      </w:r>
    </w:p>
    <w:p w14:paraId="27FD8E3A"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4546063C" w14:textId="71A65205"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V skladu z okvirnim sporazumom št. </w:t>
      </w:r>
      <w:r w:rsidR="002D020E">
        <w:rPr>
          <w:rFonts w:ascii="Tahoma" w:hAnsi="Tahoma" w:cs="Tahoma"/>
          <w:szCs w:val="22"/>
        </w:rPr>
        <w:t>JPE-SAL-179/20</w:t>
      </w:r>
      <w:r w:rsidR="00FF7EF8">
        <w:rPr>
          <w:rFonts w:ascii="Tahoma" w:hAnsi="Tahoma" w:cs="Tahoma"/>
          <w:szCs w:val="22"/>
        </w:rPr>
        <w:t xml:space="preserve"> za »</w:t>
      </w:r>
      <w:r w:rsidR="00A838AF">
        <w:rPr>
          <w:rFonts w:ascii="Tahoma" w:hAnsi="Tahoma" w:cs="Tahoma"/>
          <w:b/>
          <w:szCs w:val="22"/>
          <w:lang w:val="x-none"/>
        </w:rPr>
        <w:t>Prevzem in prevoz pepela in žlindre</w:t>
      </w:r>
      <w:r w:rsidR="00FF7EF8">
        <w:rPr>
          <w:rFonts w:ascii="Tahoma" w:hAnsi="Tahoma" w:cs="Tahoma"/>
          <w:b/>
          <w:szCs w:val="22"/>
        </w:rPr>
        <w:t>«</w:t>
      </w:r>
      <w:r w:rsidRPr="00E1612C">
        <w:rPr>
          <w:rFonts w:ascii="Tahoma" w:hAnsi="Tahoma" w:cs="Tahoma"/>
          <w:szCs w:val="22"/>
        </w:rPr>
        <w:t xml:space="preserve">, sklenjenim dne ___________, med naročnikom: JAVNO PODJETJE ENERGETIKA LJUBLJANA d.o.o., Verovškova ulica 62, 1000 Ljubljana in izvajalcem: ___________________________ (naziv in naslov izvajalca) </w:t>
      </w:r>
      <w:r w:rsidR="009A2AF8">
        <w:rPr>
          <w:rFonts w:ascii="Tahoma" w:hAnsi="Tahoma" w:cs="Tahoma"/>
          <w:szCs w:val="22"/>
        </w:rPr>
        <w:t xml:space="preserve">v ocenjeni vrednosti ……………. EUR brez DDV, </w:t>
      </w:r>
      <w:r w:rsidRPr="00E1612C">
        <w:rPr>
          <w:rFonts w:ascii="Tahoma" w:hAnsi="Tahoma" w:cs="Tahoma"/>
          <w:szCs w:val="22"/>
        </w:rPr>
        <w:t xml:space="preserve">je izvajalec dolžan </w:t>
      </w:r>
      <w:r w:rsidR="009A2AF8">
        <w:rPr>
          <w:rFonts w:ascii="Tahoma" w:hAnsi="Tahoma" w:cs="Tahoma"/>
          <w:szCs w:val="22"/>
        </w:rPr>
        <w:t>prevzeti pepel in žlindro</w:t>
      </w:r>
      <w:r w:rsidRPr="00E1612C">
        <w:rPr>
          <w:rFonts w:ascii="Tahoma" w:hAnsi="Tahoma" w:cs="Tahoma"/>
          <w:szCs w:val="22"/>
        </w:rPr>
        <w:t xml:space="preserve">. Kot garancijo za dobro izvedbo obveznosti okvirnega sporazuma mi kot izvajalec izdajamo </w:t>
      </w:r>
      <w:r w:rsidR="00D1570F">
        <w:rPr>
          <w:rFonts w:ascii="Tahoma" w:hAnsi="Tahoma" w:cs="Tahoma"/>
          <w:szCs w:val="22"/>
        </w:rPr>
        <w:t>tri</w:t>
      </w:r>
      <w:r w:rsidR="00DC593C">
        <w:rPr>
          <w:rFonts w:ascii="Tahoma" w:hAnsi="Tahoma" w:cs="Tahoma"/>
          <w:szCs w:val="22"/>
        </w:rPr>
        <w:t xml:space="preserve"> (</w:t>
      </w:r>
      <w:r w:rsidR="00D1570F">
        <w:rPr>
          <w:rFonts w:ascii="Tahoma" w:hAnsi="Tahoma" w:cs="Tahoma"/>
          <w:szCs w:val="22"/>
        </w:rPr>
        <w:t>3</w:t>
      </w:r>
      <w:r w:rsidR="00DC593C">
        <w:rPr>
          <w:rFonts w:ascii="Tahoma" w:hAnsi="Tahoma" w:cs="Tahoma"/>
          <w:szCs w:val="22"/>
        </w:rPr>
        <w:t>)</w:t>
      </w:r>
      <w:r w:rsidRPr="00E1612C">
        <w:rPr>
          <w:rFonts w:ascii="Tahoma" w:hAnsi="Tahoma" w:cs="Tahoma"/>
          <w:szCs w:val="22"/>
        </w:rPr>
        <w:t xml:space="preserve"> bianko menic</w:t>
      </w:r>
      <w:r w:rsidR="00D1570F">
        <w:rPr>
          <w:rFonts w:ascii="Tahoma" w:hAnsi="Tahoma" w:cs="Tahoma"/>
          <w:szCs w:val="22"/>
        </w:rPr>
        <w:t>e</w:t>
      </w:r>
      <w:r w:rsidRPr="00E1612C">
        <w:rPr>
          <w:rFonts w:ascii="Tahoma" w:hAnsi="Tahoma" w:cs="Tahoma"/>
          <w:szCs w:val="22"/>
        </w:rPr>
        <w:t xml:space="preserve"> s pooblastilom za njeno izpolnitev in unovčenje, na kateri so podpisane pooblaščene osebe za zastopanje:</w:t>
      </w:r>
    </w:p>
    <w:p w14:paraId="2A6A0A5C"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411C27BD"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w:t>
      </w:r>
    </w:p>
    <w:p w14:paraId="702D5FF7"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(Ime in priimek)                        (Funkcija pooblaščene osebe)                  </w:t>
      </w:r>
      <w:r w:rsidRPr="00E1612C">
        <w:rPr>
          <w:rFonts w:ascii="Tahoma" w:hAnsi="Tahoma" w:cs="Tahoma"/>
          <w:szCs w:val="22"/>
        </w:rPr>
        <w:tab/>
        <w:t>(Podpis)</w:t>
      </w:r>
    </w:p>
    <w:p w14:paraId="17C76C90"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589C7E18"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Pooblaščamo JAVNO PODJETJE ENERGETIKA LJUBLJANA d.o.o., Verovškova ulica 62, 1000 Ljubljana, da v primeru, če mi kot izvajalec ne bomo izpolnili obveznosti iz okvirnega sporazuma v dogovorjeni kvaliteti, količini in rokih, opredeljenih v zgoraj citiranem okvirnem sporazumu, da:</w:t>
      </w:r>
    </w:p>
    <w:p w14:paraId="67E19C78" w14:textId="71DEF503" w:rsidR="007F165E" w:rsidRDefault="00E1612C" w:rsidP="00D1268F">
      <w:pPr>
        <w:pStyle w:val="Odstavekseznama"/>
        <w:keepNext/>
        <w:keepLines/>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7F165E">
        <w:rPr>
          <w:rFonts w:ascii="Tahoma" w:hAnsi="Tahoma" w:cs="Tahoma"/>
          <w:szCs w:val="22"/>
        </w:rPr>
        <w:t xml:space="preserve">izpolni bianko menico v višini do </w:t>
      </w:r>
      <w:r w:rsidR="00652A10">
        <w:rPr>
          <w:rFonts w:ascii="Tahoma" w:hAnsi="Tahoma" w:cs="Tahoma"/>
          <w:szCs w:val="22"/>
        </w:rPr>
        <w:t>………………….</w:t>
      </w:r>
      <w:r w:rsidRPr="00652A10">
        <w:rPr>
          <w:rFonts w:ascii="Tahoma" w:hAnsi="Tahoma" w:cs="Tahoma"/>
          <w:szCs w:val="22"/>
        </w:rPr>
        <w:t xml:space="preserve"> EUR</w:t>
      </w:r>
      <w:r w:rsidRPr="007F165E">
        <w:rPr>
          <w:rFonts w:ascii="Tahoma" w:hAnsi="Tahoma" w:cs="Tahoma"/>
          <w:szCs w:val="22"/>
        </w:rPr>
        <w:t>,</w:t>
      </w:r>
    </w:p>
    <w:p w14:paraId="6827BA5A" w14:textId="77777777" w:rsidR="007F165E" w:rsidRDefault="00E1612C" w:rsidP="00D1268F">
      <w:pPr>
        <w:pStyle w:val="Odstavekseznama"/>
        <w:keepNext/>
        <w:keepLines/>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7F165E">
        <w:rPr>
          <w:rFonts w:ascii="Tahoma" w:hAnsi="Tahoma" w:cs="Tahoma"/>
          <w:szCs w:val="22"/>
        </w:rPr>
        <w:t>izpolni vse druge sestavne dele menic, ki niso izpolnjeni,</w:t>
      </w:r>
    </w:p>
    <w:p w14:paraId="7507CF22" w14:textId="3EBFF885" w:rsidR="00E1612C" w:rsidRPr="007F165E" w:rsidRDefault="00E1612C" w:rsidP="00D1268F">
      <w:pPr>
        <w:pStyle w:val="Odstavekseznama"/>
        <w:keepNext/>
        <w:keepLines/>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7F165E">
        <w:rPr>
          <w:rFonts w:ascii="Tahoma" w:hAnsi="Tahoma" w:cs="Tahoma"/>
          <w:szCs w:val="22"/>
        </w:rPr>
        <w:t>po potrebi zapiše na menici tudi katerokoli menično klavzulo, ki sicer ni bistvena menična sestavina.</w:t>
      </w:r>
    </w:p>
    <w:p w14:paraId="47A23C91"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35FA7233"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V primeru spremembe upnika predmetnih terjatev, veljajo določbe tega pooblastila tudi v korist novih upnikov. Pooblaščamo JAVNO PODJETJE ENERGETIKA LJUBLJANA d.o.o., Verovškova ulica 62, 1000 Ljubljana, da menico po potrebi domicilira pri katerikoli banki, pri kateri imamo odprt račun. </w:t>
      </w:r>
    </w:p>
    <w:p w14:paraId="63FBDB1A"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501166B6" w14:textId="2DB0AB0D"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S to menično izjavo pooblaščamo ___________________ (</w:t>
      </w:r>
      <w:r w:rsidRPr="007F165E">
        <w:rPr>
          <w:rFonts w:ascii="Tahoma" w:hAnsi="Tahoma" w:cs="Tahoma"/>
          <w:i/>
          <w:szCs w:val="22"/>
        </w:rPr>
        <w:t>navedba banke</w:t>
      </w:r>
      <w:r w:rsidRPr="00E1612C">
        <w:rPr>
          <w:rFonts w:ascii="Tahoma" w:hAnsi="Tahoma" w:cs="Tahoma"/>
          <w:szCs w:val="22"/>
        </w:rPr>
        <w:t xml:space="preserve">), da v breme našega transakcijskega računa št. SI56 __________________ unovči predloženo menico najkasneje do </w:t>
      </w:r>
      <w:r w:rsidR="001E4BDE">
        <w:rPr>
          <w:rFonts w:ascii="Tahoma" w:hAnsi="Tahoma" w:cs="Tahoma"/>
          <w:szCs w:val="22"/>
        </w:rPr>
        <w:t>3</w:t>
      </w:r>
      <w:r w:rsidRPr="00E1612C">
        <w:rPr>
          <w:rFonts w:ascii="Tahoma" w:hAnsi="Tahoma" w:cs="Tahoma"/>
          <w:szCs w:val="22"/>
        </w:rPr>
        <w:t xml:space="preserve">1. </w:t>
      </w:r>
      <w:r w:rsidR="00D1570F">
        <w:rPr>
          <w:rFonts w:ascii="Tahoma" w:hAnsi="Tahoma" w:cs="Tahoma"/>
          <w:szCs w:val="22"/>
        </w:rPr>
        <w:t>7</w:t>
      </w:r>
      <w:r w:rsidRPr="00E1612C">
        <w:rPr>
          <w:rFonts w:ascii="Tahoma" w:hAnsi="Tahoma" w:cs="Tahoma"/>
          <w:szCs w:val="22"/>
        </w:rPr>
        <w:t>. 202</w:t>
      </w:r>
      <w:r w:rsidR="001E4BDE">
        <w:rPr>
          <w:rFonts w:ascii="Tahoma" w:hAnsi="Tahoma" w:cs="Tahoma"/>
          <w:szCs w:val="22"/>
        </w:rPr>
        <w:t>1</w:t>
      </w:r>
      <w:r w:rsidRPr="00E1612C">
        <w:rPr>
          <w:rFonts w:ascii="Tahoma" w:hAnsi="Tahoma" w:cs="Tahoma"/>
          <w:szCs w:val="22"/>
        </w:rPr>
        <w:t xml:space="preserve">. Pooblaščamo tudi katerokoli banko, pri kateri bi imeli odprt račun, da v breme našega transakcijskega računa unovči predloženo menico. </w:t>
      </w:r>
    </w:p>
    <w:p w14:paraId="469E2E08"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3D58C18C"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S podpisom tega pooblastila soglašamo, da JAVNO PODJETJE ENERGETIKA LJUBLJANA d.o.o., Verovškova ulica 62, 1000 Ljubljana, opravi poizvedbe o številkah transakcijskih računov pri katerikoli banki, finančni organizaciji ali upravljavcu baz podatkov o računih.</w:t>
      </w:r>
    </w:p>
    <w:p w14:paraId="1105ED22"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B66D997"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Zavezujemo se, da tega pooblastila ne bomo preklicali.</w:t>
      </w:r>
    </w:p>
    <w:p w14:paraId="23B63E17"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178AFBB" w14:textId="64E85DA1"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Priloga: </w:t>
      </w:r>
      <w:r w:rsidR="00D1570F">
        <w:rPr>
          <w:rFonts w:ascii="Tahoma" w:hAnsi="Tahoma" w:cs="Tahoma"/>
          <w:szCs w:val="22"/>
        </w:rPr>
        <w:t>3</w:t>
      </w:r>
      <w:r w:rsidRPr="00E1612C">
        <w:rPr>
          <w:rFonts w:ascii="Tahoma" w:hAnsi="Tahoma" w:cs="Tahoma"/>
          <w:szCs w:val="22"/>
        </w:rPr>
        <w:t xml:space="preserve"> bianko menic</w:t>
      </w:r>
      <w:r w:rsidR="00D1570F">
        <w:rPr>
          <w:rFonts w:ascii="Tahoma" w:hAnsi="Tahoma" w:cs="Tahoma"/>
          <w:szCs w:val="22"/>
        </w:rPr>
        <w:t>e</w:t>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p>
    <w:p w14:paraId="2DFA5554" w14:textId="77777777" w:rsidR="00E1612C" w:rsidRP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7E2FC287" w14:textId="77A83A6C" w:rsidR="00E1612C" w:rsidRDefault="00E1612C"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Kraj, datum</w:t>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t>Žig</w:t>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t>Izdajatelj menice:</w:t>
      </w:r>
    </w:p>
    <w:p w14:paraId="7304571E" w14:textId="77777777" w:rsidR="0011138A" w:rsidRDefault="0011138A"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088F0EA4" w14:textId="77777777" w:rsidR="0011138A" w:rsidRDefault="0011138A"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73315CE7" w14:textId="77777777" w:rsidR="0011138A" w:rsidRDefault="0011138A"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47C5F404" w14:textId="77777777" w:rsidR="0011138A" w:rsidRDefault="0011138A"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102F1F17" w14:textId="77777777" w:rsidR="0011138A" w:rsidRDefault="0011138A"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7AC85C77" w14:textId="77777777" w:rsidR="0011138A" w:rsidRDefault="0011138A"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7DD0E78E" w14:textId="77777777" w:rsidR="008033E1" w:rsidRDefault="008033E1"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52503004" w14:textId="77777777" w:rsidR="008033E1" w:rsidRDefault="008033E1"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676C3692" w14:textId="77777777" w:rsidR="0085655D" w:rsidRDefault="0085655D" w:rsidP="00D1268F">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9568"/>
      </w:tblGrid>
      <w:tr w:rsidR="0011138A" w14:paraId="5353E899" w14:textId="77777777" w:rsidTr="0011138A">
        <w:tc>
          <w:tcPr>
            <w:tcW w:w="9568" w:type="dxa"/>
            <w:tcBorders>
              <w:top w:val="single" w:sz="4" w:space="0" w:color="auto"/>
              <w:left w:val="single" w:sz="4" w:space="0" w:color="auto"/>
              <w:bottom w:val="single" w:sz="4" w:space="0" w:color="auto"/>
              <w:right w:val="single" w:sz="4" w:space="0" w:color="auto"/>
            </w:tcBorders>
            <w:hideMark/>
          </w:tcPr>
          <w:p w14:paraId="25DE118C" w14:textId="13881A78" w:rsidR="0011138A" w:rsidRDefault="0011138A" w:rsidP="00D1268F">
            <w:pPr>
              <w:keepNext/>
              <w:keepLines/>
              <w:jc w:val="both"/>
              <w:rPr>
                <w:rFonts w:ascii="Tahoma" w:hAnsi="Tahoma" w:cs="Tahoma"/>
                <w:b/>
                <w:i/>
                <w:sz w:val="22"/>
                <w:szCs w:val="22"/>
              </w:rPr>
            </w:pPr>
            <w:r>
              <w:rPr>
                <w:rFonts w:ascii="Tahoma" w:hAnsi="Tahoma" w:cs="Tahoma"/>
                <w:sz w:val="22"/>
                <w:szCs w:val="22"/>
              </w:rPr>
              <w:lastRenderedPageBreak/>
              <w:t xml:space="preserve">POOBLASTILO ZA VLAGANJE IN PODPISOVANJE EVIDENČNIH LISTOV V SISTEMU IS-ODPADKI </w:t>
            </w:r>
            <w:r w:rsidRPr="008033E1">
              <w:rPr>
                <w:rFonts w:ascii="Tahoma" w:hAnsi="Tahoma" w:cs="Tahoma"/>
                <w:color w:val="FF0000"/>
                <w:sz w:val="22"/>
                <w:szCs w:val="22"/>
              </w:rPr>
              <w:t>-</w:t>
            </w:r>
            <w:r w:rsidRPr="008033E1">
              <w:rPr>
                <w:rFonts w:ascii="Tahoma" w:hAnsi="Tahoma" w:cs="Tahoma"/>
                <w:color w:val="FF0000"/>
              </w:rPr>
              <w:t xml:space="preserve">- </w:t>
            </w:r>
            <w:r w:rsidRPr="0011138A">
              <w:rPr>
                <w:rFonts w:ascii="Tahoma" w:hAnsi="Tahoma" w:cs="Tahoma"/>
                <w:color w:val="FF0000"/>
              </w:rPr>
              <w:t>ni potrebno prilagati v ponudbi</w:t>
            </w:r>
          </w:p>
        </w:tc>
      </w:tr>
    </w:tbl>
    <w:p w14:paraId="550F0D06" w14:textId="7EDA3E53" w:rsidR="0011138A" w:rsidRDefault="0011138A" w:rsidP="00D1268F">
      <w:pPr>
        <w:keepNext/>
        <w:keepLines/>
        <w:jc w:val="right"/>
        <w:rPr>
          <w:rFonts w:ascii="Tahoma" w:hAnsi="Tahoma" w:cs="Tahoma"/>
          <w:b/>
          <w:sz w:val="22"/>
          <w:szCs w:val="22"/>
        </w:rPr>
      </w:pPr>
      <w:r>
        <w:rPr>
          <w:rFonts w:ascii="Tahoma" w:hAnsi="Tahoma" w:cs="Tahoma"/>
          <w:b/>
          <w:sz w:val="22"/>
          <w:szCs w:val="22"/>
        </w:rPr>
        <w:t xml:space="preserve">Priloga št. </w:t>
      </w:r>
      <w:r w:rsidR="00D1570F">
        <w:rPr>
          <w:rFonts w:ascii="Tahoma" w:hAnsi="Tahoma" w:cs="Tahoma"/>
          <w:b/>
          <w:sz w:val="22"/>
          <w:szCs w:val="22"/>
        </w:rPr>
        <w:t>3</w:t>
      </w:r>
      <w:r>
        <w:rPr>
          <w:rFonts w:ascii="Tahoma" w:hAnsi="Tahoma" w:cs="Tahoma"/>
          <w:b/>
          <w:sz w:val="22"/>
          <w:szCs w:val="22"/>
        </w:rPr>
        <w:fldChar w:fldCharType="begin"/>
      </w:r>
      <w:r>
        <w:rPr>
          <w:rFonts w:ascii="Tahoma" w:hAnsi="Tahoma" w:cs="Tahoma"/>
          <w:b/>
          <w:sz w:val="22"/>
          <w:szCs w:val="22"/>
        </w:rPr>
        <w:instrText xml:space="preserve"> FILLIN  \* MERGEFORMAT </w:instrText>
      </w:r>
      <w:r>
        <w:rPr>
          <w:rFonts w:ascii="Tahoma" w:hAnsi="Tahoma" w:cs="Tahoma"/>
          <w:b/>
          <w:sz w:val="22"/>
          <w:szCs w:val="22"/>
        </w:rPr>
        <w:fldChar w:fldCharType="end"/>
      </w:r>
      <w:r>
        <w:rPr>
          <w:rFonts w:ascii="Tahoma" w:hAnsi="Tahoma" w:cs="Tahoma"/>
          <w:b/>
          <w:sz w:val="22"/>
          <w:szCs w:val="22"/>
        </w:rPr>
        <w:t xml:space="preserve"> k </w:t>
      </w:r>
      <w:r>
        <w:rPr>
          <w:rFonts w:ascii="Tahoma" w:hAnsi="Tahoma" w:cs="Tahoma"/>
          <w:b/>
          <w:bCs/>
          <w:sz w:val="22"/>
          <w:szCs w:val="22"/>
        </w:rPr>
        <w:t>okvirnem sporazumu</w:t>
      </w:r>
      <w:r>
        <w:rPr>
          <w:rFonts w:ascii="Tahoma" w:hAnsi="Tahoma" w:cs="Tahoma"/>
          <w:b/>
          <w:sz w:val="22"/>
          <w:szCs w:val="22"/>
        </w:rPr>
        <w:t xml:space="preserve"> št. </w:t>
      </w:r>
      <w:r w:rsidR="002D020E">
        <w:rPr>
          <w:rFonts w:ascii="Tahoma" w:hAnsi="Tahoma" w:cs="Tahoma"/>
          <w:b/>
          <w:sz w:val="22"/>
          <w:szCs w:val="22"/>
        </w:rPr>
        <w:t>JPE-SAL-179/20</w:t>
      </w:r>
    </w:p>
    <w:p w14:paraId="3D73780C" w14:textId="77777777" w:rsidR="0011138A" w:rsidRDefault="0011138A" w:rsidP="00D1268F">
      <w:pPr>
        <w:keepNext/>
        <w:keepLines/>
        <w:tabs>
          <w:tab w:val="left" w:pos="426"/>
        </w:tabs>
        <w:adjustRightInd w:val="0"/>
        <w:jc w:val="both"/>
        <w:textAlignment w:val="baseline"/>
        <w:rPr>
          <w:rFonts w:ascii="Tahoma" w:hAnsi="Tahoma" w:cs="Tahoma"/>
          <w:sz w:val="22"/>
          <w:szCs w:val="22"/>
        </w:rPr>
      </w:pPr>
    </w:p>
    <w:p w14:paraId="11D1282C" w14:textId="77777777" w:rsidR="0011138A" w:rsidRPr="00373CB0" w:rsidRDefault="0011138A" w:rsidP="00D1268F">
      <w:pPr>
        <w:keepNext/>
        <w:keepLines/>
        <w:jc w:val="both"/>
        <w:rPr>
          <w:rFonts w:ascii="Tahoma" w:hAnsi="Tahoma" w:cs="Tahoma"/>
          <w:b/>
          <w:sz w:val="22"/>
          <w:szCs w:val="22"/>
        </w:rPr>
      </w:pPr>
    </w:p>
    <w:tbl>
      <w:tblPr>
        <w:tblW w:w="9640" w:type="dxa"/>
        <w:tblInd w:w="-72" w:type="dxa"/>
        <w:tblLayout w:type="fixed"/>
        <w:tblCellMar>
          <w:left w:w="70" w:type="dxa"/>
          <w:right w:w="70" w:type="dxa"/>
        </w:tblCellMar>
        <w:tblLook w:val="04A0" w:firstRow="1" w:lastRow="0" w:firstColumn="1" w:lastColumn="0" w:noHBand="0" w:noVBand="1"/>
      </w:tblPr>
      <w:tblGrid>
        <w:gridCol w:w="739"/>
        <w:gridCol w:w="2664"/>
        <w:gridCol w:w="2998"/>
        <w:gridCol w:w="3239"/>
      </w:tblGrid>
      <w:tr w:rsidR="0011138A" w:rsidRPr="005C7956" w14:paraId="06402EFD" w14:textId="77777777" w:rsidTr="0011138A">
        <w:trPr>
          <w:trHeight w:val="375"/>
        </w:trPr>
        <w:tc>
          <w:tcPr>
            <w:tcW w:w="9640" w:type="dxa"/>
            <w:gridSpan w:val="4"/>
            <w:tcBorders>
              <w:top w:val="nil"/>
              <w:left w:val="nil"/>
              <w:bottom w:val="nil"/>
              <w:right w:val="nil"/>
            </w:tcBorders>
            <w:shd w:val="clear" w:color="auto" w:fill="auto"/>
            <w:noWrap/>
            <w:vAlign w:val="bottom"/>
            <w:hideMark/>
          </w:tcPr>
          <w:p w14:paraId="1FFEE239" w14:textId="77777777" w:rsidR="0011138A" w:rsidRPr="005C7956" w:rsidRDefault="0011138A" w:rsidP="00D1268F">
            <w:pPr>
              <w:keepNext/>
              <w:keepLines/>
              <w:jc w:val="center"/>
              <w:rPr>
                <w:rFonts w:ascii="Tahoma" w:hAnsi="Tahoma" w:cs="Tahoma"/>
                <w:b/>
                <w:bCs/>
              </w:rPr>
            </w:pPr>
          </w:p>
          <w:p w14:paraId="10396E11" w14:textId="77777777" w:rsidR="0011138A" w:rsidRPr="005C7956" w:rsidRDefault="0011138A" w:rsidP="00D1268F">
            <w:pPr>
              <w:keepNext/>
              <w:keepLines/>
              <w:jc w:val="center"/>
              <w:rPr>
                <w:rFonts w:ascii="Tahoma" w:hAnsi="Tahoma" w:cs="Tahoma"/>
                <w:b/>
                <w:bCs/>
              </w:rPr>
            </w:pPr>
            <w:r w:rsidRPr="005C7956">
              <w:rPr>
                <w:rFonts w:ascii="Tahoma" w:hAnsi="Tahoma" w:cs="Tahoma"/>
                <w:b/>
                <w:bCs/>
              </w:rPr>
              <w:t>POOBLASTILO</w:t>
            </w:r>
          </w:p>
        </w:tc>
      </w:tr>
      <w:tr w:rsidR="0011138A" w:rsidRPr="005C7956" w14:paraId="19F927BB" w14:textId="77777777" w:rsidTr="0011138A">
        <w:trPr>
          <w:trHeight w:val="375"/>
        </w:trPr>
        <w:tc>
          <w:tcPr>
            <w:tcW w:w="9640" w:type="dxa"/>
            <w:gridSpan w:val="4"/>
            <w:tcBorders>
              <w:top w:val="nil"/>
              <w:left w:val="nil"/>
              <w:bottom w:val="nil"/>
              <w:right w:val="nil"/>
            </w:tcBorders>
            <w:shd w:val="clear" w:color="auto" w:fill="auto"/>
            <w:noWrap/>
            <w:vAlign w:val="bottom"/>
            <w:hideMark/>
          </w:tcPr>
          <w:p w14:paraId="675744D9" w14:textId="77777777" w:rsidR="0011138A" w:rsidRPr="005C7956" w:rsidRDefault="0011138A" w:rsidP="00D1268F">
            <w:pPr>
              <w:keepNext/>
              <w:keepLines/>
              <w:jc w:val="center"/>
              <w:rPr>
                <w:rFonts w:ascii="Tahoma" w:hAnsi="Tahoma" w:cs="Tahoma"/>
                <w:b/>
                <w:bCs/>
              </w:rPr>
            </w:pPr>
            <w:r w:rsidRPr="005C7956">
              <w:rPr>
                <w:rFonts w:ascii="Tahoma" w:hAnsi="Tahoma" w:cs="Tahoma"/>
                <w:b/>
                <w:bCs/>
              </w:rPr>
              <w:t>ZA VLAGANJE IN PODPISOVANJE EVIDENČNIH LISTOV V SISTEMU IS-ODPADKI</w:t>
            </w:r>
          </w:p>
        </w:tc>
      </w:tr>
      <w:tr w:rsidR="0011138A" w:rsidRPr="005C7956" w14:paraId="72CB6D32" w14:textId="77777777" w:rsidTr="0011138A">
        <w:trPr>
          <w:trHeight w:val="300"/>
        </w:trPr>
        <w:tc>
          <w:tcPr>
            <w:tcW w:w="9640" w:type="dxa"/>
            <w:gridSpan w:val="4"/>
            <w:tcBorders>
              <w:top w:val="nil"/>
              <w:left w:val="nil"/>
              <w:bottom w:val="single" w:sz="4" w:space="0" w:color="auto"/>
              <w:right w:val="nil"/>
            </w:tcBorders>
            <w:shd w:val="clear" w:color="auto" w:fill="auto"/>
            <w:noWrap/>
            <w:vAlign w:val="bottom"/>
            <w:hideMark/>
          </w:tcPr>
          <w:p w14:paraId="0675DDD2" w14:textId="77777777" w:rsidR="0011138A" w:rsidRPr="005C7956" w:rsidRDefault="0011138A" w:rsidP="00D1268F">
            <w:pPr>
              <w:keepNext/>
              <w:keepLines/>
              <w:jc w:val="both"/>
              <w:rPr>
                <w:rFonts w:ascii="Tahoma" w:hAnsi="Tahoma" w:cs="Tahoma"/>
                <w:b/>
              </w:rPr>
            </w:pPr>
          </w:p>
        </w:tc>
      </w:tr>
      <w:tr w:rsidR="0011138A" w:rsidRPr="005C7956" w14:paraId="1D3C27E3" w14:textId="77777777" w:rsidTr="0011138A">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12901F1" w14:textId="77777777" w:rsidR="0011138A" w:rsidRPr="005C7956" w:rsidRDefault="0011138A" w:rsidP="00D1268F">
            <w:pPr>
              <w:keepNext/>
              <w:keepLines/>
              <w:jc w:val="both"/>
              <w:rPr>
                <w:rFonts w:ascii="Tahoma" w:hAnsi="Tahoma" w:cs="Tahoma"/>
                <w:b/>
                <w:bCs/>
              </w:rPr>
            </w:pPr>
            <w:r w:rsidRPr="005C7956">
              <w:rPr>
                <w:rFonts w:ascii="Tahoma" w:hAnsi="Tahoma" w:cs="Tahoma"/>
                <w:b/>
                <w:bCs/>
              </w:rPr>
              <w:t>PODATKI O POOBLASTITELJU</w:t>
            </w:r>
          </w:p>
        </w:tc>
      </w:tr>
      <w:tr w:rsidR="0011138A" w:rsidRPr="005C7956" w14:paraId="62D3A0AD" w14:textId="77777777" w:rsidTr="0011138A">
        <w:trPr>
          <w:trHeight w:val="420"/>
        </w:trPr>
        <w:tc>
          <w:tcPr>
            <w:tcW w:w="739" w:type="dxa"/>
            <w:tcBorders>
              <w:top w:val="nil"/>
              <w:left w:val="nil"/>
              <w:bottom w:val="nil"/>
              <w:right w:val="nil"/>
            </w:tcBorders>
            <w:shd w:val="clear" w:color="auto" w:fill="auto"/>
            <w:noWrap/>
            <w:vAlign w:val="bottom"/>
            <w:hideMark/>
          </w:tcPr>
          <w:p w14:paraId="27D2DED3" w14:textId="77777777" w:rsidR="0011138A" w:rsidRPr="005C7956" w:rsidRDefault="0011138A" w:rsidP="00D1268F">
            <w:pPr>
              <w:keepNext/>
              <w:keepLines/>
              <w:jc w:val="both"/>
              <w:rPr>
                <w:rFonts w:ascii="Tahoma" w:hAnsi="Tahoma" w:cs="Tahoma"/>
                <w:b/>
              </w:rPr>
            </w:pPr>
          </w:p>
        </w:tc>
        <w:tc>
          <w:tcPr>
            <w:tcW w:w="8901" w:type="dxa"/>
            <w:gridSpan w:val="3"/>
            <w:vMerge w:val="restart"/>
            <w:tcBorders>
              <w:top w:val="nil"/>
              <w:left w:val="nil"/>
            </w:tcBorders>
            <w:shd w:val="clear" w:color="auto" w:fill="auto"/>
            <w:noWrap/>
            <w:vAlign w:val="bottom"/>
            <w:hideMark/>
          </w:tcPr>
          <w:p w14:paraId="5FBAFBD6" w14:textId="77777777" w:rsidR="0011138A" w:rsidRPr="005C7956" w:rsidRDefault="0011138A" w:rsidP="00D1268F">
            <w:pPr>
              <w:keepNext/>
              <w:keepLines/>
              <w:jc w:val="both"/>
              <w:rPr>
                <w:rFonts w:ascii="Tahoma" w:hAnsi="Tahoma" w:cs="Tahoma"/>
                <w:b/>
              </w:rPr>
            </w:pPr>
          </w:p>
          <w:p w14:paraId="235C2543" w14:textId="77777777" w:rsidR="0011138A" w:rsidRPr="005C7956" w:rsidRDefault="0011138A" w:rsidP="00D1268F">
            <w:pPr>
              <w:keepNext/>
              <w:keepLines/>
              <w:jc w:val="both"/>
              <w:rPr>
                <w:rFonts w:ascii="Tahoma" w:hAnsi="Tahoma" w:cs="Tahoma"/>
                <w:b/>
              </w:rPr>
            </w:pPr>
            <w:r w:rsidRPr="005C7956">
              <w:rPr>
                <w:rFonts w:ascii="Tahoma" w:hAnsi="Tahoma" w:cs="Tahoma"/>
                <w:b/>
              </w:rPr>
              <w:t>Naziv: JAVNO PODJETJE ENERGETIKA LJUBLJANA d.o.o., Verovškova ulica 62, 1000 Ljubljana</w:t>
            </w:r>
          </w:p>
          <w:p w14:paraId="210E3569" w14:textId="77777777" w:rsidR="0011138A" w:rsidRPr="005C7956" w:rsidRDefault="0011138A" w:rsidP="00D1268F">
            <w:pPr>
              <w:keepNext/>
              <w:keepLines/>
              <w:jc w:val="both"/>
              <w:rPr>
                <w:rFonts w:ascii="Tahoma" w:hAnsi="Tahoma" w:cs="Tahoma"/>
                <w:b/>
              </w:rPr>
            </w:pPr>
          </w:p>
          <w:p w14:paraId="3923CE38" w14:textId="77777777" w:rsidR="0011138A" w:rsidRPr="005C7956" w:rsidRDefault="0011138A" w:rsidP="00D1268F">
            <w:pPr>
              <w:keepNext/>
              <w:keepLines/>
              <w:jc w:val="both"/>
              <w:rPr>
                <w:rFonts w:ascii="Tahoma" w:hAnsi="Tahoma" w:cs="Tahoma"/>
                <w:b/>
              </w:rPr>
            </w:pPr>
            <w:r w:rsidRPr="005C7956">
              <w:rPr>
                <w:rFonts w:ascii="Tahoma" w:hAnsi="Tahoma" w:cs="Tahoma"/>
                <w:b/>
              </w:rPr>
              <w:t>ID davčna številka: SI23034033</w:t>
            </w:r>
          </w:p>
          <w:p w14:paraId="2DAB025A" w14:textId="77777777" w:rsidR="0011138A" w:rsidRPr="005C7956" w:rsidRDefault="0011138A" w:rsidP="00D1268F">
            <w:pPr>
              <w:keepNext/>
              <w:keepLines/>
              <w:jc w:val="both"/>
              <w:rPr>
                <w:rFonts w:ascii="Tahoma" w:hAnsi="Tahoma" w:cs="Tahoma"/>
                <w:b/>
              </w:rPr>
            </w:pPr>
            <w:r w:rsidRPr="005C7956">
              <w:rPr>
                <w:rFonts w:ascii="Tahoma" w:hAnsi="Tahoma" w:cs="Tahoma"/>
                <w:b/>
              </w:rPr>
              <w:t> </w:t>
            </w:r>
          </w:p>
          <w:p w14:paraId="1485FF87" w14:textId="77777777" w:rsidR="0011138A" w:rsidRPr="005C7956" w:rsidRDefault="0011138A" w:rsidP="00D1268F">
            <w:pPr>
              <w:keepNext/>
              <w:keepLines/>
              <w:jc w:val="both"/>
              <w:rPr>
                <w:rFonts w:ascii="Tahoma" w:hAnsi="Tahoma" w:cs="Tahoma"/>
                <w:b/>
              </w:rPr>
            </w:pPr>
            <w:r w:rsidRPr="005C7956">
              <w:rPr>
                <w:rFonts w:ascii="Tahoma" w:hAnsi="Tahoma" w:cs="Tahoma"/>
                <w:b/>
              </w:rPr>
              <w:t>Matična številka: 5226406000</w:t>
            </w:r>
          </w:p>
          <w:p w14:paraId="73A8A6CC" w14:textId="77777777" w:rsidR="0011138A" w:rsidRPr="005C7956" w:rsidRDefault="0011138A" w:rsidP="00D1268F">
            <w:pPr>
              <w:keepNext/>
              <w:keepLines/>
              <w:jc w:val="both"/>
              <w:rPr>
                <w:rFonts w:ascii="Tahoma" w:hAnsi="Tahoma" w:cs="Tahoma"/>
                <w:b/>
              </w:rPr>
            </w:pPr>
            <w:r w:rsidRPr="005C7956">
              <w:rPr>
                <w:rFonts w:ascii="Tahoma" w:hAnsi="Tahoma" w:cs="Tahoma"/>
                <w:b/>
              </w:rPr>
              <w:t> </w:t>
            </w:r>
          </w:p>
          <w:p w14:paraId="2813C843" w14:textId="77777777" w:rsidR="0011138A" w:rsidRPr="005C7956" w:rsidRDefault="0011138A" w:rsidP="00D1268F">
            <w:pPr>
              <w:keepNext/>
              <w:keepLines/>
              <w:jc w:val="both"/>
              <w:rPr>
                <w:rFonts w:ascii="Tahoma" w:hAnsi="Tahoma" w:cs="Tahoma"/>
                <w:b/>
              </w:rPr>
            </w:pPr>
            <w:r w:rsidRPr="005C7956">
              <w:rPr>
                <w:rFonts w:ascii="Tahoma" w:hAnsi="Tahoma" w:cs="Tahoma"/>
                <w:b/>
              </w:rPr>
              <w:t>Šifra dejavnosti: 35.300</w:t>
            </w:r>
          </w:p>
          <w:p w14:paraId="19F67840" w14:textId="77777777" w:rsidR="0011138A" w:rsidRPr="005C7956" w:rsidRDefault="0011138A" w:rsidP="00D1268F">
            <w:pPr>
              <w:keepNext/>
              <w:keepLines/>
              <w:jc w:val="both"/>
              <w:rPr>
                <w:rFonts w:ascii="Tahoma" w:hAnsi="Tahoma" w:cs="Tahoma"/>
                <w:b/>
              </w:rPr>
            </w:pPr>
            <w:r w:rsidRPr="005C7956">
              <w:rPr>
                <w:rFonts w:ascii="Tahoma" w:hAnsi="Tahoma" w:cs="Tahoma"/>
                <w:b/>
              </w:rPr>
              <w:t> </w:t>
            </w:r>
          </w:p>
          <w:p w14:paraId="1F6FF4C9" w14:textId="77777777" w:rsidR="0011138A" w:rsidRPr="005C7956" w:rsidRDefault="0011138A" w:rsidP="00D1268F">
            <w:pPr>
              <w:keepNext/>
              <w:keepLines/>
              <w:jc w:val="both"/>
              <w:rPr>
                <w:rFonts w:ascii="Tahoma" w:hAnsi="Tahoma" w:cs="Tahoma"/>
                <w:b/>
              </w:rPr>
            </w:pPr>
            <w:r w:rsidRPr="005C7956">
              <w:rPr>
                <w:rFonts w:ascii="Tahoma" w:hAnsi="Tahoma" w:cs="Tahoma"/>
                <w:b/>
              </w:rPr>
              <w:t>Telefon: 01 588 90 00</w:t>
            </w:r>
          </w:p>
          <w:p w14:paraId="250E8C14" w14:textId="77777777" w:rsidR="0011138A" w:rsidRPr="005C7956" w:rsidRDefault="0011138A" w:rsidP="00D1268F">
            <w:pPr>
              <w:keepNext/>
              <w:keepLines/>
              <w:jc w:val="both"/>
              <w:rPr>
                <w:rFonts w:ascii="Tahoma" w:hAnsi="Tahoma" w:cs="Tahoma"/>
                <w:b/>
              </w:rPr>
            </w:pPr>
            <w:r w:rsidRPr="005C7956">
              <w:rPr>
                <w:rFonts w:ascii="Tahoma" w:hAnsi="Tahoma" w:cs="Tahoma"/>
                <w:b/>
              </w:rPr>
              <w:t> </w:t>
            </w:r>
          </w:p>
          <w:p w14:paraId="3A209290" w14:textId="77777777" w:rsidR="0011138A" w:rsidRPr="005C7956" w:rsidRDefault="0011138A" w:rsidP="00D1268F">
            <w:pPr>
              <w:keepNext/>
              <w:keepLines/>
              <w:jc w:val="both"/>
              <w:rPr>
                <w:rFonts w:ascii="Tahoma" w:hAnsi="Tahoma" w:cs="Tahoma"/>
                <w:b/>
              </w:rPr>
            </w:pPr>
            <w:proofErr w:type="spellStart"/>
            <w:r w:rsidRPr="005C7956">
              <w:rPr>
                <w:rFonts w:ascii="Tahoma" w:hAnsi="Tahoma" w:cs="Tahoma"/>
                <w:b/>
              </w:rPr>
              <w:t>Fax</w:t>
            </w:r>
            <w:proofErr w:type="spellEnd"/>
            <w:r w:rsidRPr="005C7956">
              <w:rPr>
                <w:rFonts w:ascii="Tahoma" w:hAnsi="Tahoma" w:cs="Tahoma"/>
                <w:b/>
              </w:rPr>
              <w:t>: 01 588 91 09</w:t>
            </w:r>
          </w:p>
          <w:p w14:paraId="0EA37A1A" w14:textId="77777777" w:rsidR="0011138A" w:rsidRPr="005C7956" w:rsidRDefault="0011138A" w:rsidP="00D1268F">
            <w:pPr>
              <w:keepNext/>
              <w:keepLines/>
              <w:jc w:val="both"/>
              <w:rPr>
                <w:rFonts w:ascii="Tahoma" w:hAnsi="Tahoma" w:cs="Tahoma"/>
                <w:b/>
              </w:rPr>
            </w:pPr>
            <w:r w:rsidRPr="005C7956">
              <w:rPr>
                <w:rFonts w:ascii="Tahoma" w:hAnsi="Tahoma" w:cs="Tahoma"/>
                <w:b/>
              </w:rPr>
              <w:t> </w:t>
            </w:r>
          </w:p>
          <w:p w14:paraId="308FFE7B" w14:textId="77777777" w:rsidR="0011138A" w:rsidRPr="005C7956" w:rsidRDefault="0011138A" w:rsidP="00D1268F">
            <w:pPr>
              <w:keepNext/>
              <w:keepLines/>
              <w:jc w:val="both"/>
              <w:rPr>
                <w:rFonts w:ascii="Tahoma" w:hAnsi="Tahoma" w:cs="Tahoma"/>
                <w:b/>
              </w:rPr>
            </w:pPr>
            <w:r w:rsidRPr="005C7956">
              <w:rPr>
                <w:rFonts w:ascii="Tahoma" w:hAnsi="Tahoma" w:cs="Tahoma"/>
                <w:b/>
              </w:rPr>
              <w:t xml:space="preserve">E-pošta: </w:t>
            </w:r>
            <w:hyperlink r:id="rId42" w:history="1">
              <w:r w:rsidRPr="005C7956">
                <w:rPr>
                  <w:rStyle w:val="Hiperpovezava"/>
                  <w:rFonts w:ascii="Tahoma" w:hAnsi="Tahoma" w:cs="Tahoma"/>
                  <w:b/>
                </w:rPr>
                <w:t>info@energetika-lj.si</w:t>
              </w:r>
            </w:hyperlink>
            <w:r w:rsidRPr="005C7956">
              <w:rPr>
                <w:rFonts w:ascii="Tahoma" w:hAnsi="Tahoma" w:cs="Tahoma"/>
                <w:b/>
              </w:rPr>
              <w:t xml:space="preserve"> </w:t>
            </w:r>
          </w:p>
          <w:p w14:paraId="1F226FA8" w14:textId="77777777" w:rsidR="0011138A" w:rsidRPr="005C7956" w:rsidRDefault="0011138A" w:rsidP="00D1268F">
            <w:pPr>
              <w:keepNext/>
              <w:keepLines/>
              <w:jc w:val="both"/>
              <w:rPr>
                <w:rFonts w:ascii="Tahoma" w:hAnsi="Tahoma" w:cs="Tahoma"/>
                <w:b/>
              </w:rPr>
            </w:pPr>
            <w:r w:rsidRPr="005C7956">
              <w:rPr>
                <w:rFonts w:ascii="Tahoma" w:hAnsi="Tahoma" w:cs="Tahoma"/>
                <w:b/>
              </w:rPr>
              <w:t> </w:t>
            </w:r>
          </w:p>
          <w:p w14:paraId="072231A3" w14:textId="77777777" w:rsidR="0011138A" w:rsidRPr="005C7956" w:rsidRDefault="0011138A" w:rsidP="00D1268F">
            <w:pPr>
              <w:keepNext/>
              <w:keepLines/>
              <w:jc w:val="both"/>
              <w:rPr>
                <w:rFonts w:ascii="Tahoma" w:hAnsi="Tahoma" w:cs="Tahoma"/>
                <w:b/>
              </w:rPr>
            </w:pPr>
            <w:r w:rsidRPr="005C7956">
              <w:rPr>
                <w:rFonts w:ascii="Tahoma" w:hAnsi="Tahoma" w:cs="Tahoma"/>
                <w:b/>
              </w:rPr>
              <w:t>Ime in priimek zakonitega zastopnika oz. odgovorne osebe: Samo Lozej, direktor</w:t>
            </w:r>
          </w:p>
          <w:p w14:paraId="45D6F722" w14:textId="77777777" w:rsidR="0011138A" w:rsidRPr="005C7956" w:rsidRDefault="0011138A" w:rsidP="00D1268F">
            <w:pPr>
              <w:keepNext/>
              <w:keepLines/>
              <w:jc w:val="both"/>
              <w:rPr>
                <w:rFonts w:ascii="Tahoma" w:hAnsi="Tahoma" w:cs="Tahoma"/>
                <w:b/>
              </w:rPr>
            </w:pPr>
          </w:p>
        </w:tc>
      </w:tr>
      <w:tr w:rsidR="0011138A" w:rsidRPr="005C7956" w14:paraId="083893B3" w14:textId="77777777" w:rsidTr="0011138A">
        <w:trPr>
          <w:trHeight w:val="420"/>
        </w:trPr>
        <w:tc>
          <w:tcPr>
            <w:tcW w:w="739" w:type="dxa"/>
            <w:tcBorders>
              <w:top w:val="nil"/>
              <w:left w:val="nil"/>
              <w:bottom w:val="nil"/>
              <w:right w:val="nil"/>
            </w:tcBorders>
            <w:shd w:val="clear" w:color="auto" w:fill="auto"/>
            <w:noWrap/>
            <w:vAlign w:val="bottom"/>
            <w:hideMark/>
          </w:tcPr>
          <w:p w14:paraId="6BC7F811" w14:textId="77777777" w:rsidR="0011138A" w:rsidRPr="005C7956" w:rsidRDefault="0011138A" w:rsidP="00D1268F">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7184A19A" w14:textId="77777777" w:rsidR="0011138A" w:rsidRPr="005C7956" w:rsidRDefault="0011138A" w:rsidP="00D1268F">
            <w:pPr>
              <w:keepNext/>
              <w:keepLines/>
              <w:jc w:val="both"/>
              <w:rPr>
                <w:rFonts w:ascii="Tahoma" w:hAnsi="Tahoma" w:cs="Tahoma"/>
                <w:b/>
              </w:rPr>
            </w:pPr>
          </w:p>
        </w:tc>
      </w:tr>
      <w:tr w:rsidR="0011138A" w:rsidRPr="005C7956" w14:paraId="7968D220" w14:textId="77777777" w:rsidTr="0011138A">
        <w:trPr>
          <w:trHeight w:val="420"/>
        </w:trPr>
        <w:tc>
          <w:tcPr>
            <w:tcW w:w="739" w:type="dxa"/>
            <w:tcBorders>
              <w:top w:val="nil"/>
              <w:left w:val="nil"/>
              <w:bottom w:val="nil"/>
              <w:right w:val="nil"/>
            </w:tcBorders>
            <w:shd w:val="clear" w:color="auto" w:fill="auto"/>
            <w:noWrap/>
            <w:vAlign w:val="bottom"/>
            <w:hideMark/>
          </w:tcPr>
          <w:p w14:paraId="7D86EC27" w14:textId="77777777" w:rsidR="0011138A" w:rsidRPr="005C7956" w:rsidRDefault="0011138A" w:rsidP="00D1268F">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3C1E81DD" w14:textId="77777777" w:rsidR="0011138A" w:rsidRPr="005C7956" w:rsidRDefault="0011138A" w:rsidP="00D1268F">
            <w:pPr>
              <w:keepNext/>
              <w:keepLines/>
              <w:jc w:val="both"/>
              <w:rPr>
                <w:rFonts w:ascii="Tahoma" w:hAnsi="Tahoma" w:cs="Tahoma"/>
                <w:b/>
              </w:rPr>
            </w:pPr>
          </w:p>
        </w:tc>
      </w:tr>
      <w:tr w:rsidR="0011138A" w:rsidRPr="005C7956" w14:paraId="412DDD1D" w14:textId="77777777" w:rsidTr="0011138A">
        <w:trPr>
          <w:trHeight w:val="420"/>
        </w:trPr>
        <w:tc>
          <w:tcPr>
            <w:tcW w:w="739" w:type="dxa"/>
            <w:tcBorders>
              <w:top w:val="nil"/>
              <w:left w:val="nil"/>
              <w:bottom w:val="nil"/>
              <w:right w:val="nil"/>
            </w:tcBorders>
            <w:shd w:val="clear" w:color="auto" w:fill="auto"/>
            <w:noWrap/>
            <w:vAlign w:val="bottom"/>
            <w:hideMark/>
          </w:tcPr>
          <w:p w14:paraId="45520378" w14:textId="77777777" w:rsidR="0011138A" w:rsidRPr="005C7956" w:rsidRDefault="0011138A" w:rsidP="00D1268F">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765BF75F" w14:textId="77777777" w:rsidR="0011138A" w:rsidRPr="005C7956" w:rsidRDefault="0011138A" w:rsidP="00D1268F">
            <w:pPr>
              <w:keepNext/>
              <w:keepLines/>
              <w:jc w:val="both"/>
              <w:rPr>
                <w:rFonts w:ascii="Tahoma" w:hAnsi="Tahoma" w:cs="Tahoma"/>
                <w:b/>
              </w:rPr>
            </w:pPr>
          </w:p>
        </w:tc>
      </w:tr>
      <w:tr w:rsidR="0011138A" w:rsidRPr="005C7956" w14:paraId="329BD232" w14:textId="77777777" w:rsidTr="0011138A">
        <w:trPr>
          <w:trHeight w:val="420"/>
        </w:trPr>
        <w:tc>
          <w:tcPr>
            <w:tcW w:w="739" w:type="dxa"/>
            <w:tcBorders>
              <w:top w:val="nil"/>
              <w:left w:val="nil"/>
              <w:bottom w:val="nil"/>
              <w:right w:val="nil"/>
            </w:tcBorders>
            <w:shd w:val="clear" w:color="auto" w:fill="auto"/>
            <w:noWrap/>
            <w:vAlign w:val="bottom"/>
            <w:hideMark/>
          </w:tcPr>
          <w:p w14:paraId="17888711" w14:textId="77777777" w:rsidR="0011138A" w:rsidRPr="005C7956" w:rsidRDefault="0011138A" w:rsidP="00D1268F">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6BB24F5F" w14:textId="77777777" w:rsidR="0011138A" w:rsidRPr="005C7956" w:rsidRDefault="0011138A" w:rsidP="00D1268F">
            <w:pPr>
              <w:keepNext/>
              <w:keepLines/>
              <w:jc w:val="both"/>
              <w:rPr>
                <w:rFonts w:ascii="Tahoma" w:hAnsi="Tahoma" w:cs="Tahoma"/>
                <w:b/>
              </w:rPr>
            </w:pPr>
          </w:p>
        </w:tc>
      </w:tr>
      <w:tr w:rsidR="0011138A" w:rsidRPr="005C7956" w14:paraId="2927DC2D" w14:textId="77777777" w:rsidTr="0011138A">
        <w:trPr>
          <w:trHeight w:val="420"/>
        </w:trPr>
        <w:tc>
          <w:tcPr>
            <w:tcW w:w="739" w:type="dxa"/>
            <w:tcBorders>
              <w:top w:val="nil"/>
              <w:left w:val="nil"/>
              <w:bottom w:val="nil"/>
              <w:right w:val="nil"/>
            </w:tcBorders>
            <w:shd w:val="clear" w:color="auto" w:fill="auto"/>
            <w:noWrap/>
            <w:vAlign w:val="bottom"/>
            <w:hideMark/>
          </w:tcPr>
          <w:p w14:paraId="1EDB842F" w14:textId="77777777" w:rsidR="0011138A" w:rsidRPr="005C7956" w:rsidRDefault="0011138A" w:rsidP="00D1268F">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666AC581" w14:textId="77777777" w:rsidR="0011138A" w:rsidRPr="005C7956" w:rsidRDefault="0011138A" w:rsidP="00D1268F">
            <w:pPr>
              <w:keepNext/>
              <w:keepLines/>
              <w:jc w:val="both"/>
              <w:rPr>
                <w:rFonts w:ascii="Tahoma" w:hAnsi="Tahoma" w:cs="Tahoma"/>
                <w:b/>
              </w:rPr>
            </w:pPr>
          </w:p>
        </w:tc>
      </w:tr>
      <w:tr w:rsidR="0011138A" w:rsidRPr="005C7956" w14:paraId="3A6323A8" w14:textId="77777777" w:rsidTr="0011138A">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9367CEA" w14:textId="77777777" w:rsidR="0011138A" w:rsidRPr="005C7956" w:rsidRDefault="0011138A" w:rsidP="00D1268F">
            <w:pPr>
              <w:keepNext/>
              <w:keepLines/>
              <w:jc w:val="both"/>
              <w:rPr>
                <w:rFonts w:ascii="Tahoma" w:hAnsi="Tahoma" w:cs="Tahoma"/>
                <w:b/>
                <w:bCs/>
              </w:rPr>
            </w:pPr>
            <w:r w:rsidRPr="005C7956">
              <w:rPr>
                <w:rFonts w:ascii="Tahoma" w:hAnsi="Tahoma" w:cs="Tahoma"/>
                <w:b/>
                <w:bCs/>
              </w:rPr>
              <w:t>PODATKI O POOBLAŠČENCU</w:t>
            </w:r>
          </w:p>
        </w:tc>
      </w:tr>
      <w:tr w:rsidR="0011138A" w:rsidRPr="005C7956" w14:paraId="3B148BB9" w14:textId="77777777" w:rsidTr="0011138A">
        <w:trPr>
          <w:trHeight w:val="300"/>
        </w:trPr>
        <w:tc>
          <w:tcPr>
            <w:tcW w:w="739" w:type="dxa"/>
            <w:tcBorders>
              <w:top w:val="nil"/>
              <w:left w:val="nil"/>
              <w:bottom w:val="nil"/>
              <w:right w:val="nil"/>
            </w:tcBorders>
            <w:shd w:val="clear" w:color="auto" w:fill="auto"/>
            <w:noWrap/>
            <w:vAlign w:val="bottom"/>
          </w:tcPr>
          <w:p w14:paraId="085BA73F" w14:textId="77777777" w:rsidR="0011138A" w:rsidRPr="005C7956" w:rsidRDefault="0011138A" w:rsidP="00D1268F">
            <w:pPr>
              <w:keepNext/>
              <w:keepLines/>
              <w:jc w:val="both"/>
              <w:rPr>
                <w:rFonts w:ascii="Tahoma" w:hAnsi="Tahoma" w:cs="Tahoma"/>
                <w:b/>
                <w:bCs/>
              </w:rPr>
            </w:pPr>
          </w:p>
        </w:tc>
        <w:tc>
          <w:tcPr>
            <w:tcW w:w="5662" w:type="dxa"/>
            <w:gridSpan w:val="2"/>
            <w:tcBorders>
              <w:top w:val="single" w:sz="4" w:space="0" w:color="auto"/>
              <w:left w:val="nil"/>
              <w:bottom w:val="nil"/>
              <w:right w:val="nil"/>
            </w:tcBorders>
            <w:shd w:val="clear" w:color="auto" w:fill="auto"/>
            <w:noWrap/>
            <w:vAlign w:val="bottom"/>
          </w:tcPr>
          <w:p w14:paraId="3F2BCCBE" w14:textId="77777777" w:rsidR="0011138A" w:rsidRPr="005C7956" w:rsidRDefault="0011138A" w:rsidP="00D1268F">
            <w:pPr>
              <w:keepNext/>
              <w:keepLines/>
              <w:jc w:val="both"/>
              <w:rPr>
                <w:rFonts w:ascii="Tahoma" w:hAnsi="Tahoma" w:cs="Tahoma"/>
                <w:b/>
                <w:bCs/>
              </w:rPr>
            </w:pPr>
          </w:p>
        </w:tc>
        <w:tc>
          <w:tcPr>
            <w:tcW w:w="3239" w:type="dxa"/>
            <w:tcBorders>
              <w:top w:val="single" w:sz="4" w:space="0" w:color="auto"/>
              <w:left w:val="nil"/>
              <w:bottom w:val="nil"/>
              <w:right w:val="nil"/>
            </w:tcBorders>
            <w:shd w:val="clear" w:color="auto" w:fill="auto"/>
            <w:noWrap/>
            <w:vAlign w:val="bottom"/>
            <w:hideMark/>
          </w:tcPr>
          <w:p w14:paraId="0E5A58FD" w14:textId="77777777" w:rsidR="0011138A" w:rsidRPr="005C7956" w:rsidRDefault="0011138A" w:rsidP="00D1268F">
            <w:pPr>
              <w:keepNext/>
              <w:keepLines/>
              <w:jc w:val="both"/>
              <w:rPr>
                <w:rFonts w:ascii="Tahoma" w:hAnsi="Tahoma" w:cs="Tahoma"/>
                <w:b/>
                <w:bCs/>
              </w:rPr>
            </w:pPr>
            <w:r w:rsidRPr="005C7956">
              <w:rPr>
                <w:rFonts w:ascii="Tahoma" w:hAnsi="Tahoma" w:cs="Tahoma"/>
                <w:b/>
                <w:bCs/>
              </w:rPr>
              <w:t> </w:t>
            </w:r>
          </w:p>
        </w:tc>
      </w:tr>
      <w:tr w:rsidR="0011138A" w:rsidRPr="005C7956" w14:paraId="731092EB" w14:textId="77777777" w:rsidTr="0011138A">
        <w:trPr>
          <w:trHeight w:val="300"/>
        </w:trPr>
        <w:tc>
          <w:tcPr>
            <w:tcW w:w="739" w:type="dxa"/>
            <w:tcBorders>
              <w:top w:val="nil"/>
              <w:left w:val="nil"/>
              <w:bottom w:val="nil"/>
              <w:right w:val="nil"/>
            </w:tcBorders>
            <w:shd w:val="clear" w:color="auto" w:fill="auto"/>
            <w:noWrap/>
            <w:vAlign w:val="bottom"/>
            <w:hideMark/>
          </w:tcPr>
          <w:p w14:paraId="1E40F952" w14:textId="77777777" w:rsidR="0011138A" w:rsidRPr="005C7956" w:rsidRDefault="0011138A" w:rsidP="00D1268F">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3DA992B6" w14:textId="77777777" w:rsidR="0011138A" w:rsidRPr="005C7956" w:rsidRDefault="0011138A" w:rsidP="00D1268F">
            <w:pPr>
              <w:keepNext/>
              <w:keepLines/>
              <w:jc w:val="both"/>
              <w:rPr>
                <w:rFonts w:ascii="Tahoma" w:hAnsi="Tahoma" w:cs="Tahoma"/>
                <w:b/>
              </w:rPr>
            </w:pPr>
            <w:r w:rsidRPr="005C7956">
              <w:rPr>
                <w:rFonts w:ascii="Tahoma" w:hAnsi="Tahoma" w:cs="Tahoma"/>
                <w:b/>
              </w:rPr>
              <w:t>Naziv, firma in sedež pravne osebe:</w:t>
            </w:r>
          </w:p>
        </w:tc>
        <w:tc>
          <w:tcPr>
            <w:tcW w:w="3239" w:type="dxa"/>
            <w:tcBorders>
              <w:top w:val="nil"/>
              <w:left w:val="nil"/>
              <w:bottom w:val="nil"/>
              <w:right w:val="nil"/>
            </w:tcBorders>
            <w:shd w:val="clear" w:color="auto" w:fill="auto"/>
            <w:noWrap/>
            <w:vAlign w:val="bottom"/>
          </w:tcPr>
          <w:p w14:paraId="2D6E1461" w14:textId="77777777" w:rsidR="0011138A" w:rsidRPr="005C7956" w:rsidRDefault="0011138A" w:rsidP="00D1268F">
            <w:pPr>
              <w:keepNext/>
              <w:keepLines/>
              <w:jc w:val="both"/>
              <w:rPr>
                <w:rFonts w:ascii="Tahoma" w:hAnsi="Tahoma" w:cs="Tahoma"/>
                <w:b/>
                <w:bCs/>
              </w:rPr>
            </w:pPr>
          </w:p>
        </w:tc>
      </w:tr>
      <w:tr w:rsidR="0011138A" w:rsidRPr="005C7956" w14:paraId="07E9DDA9" w14:textId="77777777" w:rsidTr="0011138A">
        <w:trPr>
          <w:trHeight w:val="300"/>
        </w:trPr>
        <w:tc>
          <w:tcPr>
            <w:tcW w:w="739" w:type="dxa"/>
            <w:tcBorders>
              <w:top w:val="nil"/>
              <w:left w:val="nil"/>
              <w:bottom w:val="nil"/>
              <w:right w:val="nil"/>
            </w:tcBorders>
            <w:shd w:val="clear" w:color="auto" w:fill="auto"/>
            <w:noWrap/>
            <w:vAlign w:val="bottom"/>
            <w:hideMark/>
          </w:tcPr>
          <w:p w14:paraId="5DE13EBA" w14:textId="77777777" w:rsidR="0011138A" w:rsidRPr="005C7956" w:rsidRDefault="0011138A" w:rsidP="00D1268F">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25303B11" w14:textId="77777777" w:rsidR="0011138A" w:rsidRPr="005C7956" w:rsidRDefault="0011138A" w:rsidP="00D1268F">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4656B851" w14:textId="77777777" w:rsidR="0011138A" w:rsidRPr="005C7956" w:rsidRDefault="0011138A" w:rsidP="00D1268F">
            <w:pPr>
              <w:keepNext/>
              <w:keepLines/>
              <w:jc w:val="both"/>
              <w:rPr>
                <w:rFonts w:ascii="Tahoma" w:hAnsi="Tahoma" w:cs="Tahoma"/>
                <w:b/>
                <w:bCs/>
              </w:rPr>
            </w:pPr>
          </w:p>
        </w:tc>
      </w:tr>
      <w:tr w:rsidR="0011138A" w:rsidRPr="005C7956" w14:paraId="4E699A7B" w14:textId="77777777" w:rsidTr="0011138A">
        <w:trPr>
          <w:trHeight w:val="300"/>
        </w:trPr>
        <w:tc>
          <w:tcPr>
            <w:tcW w:w="739" w:type="dxa"/>
            <w:tcBorders>
              <w:top w:val="nil"/>
              <w:left w:val="nil"/>
              <w:bottom w:val="nil"/>
              <w:right w:val="nil"/>
            </w:tcBorders>
            <w:shd w:val="clear" w:color="auto" w:fill="auto"/>
            <w:noWrap/>
            <w:vAlign w:val="bottom"/>
            <w:hideMark/>
          </w:tcPr>
          <w:p w14:paraId="31E954E4" w14:textId="77777777" w:rsidR="0011138A" w:rsidRPr="005C7956" w:rsidRDefault="0011138A" w:rsidP="00D1268F">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5F6A8704" w14:textId="77777777" w:rsidR="0011138A" w:rsidRPr="005C7956" w:rsidRDefault="0011138A" w:rsidP="00D1268F">
            <w:pPr>
              <w:keepNext/>
              <w:keepLines/>
              <w:jc w:val="both"/>
              <w:rPr>
                <w:rFonts w:ascii="Tahoma" w:hAnsi="Tahoma" w:cs="Tahoma"/>
                <w:b/>
              </w:rPr>
            </w:pPr>
            <w:r w:rsidRPr="005C7956">
              <w:rPr>
                <w:rFonts w:ascii="Tahoma" w:hAnsi="Tahoma" w:cs="Tahoma"/>
                <w:b/>
              </w:rPr>
              <w:t>ID davčna številka:</w:t>
            </w:r>
          </w:p>
          <w:p w14:paraId="14CA9CA4" w14:textId="77777777" w:rsidR="0011138A" w:rsidRPr="005C7956" w:rsidRDefault="0011138A" w:rsidP="00D1268F">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3BE8008B" w14:textId="77777777" w:rsidR="0011138A" w:rsidRPr="005C7956" w:rsidRDefault="0011138A" w:rsidP="00D1268F">
            <w:pPr>
              <w:keepNext/>
              <w:keepLines/>
              <w:jc w:val="both"/>
              <w:rPr>
                <w:rFonts w:ascii="Tahoma" w:hAnsi="Tahoma" w:cs="Tahoma"/>
                <w:b/>
                <w:bCs/>
              </w:rPr>
            </w:pPr>
          </w:p>
        </w:tc>
      </w:tr>
      <w:tr w:rsidR="0011138A" w:rsidRPr="005C7956" w14:paraId="73D2406A" w14:textId="77777777" w:rsidTr="0011138A">
        <w:trPr>
          <w:trHeight w:val="300"/>
        </w:trPr>
        <w:tc>
          <w:tcPr>
            <w:tcW w:w="739" w:type="dxa"/>
            <w:tcBorders>
              <w:top w:val="nil"/>
              <w:left w:val="nil"/>
              <w:bottom w:val="nil"/>
              <w:right w:val="nil"/>
            </w:tcBorders>
            <w:shd w:val="clear" w:color="auto" w:fill="auto"/>
            <w:noWrap/>
            <w:vAlign w:val="bottom"/>
            <w:hideMark/>
          </w:tcPr>
          <w:p w14:paraId="44582D2F" w14:textId="77777777" w:rsidR="0011138A" w:rsidRPr="005C7956" w:rsidRDefault="0011138A" w:rsidP="00D1268F">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05CA4F60" w14:textId="77777777" w:rsidR="0011138A" w:rsidRPr="005C7956" w:rsidRDefault="0011138A" w:rsidP="00D1268F">
            <w:pPr>
              <w:keepNext/>
              <w:keepLines/>
              <w:jc w:val="both"/>
              <w:rPr>
                <w:rFonts w:ascii="Tahoma" w:hAnsi="Tahoma" w:cs="Tahoma"/>
                <w:b/>
              </w:rPr>
            </w:pPr>
            <w:r w:rsidRPr="005C7956">
              <w:rPr>
                <w:rFonts w:ascii="Tahoma" w:hAnsi="Tahoma" w:cs="Tahoma"/>
                <w:b/>
              </w:rPr>
              <w:t>Matična številka:</w:t>
            </w:r>
          </w:p>
          <w:p w14:paraId="3D53CD8C" w14:textId="77777777" w:rsidR="0011138A" w:rsidRPr="005C7956" w:rsidRDefault="0011138A" w:rsidP="00D1268F">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53014C20" w14:textId="77777777" w:rsidR="0011138A" w:rsidRPr="005C7956" w:rsidRDefault="0011138A" w:rsidP="00D1268F">
            <w:pPr>
              <w:keepNext/>
              <w:keepLines/>
              <w:jc w:val="both"/>
              <w:rPr>
                <w:rFonts w:ascii="Tahoma" w:hAnsi="Tahoma" w:cs="Tahoma"/>
                <w:b/>
                <w:bCs/>
              </w:rPr>
            </w:pPr>
          </w:p>
        </w:tc>
      </w:tr>
      <w:tr w:rsidR="0011138A" w:rsidRPr="005C7956" w14:paraId="3F604B7C" w14:textId="77777777" w:rsidTr="0011138A">
        <w:trPr>
          <w:trHeight w:val="300"/>
        </w:trPr>
        <w:tc>
          <w:tcPr>
            <w:tcW w:w="739" w:type="dxa"/>
            <w:tcBorders>
              <w:top w:val="nil"/>
              <w:left w:val="nil"/>
              <w:bottom w:val="nil"/>
              <w:right w:val="nil"/>
            </w:tcBorders>
            <w:shd w:val="clear" w:color="auto" w:fill="auto"/>
            <w:noWrap/>
            <w:vAlign w:val="bottom"/>
            <w:hideMark/>
          </w:tcPr>
          <w:p w14:paraId="63FE05B6" w14:textId="77777777" w:rsidR="0011138A" w:rsidRPr="005C7956" w:rsidRDefault="0011138A" w:rsidP="00D1268F">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232E03D7" w14:textId="77777777" w:rsidR="0011138A" w:rsidRPr="005C7956" w:rsidRDefault="0011138A" w:rsidP="00D1268F">
            <w:pPr>
              <w:keepNext/>
              <w:keepLines/>
              <w:jc w:val="both"/>
              <w:rPr>
                <w:rFonts w:ascii="Tahoma" w:hAnsi="Tahoma" w:cs="Tahoma"/>
                <w:b/>
              </w:rPr>
            </w:pPr>
            <w:r w:rsidRPr="005C7956">
              <w:rPr>
                <w:rFonts w:ascii="Tahoma" w:hAnsi="Tahoma" w:cs="Tahoma"/>
                <w:b/>
              </w:rPr>
              <w:t>Telefon:</w:t>
            </w:r>
          </w:p>
          <w:p w14:paraId="37561816" w14:textId="77777777" w:rsidR="0011138A" w:rsidRPr="005C7956" w:rsidRDefault="0011138A" w:rsidP="00D1268F">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7CE6DAAE" w14:textId="77777777" w:rsidR="0011138A" w:rsidRPr="005C7956" w:rsidRDefault="0011138A" w:rsidP="00D1268F">
            <w:pPr>
              <w:keepNext/>
              <w:keepLines/>
              <w:jc w:val="both"/>
              <w:rPr>
                <w:rFonts w:ascii="Tahoma" w:hAnsi="Tahoma" w:cs="Tahoma"/>
                <w:b/>
                <w:bCs/>
              </w:rPr>
            </w:pPr>
          </w:p>
        </w:tc>
      </w:tr>
      <w:tr w:rsidR="0011138A" w:rsidRPr="005C7956" w14:paraId="3CE01B6F" w14:textId="77777777" w:rsidTr="0011138A">
        <w:trPr>
          <w:trHeight w:val="300"/>
        </w:trPr>
        <w:tc>
          <w:tcPr>
            <w:tcW w:w="739" w:type="dxa"/>
            <w:tcBorders>
              <w:top w:val="nil"/>
              <w:left w:val="nil"/>
              <w:bottom w:val="nil"/>
              <w:right w:val="nil"/>
            </w:tcBorders>
            <w:shd w:val="clear" w:color="auto" w:fill="auto"/>
            <w:noWrap/>
            <w:vAlign w:val="bottom"/>
            <w:hideMark/>
          </w:tcPr>
          <w:p w14:paraId="6C3C9AB4" w14:textId="77777777" w:rsidR="0011138A" w:rsidRPr="005C7956" w:rsidRDefault="0011138A" w:rsidP="00D1268F">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6C07D03E" w14:textId="77777777" w:rsidR="0011138A" w:rsidRPr="005C7956" w:rsidRDefault="0011138A" w:rsidP="00D1268F">
            <w:pPr>
              <w:keepNext/>
              <w:keepLines/>
              <w:jc w:val="both"/>
              <w:rPr>
                <w:rFonts w:ascii="Tahoma" w:hAnsi="Tahoma" w:cs="Tahoma"/>
                <w:b/>
              </w:rPr>
            </w:pPr>
            <w:proofErr w:type="spellStart"/>
            <w:r w:rsidRPr="005C7956">
              <w:rPr>
                <w:rFonts w:ascii="Tahoma" w:hAnsi="Tahoma" w:cs="Tahoma"/>
                <w:b/>
              </w:rPr>
              <w:t>Fax</w:t>
            </w:r>
            <w:proofErr w:type="spellEnd"/>
            <w:r w:rsidRPr="005C7956">
              <w:rPr>
                <w:rFonts w:ascii="Tahoma" w:hAnsi="Tahoma" w:cs="Tahoma"/>
                <w:b/>
              </w:rPr>
              <w:t>:</w:t>
            </w:r>
          </w:p>
          <w:p w14:paraId="02CCC719" w14:textId="77777777" w:rsidR="0011138A" w:rsidRPr="005C7956" w:rsidRDefault="0011138A" w:rsidP="00D1268F">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04FEC534" w14:textId="77777777" w:rsidR="0011138A" w:rsidRPr="005C7956" w:rsidRDefault="0011138A" w:rsidP="00D1268F">
            <w:pPr>
              <w:keepNext/>
              <w:keepLines/>
              <w:jc w:val="both"/>
              <w:rPr>
                <w:rFonts w:ascii="Tahoma" w:hAnsi="Tahoma" w:cs="Tahoma"/>
                <w:b/>
                <w:bCs/>
              </w:rPr>
            </w:pPr>
          </w:p>
        </w:tc>
      </w:tr>
      <w:tr w:rsidR="0011138A" w:rsidRPr="005C7956" w14:paraId="06FC341B" w14:textId="77777777" w:rsidTr="0011138A">
        <w:trPr>
          <w:trHeight w:val="300"/>
        </w:trPr>
        <w:tc>
          <w:tcPr>
            <w:tcW w:w="739" w:type="dxa"/>
            <w:tcBorders>
              <w:top w:val="nil"/>
              <w:left w:val="nil"/>
              <w:bottom w:val="nil"/>
              <w:right w:val="nil"/>
            </w:tcBorders>
            <w:shd w:val="clear" w:color="auto" w:fill="auto"/>
            <w:noWrap/>
            <w:vAlign w:val="bottom"/>
            <w:hideMark/>
          </w:tcPr>
          <w:p w14:paraId="7C893CFE" w14:textId="77777777" w:rsidR="0011138A" w:rsidRPr="005C7956" w:rsidRDefault="0011138A" w:rsidP="00D1268F">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37F5E65E" w14:textId="77777777" w:rsidR="0011138A" w:rsidRPr="005C7956" w:rsidRDefault="0011138A" w:rsidP="00D1268F">
            <w:pPr>
              <w:keepNext/>
              <w:keepLines/>
              <w:jc w:val="both"/>
              <w:rPr>
                <w:rFonts w:ascii="Tahoma" w:hAnsi="Tahoma" w:cs="Tahoma"/>
                <w:b/>
              </w:rPr>
            </w:pPr>
            <w:r w:rsidRPr="005C7956">
              <w:rPr>
                <w:rFonts w:ascii="Tahoma" w:hAnsi="Tahoma" w:cs="Tahoma"/>
                <w:b/>
              </w:rPr>
              <w:t>Ime in Priimek zakonitega zastopnika oz. odgovorne osebe:</w:t>
            </w:r>
          </w:p>
        </w:tc>
        <w:tc>
          <w:tcPr>
            <w:tcW w:w="3239" w:type="dxa"/>
            <w:tcBorders>
              <w:top w:val="nil"/>
              <w:left w:val="nil"/>
              <w:bottom w:val="nil"/>
              <w:right w:val="nil"/>
            </w:tcBorders>
            <w:shd w:val="clear" w:color="auto" w:fill="auto"/>
            <w:noWrap/>
            <w:vAlign w:val="bottom"/>
          </w:tcPr>
          <w:p w14:paraId="6F9374FE" w14:textId="77777777" w:rsidR="0011138A" w:rsidRPr="005C7956" w:rsidRDefault="0011138A" w:rsidP="00D1268F">
            <w:pPr>
              <w:keepNext/>
              <w:keepLines/>
              <w:jc w:val="both"/>
              <w:rPr>
                <w:rFonts w:ascii="Tahoma" w:hAnsi="Tahoma" w:cs="Tahoma"/>
                <w:b/>
              </w:rPr>
            </w:pPr>
          </w:p>
        </w:tc>
      </w:tr>
      <w:tr w:rsidR="0011138A" w:rsidRPr="005C7956" w14:paraId="68740774" w14:textId="77777777" w:rsidTr="0011138A">
        <w:trPr>
          <w:trHeight w:val="300"/>
        </w:trPr>
        <w:tc>
          <w:tcPr>
            <w:tcW w:w="739" w:type="dxa"/>
            <w:tcBorders>
              <w:top w:val="nil"/>
              <w:left w:val="nil"/>
              <w:bottom w:val="nil"/>
              <w:right w:val="nil"/>
            </w:tcBorders>
            <w:shd w:val="clear" w:color="auto" w:fill="auto"/>
            <w:noWrap/>
            <w:vAlign w:val="bottom"/>
            <w:hideMark/>
          </w:tcPr>
          <w:p w14:paraId="14679EA4" w14:textId="77777777" w:rsidR="0011138A" w:rsidRPr="005C7956" w:rsidRDefault="0011138A" w:rsidP="00D1268F">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663DC135" w14:textId="77777777" w:rsidR="0011138A" w:rsidRPr="005C7956" w:rsidRDefault="0011138A" w:rsidP="00D1268F">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6A2A00F8" w14:textId="77777777" w:rsidR="0011138A" w:rsidRPr="005C7956" w:rsidRDefault="0011138A" w:rsidP="00D1268F">
            <w:pPr>
              <w:keepNext/>
              <w:keepLines/>
              <w:jc w:val="both"/>
              <w:rPr>
                <w:rFonts w:ascii="Tahoma" w:hAnsi="Tahoma" w:cs="Tahoma"/>
                <w:b/>
                <w:bCs/>
              </w:rPr>
            </w:pPr>
          </w:p>
        </w:tc>
      </w:tr>
      <w:tr w:rsidR="0011138A" w:rsidRPr="005C7956" w14:paraId="59118763" w14:textId="77777777" w:rsidTr="0011138A">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64ED36B" w14:textId="77777777" w:rsidR="0011138A" w:rsidRPr="005C7956" w:rsidRDefault="0011138A" w:rsidP="00D1268F">
            <w:pPr>
              <w:keepNext/>
              <w:keepLines/>
              <w:jc w:val="both"/>
              <w:rPr>
                <w:rFonts w:ascii="Tahoma" w:hAnsi="Tahoma" w:cs="Tahoma"/>
                <w:b/>
                <w:bCs/>
              </w:rPr>
            </w:pPr>
            <w:r w:rsidRPr="005C7956">
              <w:rPr>
                <w:rFonts w:ascii="Tahoma" w:hAnsi="Tahoma" w:cs="Tahoma"/>
                <w:b/>
                <w:bCs/>
              </w:rPr>
              <w:t>OBSEG IN ČASOVNA VELJAVNOST POOBLASTILA</w:t>
            </w:r>
          </w:p>
        </w:tc>
      </w:tr>
      <w:tr w:rsidR="0011138A" w:rsidRPr="005C7956" w14:paraId="69DF65DE" w14:textId="77777777" w:rsidTr="0011138A">
        <w:trPr>
          <w:trHeight w:val="420"/>
        </w:trPr>
        <w:tc>
          <w:tcPr>
            <w:tcW w:w="739" w:type="dxa"/>
            <w:tcBorders>
              <w:top w:val="nil"/>
              <w:left w:val="nil"/>
              <w:bottom w:val="nil"/>
              <w:right w:val="nil"/>
            </w:tcBorders>
            <w:shd w:val="clear" w:color="auto" w:fill="auto"/>
            <w:noWrap/>
            <w:vAlign w:val="bottom"/>
            <w:hideMark/>
          </w:tcPr>
          <w:p w14:paraId="1083C0CD" w14:textId="77777777" w:rsidR="0011138A" w:rsidRPr="005C7956" w:rsidRDefault="0011138A" w:rsidP="00D1268F">
            <w:pPr>
              <w:keepNext/>
              <w:keepLines/>
              <w:jc w:val="both"/>
              <w:rPr>
                <w:rFonts w:ascii="Tahoma" w:hAnsi="Tahoma" w:cs="Tahoma"/>
                <w:b/>
                <w:bCs/>
              </w:rPr>
            </w:pPr>
            <w:r w:rsidRPr="005C7956">
              <w:rPr>
                <w:rFonts w:ascii="Tahoma" w:hAnsi="Tahoma" w:cs="Tahoma"/>
                <w:b/>
                <w:bCs/>
              </w:rPr>
              <w:t>1.</w:t>
            </w:r>
          </w:p>
        </w:tc>
        <w:tc>
          <w:tcPr>
            <w:tcW w:w="8901" w:type="dxa"/>
            <w:gridSpan w:val="3"/>
            <w:tcBorders>
              <w:top w:val="nil"/>
              <w:left w:val="nil"/>
              <w:bottom w:val="nil"/>
              <w:right w:val="nil"/>
            </w:tcBorders>
            <w:shd w:val="clear" w:color="auto" w:fill="auto"/>
            <w:noWrap/>
            <w:vAlign w:val="bottom"/>
            <w:hideMark/>
          </w:tcPr>
          <w:p w14:paraId="2988382A" w14:textId="77777777" w:rsidR="0011138A" w:rsidRPr="005C7956" w:rsidRDefault="0011138A" w:rsidP="00D1268F">
            <w:pPr>
              <w:keepNext/>
              <w:keepLines/>
              <w:jc w:val="both"/>
              <w:rPr>
                <w:rFonts w:ascii="Tahoma" w:hAnsi="Tahoma" w:cs="Tahoma"/>
                <w:b/>
                <w:bCs/>
              </w:rPr>
            </w:pPr>
            <w:r w:rsidRPr="005C7956">
              <w:rPr>
                <w:rFonts w:ascii="Tahoma" w:hAnsi="Tahoma" w:cs="Tahoma"/>
                <w:b/>
                <w:bCs/>
              </w:rPr>
              <w:t>Pooblastilo velja za vlaganje in podpisovanje evidenčnih listov v sistemu IS-ODPADKI</w:t>
            </w:r>
          </w:p>
        </w:tc>
      </w:tr>
      <w:tr w:rsidR="0011138A" w:rsidRPr="005C7956" w14:paraId="4A78163B" w14:textId="77777777" w:rsidTr="0011138A">
        <w:trPr>
          <w:trHeight w:val="300"/>
        </w:trPr>
        <w:tc>
          <w:tcPr>
            <w:tcW w:w="739" w:type="dxa"/>
            <w:tcBorders>
              <w:top w:val="nil"/>
              <w:left w:val="nil"/>
              <w:bottom w:val="nil"/>
              <w:right w:val="nil"/>
            </w:tcBorders>
            <w:shd w:val="clear" w:color="auto" w:fill="auto"/>
            <w:noWrap/>
            <w:vAlign w:val="bottom"/>
            <w:hideMark/>
          </w:tcPr>
          <w:p w14:paraId="3A53E1D8" w14:textId="77777777" w:rsidR="0011138A" w:rsidRPr="005C7956" w:rsidRDefault="0011138A" w:rsidP="00D1268F">
            <w:pPr>
              <w:keepNext/>
              <w:keepLines/>
              <w:jc w:val="both"/>
              <w:rPr>
                <w:rFonts w:ascii="Tahoma" w:hAnsi="Tahoma" w:cs="Tahoma"/>
                <w:b/>
                <w:bCs/>
              </w:rPr>
            </w:pPr>
          </w:p>
        </w:tc>
        <w:tc>
          <w:tcPr>
            <w:tcW w:w="8901" w:type="dxa"/>
            <w:gridSpan w:val="3"/>
            <w:tcBorders>
              <w:top w:val="nil"/>
              <w:left w:val="nil"/>
              <w:bottom w:val="nil"/>
              <w:right w:val="nil"/>
            </w:tcBorders>
            <w:shd w:val="clear" w:color="auto" w:fill="auto"/>
            <w:noWrap/>
            <w:vAlign w:val="bottom"/>
            <w:hideMark/>
          </w:tcPr>
          <w:p w14:paraId="3F0C0066" w14:textId="77777777" w:rsidR="0011138A" w:rsidRPr="005C7956" w:rsidRDefault="0011138A" w:rsidP="00D1268F">
            <w:pPr>
              <w:keepNext/>
              <w:keepLines/>
              <w:jc w:val="both"/>
              <w:rPr>
                <w:rFonts w:ascii="Tahoma" w:hAnsi="Tahoma" w:cs="Tahoma"/>
                <w:b/>
                <w:bCs/>
              </w:rPr>
            </w:pPr>
          </w:p>
        </w:tc>
      </w:tr>
      <w:tr w:rsidR="0011138A" w:rsidRPr="005C7956" w14:paraId="7726DFCD" w14:textId="77777777" w:rsidTr="0011138A">
        <w:trPr>
          <w:trHeight w:val="300"/>
        </w:trPr>
        <w:tc>
          <w:tcPr>
            <w:tcW w:w="739" w:type="dxa"/>
            <w:tcBorders>
              <w:top w:val="nil"/>
              <w:left w:val="nil"/>
              <w:bottom w:val="nil"/>
              <w:right w:val="nil"/>
            </w:tcBorders>
            <w:shd w:val="clear" w:color="auto" w:fill="auto"/>
            <w:noWrap/>
            <w:vAlign w:val="bottom"/>
            <w:hideMark/>
          </w:tcPr>
          <w:p w14:paraId="7BF9B2B7" w14:textId="77777777" w:rsidR="0011138A" w:rsidRPr="005C7956" w:rsidRDefault="0011138A" w:rsidP="00D1268F">
            <w:pPr>
              <w:keepNext/>
              <w:keepLines/>
              <w:jc w:val="both"/>
              <w:rPr>
                <w:rFonts w:ascii="Tahoma" w:hAnsi="Tahoma" w:cs="Tahoma"/>
                <w:b/>
                <w:bCs/>
              </w:rPr>
            </w:pPr>
            <w:r w:rsidRPr="005C7956">
              <w:rPr>
                <w:rFonts w:ascii="Tahoma" w:hAnsi="Tahoma" w:cs="Tahoma"/>
                <w:b/>
                <w:bCs/>
              </w:rPr>
              <w:t>2.</w:t>
            </w:r>
          </w:p>
        </w:tc>
        <w:tc>
          <w:tcPr>
            <w:tcW w:w="8901" w:type="dxa"/>
            <w:gridSpan w:val="3"/>
            <w:tcBorders>
              <w:top w:val="nil"/>
              <w:left w:val="nil"/>
              <w:bottom w:val="nil"/>
              <w:right w:val="nil"/>
            </w:tcBorders>
            <w:shd w:val="clear" w:color="auto" w:fill="auto"/>
            <w:noWrap/>
            <w:vAlign w:val="bottom"/>
            <w:hideMark/>
          </w:tcPr>
          <w:p w14:paraId="354A1C27" w14:textId="36E4BE1D" w:rsidR="0011138A" w:rsidRPr="005C7956" w:rsidRDefault="0011138A" w:rsidP="00D1268F">
            <w:pPr>
              <w:keepNext/>
              <w:keepLines/>
              <w:jc w:val="both"/>
              <w:rPr>
                <w:rFonts w:ascii="Tahoma" w:hAnsi="Tahoma" w:cs="Tahoma"/>
                <w:b/>
                <w:bCs/>
              </w:rPr>
            </w:pPr>
            <w:r w:rsidRPr="005C7956">
              <w:rPr>
                <w:rFonts w:ascii="Tahoma" w:hAnsi="Tahoma" w:cs="Tahoma"/>
                <w:b/>
                <w:bCs/>
              </w:rPr>
              <w:t xml:space="preserve">Pooblastilo velja </w:t>
            </w:r>
            <w:r>
              <w:rPr>
                <w:rFonts w:ascii="Tahoma" w:hAnsi="Tahoma" w:cs="Tahoma"/>
                <w:b/>
                <w:bCs/>
              </w:rPr>
              <w:t xml:space="preserve">za čas veljavnosti okvirnega sporazuma št. </w:t>
            </w:r>
            <w:r w:rsidR="002D020E">
              <w:rPr>
                <w:rFonts w:ascii="Tahoma" w:hAnsi="Tahoma" w:cs="Tahoma"/>
                <w:b/>
                <w:bCs/>
              </w:rPr>
              <w:t>JPE-SAL-179/20</w:t>
            </w:r>
            <w:r w:rsidRPr="005C7956">
              <w:rPr>
                <w:rFonts w:ascii="Tahoma" w:hAnsi="Tahoma" w:cs="Tahoma"/>
                <w:b/>
                <w:bCs/>
              </w:rPr>
              <w:t>.</w:t>
            </w:r>
          </w:p>
        </w:tc>
      </w:tr>
      <w:tr w:rsidR="0011138A" w:rsidRPr="005C7956" w14:paraId="68533A9C" w14:textId="77777777" w:rsidTr="0011138A">
        <w:trPr>
          <w:trHeight w:val="227"/>
        </w:trPr>
        <w:tc>
          <w:tcPr>
            <w:tcW w:w="3403" w:type="dxa"/>
            <w:gridSpan w:val="2"/>
            <w:tcBorders>
              <w:top w:val="nil"/>
              <w:left w:val="nil"/>
              <w:bottom w:val="nil"/>
              <w:right w:val="nil"/>
            </w:tcBorders>
            <w:shd w:val="clear" w:color="auto" w:fill="auto"/>
            <w:noWrap/>
            <w:vAlign w:val="bottom"/>
            <w:hideMark/>
          </w:tcPr>
          <w:p w14:paraId="2964C14C" w14:textId="77777777" w:rsidR="0011138A" w:rsidRDefault="0011138A" w:rsidP="00D1268F">
            <w:pPr>
              <w:keepNext/>
              <w:keepLines/>
              <w:jc w:val="both"/>
              <w:rPr>
                <w:rFonts w:ascii="Tahoma" w:hAnsi="Tahoma" w:cs="Tahoma"/>
                <w:b/>
              </w:rPr>
            </w:pPr>
          </w:p>
          <w:p w14:paraId="195843D3" w14:textId="77777777" w:rsidR="0011138A" w:rsidRPr="005C7956" w:rsidRDefault="0011138A" w:rsidP="00D1268F">
            <w:pPr>
              <w:keepNext/>
              <w:keepLines/>
              <w:jc w:val="both"/>
              <w:rPr>
                <w:rFonts w:ascii="Tahoma" w:hAnsi="Tahoma" w:cs="Tahoma"/>
                <w:b/>
              </w:rPr>
            </w:pPr>
            <w:r w:rsidRPr="005C7956">
              <w:rPr>
                <w:rFonts w:ascii="Tahoma" w:hAnsi="Tahoma" w:cs="Tahoma"/>
                <w:b/>
              </w:rPr>
              <w:t>Datum:</w:t>
            </w:r>
            <w:r>
              <w:rPr>
                <w:rFonts w:ascii="Tahoma" w:hAnsi="Tahoma" w:cs="Tahoma"/>
                <w:b/>
              </w:rPr>
              <w:t xml:space="preserve"> </w:t>
            </w:r>
            <w:r>
              <w:rPr>
                <w:rFonts w:ascii="Tahoma" w:hAnsi="Tahoma" w:cs="Tahoma"/>
              </w:rPr>
              <w:t>_____________________</w:t>
            </w:r>
            <w:r w:rsidRPr="005C7956">
              <w:rPr>
                <w:rFonts w:ascii="Tahoma" w:hAnsi="Tahoma" w:cs="Tahoma"/>
                <w:b/>
              </w:rPr>
              <w:t> </w:t>
            </w:r>
          </w:p>
        </w:tc>
        <w:tc>
          <w:tcPr>
            <w:tcW w:w="6237" w:type="dxa"/>
            <w:gridSpan w:val="2"/>
            <w:tcBorders>
              <w:top w:val="nil"/>
              <w:left w:val="nil"/>
              <w:bottom w:val="nil"/>
              <w:right w:val="nil"/>
            </w:tcBorders>
            <w:shd w:val="clear" w:color="auto" w:fill="auto"/>
            <w:noWrap/>
            <w:vAlign w:val="bottom"/>
            <w:hideMark/>
          </w:tcPr>
          <w:p w14:paraId="6A2EA681" w14:textId="77777777" w:rsidR="0011138A" w:rsidRDefault="0011138A" w:rsidP="00D1268F">
            <w:pPr>
              <w:keepNext/>
              <w:keepLines/>
              <w:jc w:val="both"/>
              <w:rPr>
                <w:rFonts w:ascii="Tahoma" w:hAnsi="Tahoma" w:cs="Tahoma"/>
                <w:b/>
              </w:rPr>
            </w:pPr>
          </w:p>
          <w:p w14:paraId="1AB68D30" w14:textId="77777777" w:rsidR="0011138A" w:rsidRPr="005C7956" w:rsidRDefault="0011138A" w:rsidP="00D1268F">
            <w:pPr>
              <w:keepNext/>
              <w:keepLines/>
              <w:jc w:val="both"/>
              <w:rPr>
                <w:rFonts w:ascii="Tahoma" w:hAnsi="Tahoma" w:cs="Tahoma"/>
                <w:b/>
              </w:rPr>
            </w:pPr>
            <w:r w:rsidRPr="005C7956">
              <w:rPr>
                <w:rFonts w:ascii="Tahoma" w:hAnsi="Tahoma" w:cs="Tahoma"/>
                <w:b/>
              </w:rPr>
              <w:t>Podpis</w:t>
            </w:r>
            <w:r>
              <w:rPr>
                <w:rFonts w:ascii="Tahoma" w:hAnsi="Tahoma" w:cs="Tahoma"/>
                <w:b/>
              </w:rPr>
              <w:t xml:space="preserve"> </w:t>
            </w:r>
            <w:r w:rsidRPr="005C7956">
              <w:rPr>
                <w:rFonts w:ascii="Tahoma" w:hAnsi="Tahoma" w:cs="Tahoma"/>
                <w:b/>
              </w:rPr>
              <w:t>pooblastitelja:</w:t>
            </w:r>
            <w:r>
              <w:rPr>
                <w:rFonts w:ascii="Tahoma" w:hAnsi="Tahoma" w:cs="Tahoma"/>
                <w:b/>
              </w:rPr>
              <w:t xml:space="preserve"> </w:t>
            </w:r>
            <w:r>
              <w:rPr>
                <w:rFonts w:ascii="Tahoma" w:hAnsi="Tahoma" w:cs="Tahoma"/>
              </w:rPr>
              <w:t>_________________________________</w:t>
            </w:r>
            <w:r w:rsidRPr="005C7956">
              <w:rPr>
                <w:rFonts w:ascii="Tahoma" w:hAnsi="Tahoma" w:cs="Tahoma"/>
                <w:b/>
              </w:rPr>
              <w:t> </w:t>
            </w:r>
          </w:p>
        </w:tc>
      </w:tr>
    </w:tbl>
    <w:p w14:paraId="73903A63" w14:textId="77777777" w:rsidR="0011138A" w:rsidRDefault="0011138A"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7F1CDD39" w14:textId="77777777" w:rsidR="0011138A" w:rsidRPr="00CE24A2" w:rsidRDefault="0011138A" w:rsidP="00D126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sectPr w:rsidR="0011138A" w:rsidRPr="00CE24A2" w:rsidSect="0066175C">
      <w:footerReference w:type="default" r:id="rId43"/>
      <w:pgSz w:w="11906" w:h="16838" w:code="9"/>
      <w:pgMar w:top="709" w:right="1276" w:bottom="1276" w:left="1276" w:header="567" w:footer="1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86DD" w14:textId="77777777" w:rsidR="00986802" w:rsidRDefault="00986802">
      <w:r>
        <w:separator/>
      </w:r>
    </w:p>
  </w:endnote>
  <w:endnote w:type="continuationSeparator" w:id="0">
    <w:p w14:paraId="5968F690" w14:textId="77777777" w:rsidR="00986802" w:rsidRDefault="0098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677A" w14:textId="77777777" w:rsidR="00986802" w:rsidRPr="00C52433" w:rsidRDefault="00986802"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6CD48789" wp14:editId="30608124">
          <wp:extent cx="3441700" cy="628650"/>
          <wp:effectExtent l="0" t="0" r="6350" b="0"/>
          <wp:docPr id="2"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6DD0" w14:textId="77777777" w:rsidR="00986802" w:rsidRDefault="00986802"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12CE" w14:textId="77777777" w:rsidR="00986802" w:rsidRDefault="00986802" w:rsidP="00C27A1B">
    <w:pPr>
      <w:pStyle w:val="Noga"/>
      <w:tabs>
        <w:tab w:val="left" w:pos="4353"/>
      </w:tabs>
      <w:ind w:right="-1276"/>
    </w:pPr>
    <w:r>
      <w:tab/>
    </w:r>
    <w:r>
      <w:rPr>
        <w:noProof/>
        <w:lang w:val="sl-SI"/>
      </w:rPr>
      <w:drawing>
        <wp:inline distT="0" distB="0" distL="0" distR="0" wp14:anchorId="754E65BF" wp14:editId="5BA2480C">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209427B4" w14:textId="77777777" w:rsidR="00986802" w:rsidRPr="00B1262D" w:rsidRDefault="00986802" w:rsidP="002303FA">
    <w:pPr>
      <w:pStyle w:val="Noga"/>
      <w:tabs>
        <w:tab w:val="clear" w:pos="4536"/>
        <w:tab w:val="clear" w:pos="9072"/>
      </w:tabs>
      <w:ind w:right="-2"/>
      <w:jc w:val="right"/>
      <w:rPr>
        <w:sz w:val="16"/>
        <w:szCs w:val="16"/>
      </w:rPr>
    </w:pPr>
  </w:p>
  <w:p w14:paraId="6EC3E713" w14:textId="56FAF5F0" w:rsidR="00986802" w:rsidRDefault="0098680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644D1">
      <w:rPr>
        <w:noProof/>
        <w:sz w:val="16"/>
        <w:szCs w:val="16"/>
      </w:rPr>
      <w:t>40</w:t>
    </w:r>
    <w:r w:rsidRPr="00394716">
      <w:rPr>
        <w:sz w:val="16"/>
        <w:szCs w:val="16"/>
      </w:rPr>
      <w:fldChar w:fldCharType="end"/>
    </w:r>
  </w:p>
  <w:p w14:paraId="6C84B711" w14:textId="77777777" w:rsidR="00986802" w:rsidRPr="007653AE" w:rsidRDefault="0098680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6A20" w14:textId="77777777" w:rsidR="00986802" w:rsidRDefault="00986802">
      <w:r>
        <w:separator/>
      </w:r>
    </w:p>
  </w:footnote>
  <w:footnote w:type="continuationSeparator" w:id="0">
    <w:p w14:paraId="6609705D" w14:textId="77777777" w:rsidR="00986802" w:rsidRDefault="00986802">
      <w:r>
        <w:continuationSeparator/>
      </w:r>
    </w:p>
  </w:footnote>
  <w:footnote w:id="1">
    <w:p w14:paraId="0633DC89" w14:textId="77777777" w:rsidR="00986802" w:rsidRPr="0049757C" w:rsidRDefault="00986802" w:rsidP="008765A7">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w:t>
      </w:r>
      <w:proofErr w:type="spellStart"/>
      <w:r w:rsidRPr="0049757C">
        <w:rPr>
          <w:rFonts w:ascii="Tahoma" w:hAnsi="Tahoma" w:cs="Tahoma"/>
          <w:sz w:val="16"/>
        </w:rPr>
        <w:t>mikro</w:t>
      </w:r>
      <w:proofErr w:type="spellEnd"/>
      <w:r w:rsidRPr="0049757C">
        <w:rPr>
          <w:rFonts w:ascii="Tahoma" w:hAnsi="Tahoma" w:cs="Tahoma"/>
          <w:sz w:val="16"/>
        </w:rPr>
        <w:t xml:space="preserve">,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14:paraId="0320C6D1" w14:textId="74667876" w:rsidR="00986802" w:rsidRDefault="00986802">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2437" w14:textId="77777777" w:rsidR="00986802" w:rsidRDefault="00986802" w:rsidP="001713B9">
    <w:pPr>
      <w:pStyle w:val="Glava"/>
      <w:jc w:val="center"/>
    </w:pPr>
    <w:r>
      <w:rPr>
        <w:noProof/>
        <w:lang w:val="sl-SI"/>
      </w:rPr>
      <w:drawing>
        <wp:inline distT="0" distB="0" distL="0" distR="0" wp14:anchorId="0D0F5505" wp14:editId="203D5AE3">
          <wp:extent cx="831850" cy="615950"/>
          <wp:effectExtent l="0" t="0" r="6350" b="0"/>
          <wp:docPr id="1"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02092E12" w14:textId="77777777" w:rsidR="00986802" w:rsidRPr="009670F5" w:rsidRDefault="0098680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4895" w14:textId="77777777" w:rsidR="00986802" w:rsidRDefault="00986802" w:rsidP="001713B9">
    <w:pPr>
      <w:pStyle w:val="Glava"/>
      <w:tabs>
        <w:tab w:val="clear" w:pos="4536"/>
        <w:tab w:val="clear" w:pos="9072"/>
      </w:tabs>
      <w:ind w:right="-1276"/>
      <w:jc w:val="right"/>
    </w:pPr>
    <w:r>
      <w:rPr>
        <w:noProof/>
        <w:lang w:val="sl-SI"/>
      </w:rPr>
      <w:drawing>
        <wp:inline distT="0" distB="0" distL="0" distR="0" wp14:anchorId="01470AFD" wp14:editId="1D7D3546">
          <wp:extent cx="4064000" cy="2019300"/>
          <wp:effectExtent l="0" t="0" r="0" b="0"/>
          <wp:docPr id="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0" cy="2019300"/>
                  </a:xfrm>
                  <a:prstGeom prst="rect">
                    <a:avLst/>
                  </a:prstGeom>
                  <a:noFill/>
                  <a:ln>
                    <a:noFill/>
                  </a:ln>
                </pic:spPr>
              </pic:pic>
            </a:graphicData>
          </a:graphic>
        </wp:inline>
      </w:drawing>
    </w:r>
  </w:p>
  <w:p w14:paraId="513371EA" w14:textId="77777777" w:rsidR="00986802" w:rsidRDefault="00986802"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764296"/>
    <w:multiLevelType w:val="hybridMultilevel"/>
    <w:tmpl w:val="47388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B214B7"/>
    <w:multiLevelType w:val="hybridMultilevel"/>
    <w:tmpl w:val="B6F67EEE"/>
    <w:lvl w:ilvl="0" w:tplc="EF1A6686">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DE37D1"/>
    <w:multiLevelType w:val="hybridMultilevel"/>
    <w:tmpl w:val="E1C0FEEA"/>
    <w:lvl w:ilvl="0" w:tplc="4A8E9A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CC1B42"/>
    <w:multiLevelType w:val="multilevel"/>
    <w:tmpl w:val="1FE02DAA"/>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20116F4F"/>
    <w:multiLevelType w:val="multilevel"/>
    <w:tmpl w:val="2E4693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18D5DD0"/>
    <w:multiLevelType w:val="hybridMultilevel"/>
    <w:tmpl w:val="110C7B18"/>
    <w:lvl w:ilvl="0" w:tplc="91F62784">
      <w:start w:val="1"/>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2" w15:restartNumberingAfterBreak="0">
    <w:nsid w:val="248532ED"/>
    <w:multiLevelType w:val="hybridMultilevel"/>
    <w:tmpl w:val="DF984B9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71E6402"/>
    <w:multiLevelType w:val="hybridMultilevel"/>
    <w:tmpl w:val="5192D9E4"/>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BF46766"/>
    <w:multiLevelType w:val="multilevel"/>
    <w:tmpl w:val="1B063F38"/>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2F0045EF"/>
    <w:multiLevelType w:val="hybridMultilevel"/>
    <w:tmpl w:val="291C81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215133F"/>
    <w:multiLevelType w:val="hybridMultilevel"/>
    <w:tmpl w:val="0020232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4"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0"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3CB79CA"/>
    <w:multiLevelType w:val="hybridMultilevel"/>
    <w:tmpl w:val="AE26779E"/>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48"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9"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3360A71"/>
    <w:multiLevelType w:val="hybridMultilevel"/>
    <w:tmpl w:val="BCB64028"/>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7D8437A"/>
    <w:multiLevelType w:val="hybridMultilevel"/>
    <w:tmpl w:val="A5A2B9DE"/>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BC96CD5"/>
    <w:multiLevelType w:val="multilevel"/>
    <w:tmpl w:val="41220098"/>
    <w:lvl w:ilvl="0">
      <w:start w:val="1"/>
      <w:numFmt w:val="decimal"/>
      <w:lvlText w:val="%1."/>
      <w:lvlJc w:val="left"/>
      <w:pPr>
        <w:tabs>
          <w:tab w:val="num" w:pos="720"/>
        </w:tabs>
        <w:ind w:left="720" w:hanging="360"/>
      </w:pPr>
      <w:rPr>
        <w:rFonts w:ascii="Tahoma" w:hAnsi="Tahoma" w:cs="Tahoma" w:hint="default"/>
        <w:b w:val="0"/>
        <w:sz w:val="22"/>
        <w:szCs w:val="22"/>
      </w:rPr>
    </w:lvl>
    <w:lvl w:ilvl="1">
      <w:numFmt w:val="bullet"/>
      <w:lvlText w:val="-"/>
      <w:lvlJc w:val="left"/>
      <w:pPr>
        <w:tabs>
          <w:tab w:val="num" w:pos="1440"/>
        </w:tabs>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8"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9"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65524BA"/>
    <w:multiLevelType w:val="hybridMultilevel"/>
    <w:tmpl w:val="B6F67EEE"/>
    <w:lvl w:ilvl="0" w:tplc="EF1A6686">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76556B4"/>
    <w:multiLevelType w:val="hybridMultilevel"/>
    <w:tmpl w:val="69429B68"/>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F7C0B12"/>
    <w:multiLevelType w:val="hybridMultilevel"/>
    <w:tmpl w:val="A5A2B9DE"/>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0"/>
  </w:num>
  <w:num w:numId="3">
    <w:abstractNumId w:val="47"/>
  </w:num>
  <w:num w:numId="4">
    <w:abstractNumId w:val="37"/>
  </w:num>
  <w:num w:numId="5">
    <w:abstractNumId w:val="44"/>
  </w:num>
  <w:num w:numId="6">
    <w:abstractNumId w:val="35"/>
  </w:num>
  <w:num w:numId="7">
    <w:abstractNumId w:val="16"/>
  </w:num>
  <w:num w:numId="8">
    <w:abstractNumId w:val="7"/>
  </w:num>
  <w:num w:numId="9">
    <w:abstractNumId w:val="24"/>
  </w:num>
  <w:num w:numId="10">
    <w:abstractNumId w:val="38"/>
  </w:num>
  <w:num w:numId="11">
    <w:abstractNumId w:val="67"/>
  </w:num>
  <w:num w:numId="12">
    <w:abstractNumId w:val="33"/>
  </w:num>
  <w:num w:numId="13">
    <w:abstractNumId w:val="8"/>
  </w:num>
  <w:num w:numId="14">
    <w:abstractNumId w:val="62"/>
  </w:num>
  <w:num w:numId="15">
    <w:abstractNumId w:val="5"/>
  </w:num>
  <w:num w:numId="16">
    <w:abstractNumId w:val="71"/>
  </w:num>
  <w:num w:numId="17">
    <w:abstractNumId w:val="39"/>
  </w:num>
  <w:num w:numId="18">
    <w:abstractNumId w:val="56"/>
  </w:num>
  <w:num w:numId="19">
    <w:abstractNumId w:val="51"/>
  </w:num>
  <w:num w:numId="20">
    <w:abstractNumId w:val="32"/>
  </w:num>
  <w:num w:numId="21">
    <w:abstractNumId w:val="30"/>
  </w:num>
  <w:num w:numId="22">
    <w:abstractNumId w:val="68"/>
  </w:num>
  <w:num w:numId="23">
    <w:abstractNumId w:val="28"/>
  </w:num>
  <w:num w:numId="24">
    <w:abstractNumId w:val="29"/>
  </w:num>
  <w:num w:numId="25">
    <w:abstractNumId w:val="50"/>
  </w:num>
  <w:num w:numId="26">
    <w:abstractNumId w:val="64"/>
  </w:num>
  <w:num w:numId="27">
    <w:abstractNumId w:val="43"/>
  </w:num>
  <w:num w:numId="28">
    <w:abstractNumId w:val="9"/>
  </w:num>
  <w:num w:numId="29">
    <w:abstractNumId w:val="23"/>
  </w:num>
  <w:num w:numId="30">
    <w:abstractNumId w:val="57"/>
  </w:num>
  <w:num w:numId="31">
    <w:abstractNumId w:val="18"/>
  </w:num>
  <w:num w:numId="32">
    <w:abstractNumId w:val="10"/>
  </w:num>
  <w:num w:numId="33">
    <w:abstractNumId w:val="14"/>
  </w:num>
  <w:num w:numId="34">
    <w:abstractNumId w:val="49"/>
  </w:num>
  <w:num w:numId="35">
    <w:abstractNumId w:val="12"/>
  </w:num>
  <w:num w:numId="36">
    <w:abstractNumId w:val="63"/>
  </w:num>
  <w:num w:numId="37">
    <w:abstractNumId w:val="26"/>
  </w:num>
  <w:num w:numId="38">
    <w:abstractNumId w:val="21"/>
  </w:num>
  <w:num w:numId="39">
    <w:abstractNumId w:val="66"/>
  </w:num>
  <w:num w:numId="40">
    <w:abstractNumId w:val="41"/>
  </w:num>
  <w:num w:numId="41">
    <w:abstractNumId w:val="15"/>
  </w:num>
  <w:num w:numId="42">
    <w:abstractNumId w:val="65"/>
  </w:num>
  <w:num w:numId="43">
    <w:abstractNumId w:val="42"/>
  </w:num>
  <w:num w:numId="44">
    <w:abstractNumId w:val="27"/>
  </w:num>
  <w:num w:numId="45">
    <w:abstractNumId w:val="36"/>
  </w:num>
  <w:num w:numId="46">
    <w:abstractNumId w:val="70"/>
  </w:num>
  <w:num w:numId="47">
    <w:abstractNumId w:val="53"/>
  </w:num>
  <w:num w:numId="48">
    <w:abstractNumId w:val="69"/>
  </w:num>
  <w:num w:numId="49">
    <w:abstractNumId w:val="55"/>
  </w:num>
  <w:num w:numId="50">
    <w:abstractNumId w:val="59"/>
  </w:num>
  <w:num w:numId="51">
    <w:abstractNumId w:val="31"/>
  </w:num>
  <w:num w:numId="52">
    <w:abstractNumId w:val="72"/>
  </w:num>
  <w:num w:numId="53">
    <w:abstractNumId w:val="34"/>
  </w:num>
  <w:num w:numId="54">
    <w:abstractNumId w:val="46"/>
  </w:num>
  <w:num w:numId="55">
    <w:abstractNumId w:val="13"/>
  </w:num>
  <w:num w:numId="56">
    <w:abstractNumId w:val="40"/>
  </w:num>
  <w:num w:numId="57">
    <w:abstractNumId w:val="61"/>
  </w:num>
  <w:num w:numId="58">
    <w:abstractNumId w:val="58"/>
  </w:num>
  <w:num w:numId="59">
    <w:abstractNumId w:val="19"/>
  </w:num>
  <w:num w:numId="60">
    <w:abstractNumId w:val="22"/>
  </w:num>
  <w:num w:numId="61">
    <w:abstractNumId w:val="48"/>
  </w:num>
  <w:num w:numId="62">
    <w:abstractNumId w:val="45"/>
  </w:num>
  <w:num w:numId="63">
    <w:abstractNumId w:val="25"/>
  </w:num>
  <w:num w:numId="64">
    <w:abstractNumId w:val="52"/>
  </w:num>
  <w:num w:numId="65">
    <w:abstractNumId w:val="73"/>
  </w:num>
  <w:num w:numId="66">
    <w:abstractNumId w:val="60"/>
  </w:num>
  <w:num w:numId="67">
    <w:abstractNumId w:val="17"/>
  </w:num>
  <w:num w:numId="68">
    <w:abstractNumId w:val="6"/>
  </w:num>
  <w:num w:numId="6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0CD8"/>
    <w:rsid w:val="000011E6"/>
    <w:rsid w:val="00001287"/>
    <w:rsid w:val="00001349"/>
    <w:rsid w:val="00001400"/>
    <w:rsid w:val="00001A3E"/>
    <w:rsid w:val="00001D78"/>
    <w:rsid w:val="0000206B"/>
    <w:rsid w:val="000033D1"/>
    <w:rsid w:val="000034DE"/>
    <w:rsid w:val="00003A2B"/>
    <w:rsid w:val="00003E1B"/>
    <w:rsid w:val="000041AD"/>
    <w:rsid w:val="000042FF"/>
    <w:rsid w:val="000043F8"/>
    <w:rsid w:val="000049DE"/>
    <w:rsid w:val="00004A75"/>
    <w:rsid w:val="0000520C"/>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445A"/>
    <w:rsid w:val="000145A5"/>
    <w:rsid w:val="0001484A"/>
    <w:rsid w:val="00014A6F"/>
    <w:rsid w:val="000157EF"/>
    <w:rsid w:val="0001580C"/>
    <w:rsid w:val="00015A0B"/>
    <w:rsid w:val="00015D3D"/>
    <w:rsid w:val="00015EAA"/>
    <w:rsid w:val="0001627C"/>
    <w:rsid w:val="00016B2B"/>
    <w:rsid w:val="00016BF2"/>
    <w:rsid w:val="00016C1F"/>
    <w:rsid w:val="0002040F"/>
    <w:rsid w:val="0002142C"/>
    <w:rsid w:val="000218D1"/>
    <w:rsid w:val="00021C3E"/>
    <w:rsid w:val="0002284B"/>
    <w:rsid w:val="00022F38"/>
    <w:rsid w:val="00023203"/>
    <w:rsid w:val="0002436F"/>
    <w:rsid w:val="00024685"/>
    <w:rsid w:val="00024703"/>
    <w:rsid w:val="00024956"/>
    <w:rsid w:val="00024BED"/>
    <w:rsid w:val="00024FE9"/>
    <w:rsid w:val="00024FEF"/>
    <w:rsid w:val="00025064"/>
    <w:rsid w:val="00025989"/>
    <w:rsid w:val="00025B4F"/>
    <w:rsid w:val="00026931"/>
    <w:rsid w:val="00026CAA"/>
    <w:rsid w:val="00031DDA"/>
    <w:rsid w:val="0003244D"/>
    <w:rsid w:val="000325BE"/>
    <w:rsid w:val="00032754"/>
    <w:rsid w:val="00034339"/>
    <w:rsid w:val="000345DD"/>
    <w:rsid w:val="0003476E"/>
    <w:rsid w:val="000350F8"/>
    <w:rsid w:val="0003562A"/>
    <w:rsid w:val="00037AB0"/>
    <w:rsid w:val="000404C9"/>
    <w:rsid w:val="000414D7"/>
    <w:rsid w:val="000416AF"/>
    <w:rsid w:val="00043074"/>
    <w:rsid w:val="000450EE"/>
    <w:rsid w:val="000455B4"/>
    <w:rsid w:val="0004599E"/>
    <w:rsid w:val="00045CA7"/>
    <w:rsid w:val="00045E2C"/>
    <w:rsid w:val="000478FE"/>
    <w:rsid w:val="00047A4C"/>
    <w:rsid w:val="000506A4"/>
    <w:rsid w:val="000514D8"/>
    <w:rsid w:val="00051A30"/>
    <w:rsid w:val="00051E9C"/>
    <w:rsid w:val="00052006"/>
    <w:rsid w:val="000523F8"/>
    <w:rsid w:val="00052493"/>
    <w:rsid w:val="0005290E"/>
    <w:rsid w:val="000538C0"/>
    <w:rsid w:val="000569BD"/>
    <w:rsid w:val="00056D91"/>
    <w:rsid w:val="000611F7"/>
    <w:rsid w:val="00062896"/>
    <w:rsid w:val="00062EF5"/>
    <w:rsid w:val="0006349C"/>
    <w:rsid w:val="00064A9B"/>
    <w:rsid w:val="00064CF2"/>
    <w:rsid w:val="00066178"/>
    <w:rsid w:val="00066340"/>
    <w:rsid w:val="0006705F"/>
    <w:rsid w:val="00070790"/>
    <w:rsid w:val="000710B3"/>
    <w:rsid w:val="000716AE"/>
    <w:rsid w:val="00072391"/>
    <w:rsid w:val="00072448"/>
    <w:rsid w:val="0007251E"/>
    <w:rsid w:val="00072CCA"/>
    <w:rsid w:val="0007327F"/>
    <w:rsid w:val="00073387"/>
    <w:rsid w:val="000736D6"/>
    <w:rsid w:val="0007392D"/>
    <w:rsid w:val="00073B9B"/>
    <w:rsid w:val="00074A90"/>
    <w:rsid w:val="0007502E"/>
    <w:rsid w:val="0007574B"/>
    <w:rsid w:val="00075B1B"/>
    <w:rsid w:val="000760A2"/>
    <w:rsid w:val="00076A62"/>
    <w:rsid w:val="000772E5"/>
    <w:rsid w:val="000774F3"/>
    <w:rsid w:val="00077583"/>
    <w:rsid w:val="000776F9"/>
    <w:rsid w:val="000777C3"/>
    <w:rsid w:val="000778AC"/>
    <w:rsid w:val="000779FC"/>
    <w:rsid w:val="00077C6D"/>
    <w:rsid w:val="000808BD"/>
    <w:rsid w:val="00081916"/>
    <w:rsid w:val="00082095"/>
    <w:rsid w:val="000822AE"/>
    <w:rsid w:val="00083AEA"/>
    <w:rsid w:val="00085CC2"/>
    <w:rsid w:val="00086C58"/>
    <w:rsid w:val="00087D1D"/>
    <w:rsid w:val="00091A65"/>
    <w:rsid w:val="00091C34"/>
    <w:rsid w:val="00094149"/>
    <w:rsid w:val="000945E2"/>
    <w:rsid w:val="00094688"/>
    <w:rsid w:val="0009474A"/>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4ED"/>
    <w:rsid w:val="000A383F"/>
    <w:rsid w:val="000A38E2"/>
    <w:rsid w:val="000A3A4D"/>
    <w:rsid w:val="000A3F4C"/>
    <w:rsid w:val="000A46C0"/>
    <w:rsid w:val="000A5902"/>
    <w:rsid w:val="000A5EAC"/>
    <w:rsid w:val="000A6E22"/>
    <w:rsid w:val="000A6F22"/>
    <w:rsid w:val="000A7744"/>
    <w:rsid w:val="000A777D"/>
    <w:rsid w:val="000A7C8A"/>
    <w:rsid w:val="000A7EC7"/>
    <w:rsid w:val="000B00D1"/>
    <w:rsid w:val="000B012B"/>
    <w:rsid w:val="000B066E"/>
    <w:rsid w:val="000B06A9"/>
    <w:rsid w:val="000B23F0"/>
    <w:rsid w:val="000B48A3"/>
    <w:rsid w:val="000B520A"/>
    <w:rsid w:val="000B5D34"/>
    <w:rsid w:val="000B5DD8"/>
    <w:rsid w:val="000B6E0A"/>
    <w:rsid w:val="000C04C2"/>
    <w:rsid w:val="000C0B43"/>
    <w:rsid w:val="000C1E30"/>
    <w:rsid w:val="000C3344"/>
    <w:rsid w:val="000C36A2"/>
    <w:rsid w:val="000C36D4"/>
    <w:rsid w:val="000C424C"/>
    <w:rsid w:val="000C430C"/>
    <w:rsid w:val="000C4BF7"/>
    <w:rsid w:val="000C6AD7"/>
    <w:rsid w:val="000C7A72"/>
    <w:rsid w:val="000D1988"/>
    <w:rsid w:val="000D1A4F"/>
    <w:rsid w:val="000D3507"/>
    <w:rsid w:val="000D376A"/>
    <w:rsid w:val="000D3E47"/>
    <w:rsid w:val="000D4AD4"/>
    <w:rsid w:val="000D55CA"/>
    <w:rsid w:val="000D5DDC"/>
    <w:rsid w:val="000D6692"/>
    <w:rsid w:val="000D6F85"/>
    <w:rsid w:val="000D748B"/>
    <w:rsid w:val="000D74B1"/>
    <w:rsid w:val="000D7841"/>
    <w:rsid w:val="000D79BC"/>
    <w:rsid w:val="000D7E09"/>
    <w:rsid w:val="000D7F61"/>
    <w:rsid w:val="000E0371"/>
    <w:rsid w:val="000E08F3"/>
    <w:rsid w:val="000E09E7"/>
    <w:rsid w:val="000E0ABD"/>
    <w:rsid w:val="000E1097"/>
    <w:rsid w:val="000E1C4B"/>
    <w:rsid w:val="000E2191"/>
    <w:rsid w:val="000E355F"/>
    <w:rsid w:val="000E4393"/>
    <w:rsid w:val="000E4A63"/>
    <w:rsid w:val="000E6676"/>
    <w:rsid w:val="000E6F9C"/>
    <w:rsid w:val="000E7884"/>
    <w:rsid w:val="000F12A7"/>
    <w:rsid w:val="000F2296"/>
    <w:rsid w:val="000F2574"/>
    <w:rsid w:val="000F2ACA"/>
    <w:rsid w:val="000F3D6D"/>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E2A"/>
    <w:rsid w:val="00105220"/>
    <w:rsid w:val="00105222"/>
    <w:rsid w:val="0010568C"/>
    <w:rsid w:val="001056E7"/>
    <w:rsid w:val="001060E9"/>
    <w:rsid w:val="00106233"/>
    <w:rsid w:val="0010683B"/>
    <w:rsid w:val="00106A20"/>
    <w:rsid w:val="001073E4"/>
    <w:rsid w:val="001073E7"/>
    <w:rsid w:val="0011003C"/>
    <w:rsid w:val="00110BE2"/>
    <w:rsid w:val="0011138A"/>
    <w:rsid w:val="00111630"/>
    <w:rsid w:val="00112B55"/>
    <w:rsid w:val="00115953"/>
    <w:rsid w:val="00115E9D"/>
    <w:rsid w:val="00116838"/>
    <w:rsid w:val="00116F91"/>
    <w:rsid w:val="00117A3E"/>
    <w:rsid w:val="0012057F"/>
    <w:rsid w:val="00120B84"/>
    <w:rsid w:val="00120E8E"/>
    <w:rsid w:val="00121CF3"/>
    <w:rsid w:val="00122700"/>
    <w:rsid w:val="001228D8"/>
    <w:rsid w:val="0012294E"/>
    <w:rsid w:val="00122C7F"/>
    <w:rsid w:val="00123B12"/>
    <w:rsid w:val="00125875"/>
    <w:rsid w:val="0012791E"/>
    <w:rsid w:val="00127B2B"/>
    <w:rsid w:val="00127B82"/>
    <w:rsid w:val="0013034E"/>
    <w:rsid w:val="0013056B"/>
    <w:rsid w:val="00131C69"/>
    <w:rsid w:val="001322E7"/>
    <w:rsid w:val="001326A6"/>
    <w:rsid w:val="001329E4"/>
    <w:rsid w:val="0013381C"/>
    <w:rsid w:val="0013461E"/>
    <w:rsid w:val="00135300"/>
    <w:rsid w:val="001360A5"/>
    <w:rsid w:val="00136A97"/>
    <w:rsid w:val="00136DA0"/>
    <w:rsid w:val="001372AD"/>
    <w:rsid w:val="00137300"/>
    <w:rsid w:val="0013754D"/>
    <w:rsid w:val="00137BF1"/>
    <w:rsid w:val="001417B7"/>
    <w:rsid w:val="00141D57"/>
    <w:rsid w:val="0014292D"/>
    <w:rsid w:val="0014383E"/>
    <w:rsid w:val="00143913"/>
    <w:rsid w:val="00143AEF"/>
    <w:rsid w:val="00143DE2"/>
    <w:rsid w:val="00143F6C"/>
    <w:rsid w:val="00143F99"/>
    <w:rsid w:val="001441BA"/>
    <w:rsid w:val="0014486A"/>
    <w:rsid w:val="00145AB9"/>
    <w:rsid w:val="00145DE1"/>
    <w:rsid w:val="001468EB"/>
    <w:rsid w:val="00146A30"/>
    <w:rsid w:val="00146BBA"/>
    <w:rsid w:val="00146E76"/>
    <w:rsid w:val="00147135"/>
    <w:rsid w:val="0014759E"/>
    <w:rsid w:val="0014775B"/>
    <w:rsid w:val="001514B7"/>
    <w:rsid w:val="00151DF2"/>
    <w:rsid w:val="001521CC"/>
    <w:rsid w:val="00152C07"/>
    <w:rsid w:val="0015365F"/>
    <w:rsid w:val="00153D7E"/>
    <w:rsid w:val="001554E4"/>
    <w:rsid w:val="00155ABF"/>
    <w:rsid w:val="001563A4"/>
    <w:rsid w:val="00156AC3"/>
    <w:rsid w:val="0015756F"/>
    <w:rsid w:val="0015781A"/>
    <w:rsid w:val="001579DE"/>
    <w:rsid w:val="00157B4C"/>
    <w:rsid w:val="00157C20"/>
    <w:rsid w:val="00157F84"/>
    <w:rsid w:val="001634AC"/>
    <w:rsid w:val="00165C5E"/>
    <w:rsid w:val="00167CDD"/>
    <w:rsid w:val="00170501"/>
    <w:rsid w:val="00170E9A"/>
    <w:rsid w:val="00171035"/>
    <w:rsid w:val="0017110D"/>
    <w:rsid w:val="001713B9"/>
    <w:rsid w:val="00171476"/>
    <w:rsid w:val="00171DC0"/>
    <w:rsid w:val="00172128"/>
    <w:rsid w:val="00172229"/>
    <w:rsid w:val="00173297"/>
    <w:rsid w:val="00173DE8"/>
    <w:rsid w:val="00174EDD"/>
    <w:rsid w:val="00175156"/>
    <w:rsid w:val="00176C8C"/>
    <w:rsid w:val="00177058"/>
    <w:rsid w:val="00180337"/>
    <w:rsid w:val="00180C5C"/>
    <w:rsid w:val="00181CFB"/>
    <w:rsid w:val="00182036"/>
    <w:rsid w:val="00182755"/>
    <w:rsid w:val="00182A9D"/>
    <w:rsid w:val="00182F3C"/>
    <w:rsid w:val="0018369E"/>
    <w:rsid w:val="00183EEA"/>
    <w:rsid w:val="001846FA"/>
    <w:rsid w:val="00184726"/>
    <w:rsid w:val="00184D04"/>
    <w:rsid w:val="00185B2B"/>
    <w:rsid w:val="00185F8A"/>
    <w:rsid w:val="00186A1D"/>
    <w:rsid w:val="00186DBA"/>
    <w:rsid w:val="00187217"/>
    <w:rsid w:val="001872DC"/>
    <w:rsid w:val="00187759"/>
    <w:rsid w:val="00187B33"/>
    <w:rsid w:val="001905EA"/>
    <w:rsid w:val="0019106C"/>
    <w:rsid w:val="00193548"/>
    <w:rsid w:val="00193E0E"/>
    <w:rsid w:val="001946DE"/>
    <w:rsid w:val="00194C32"/>
    <w:rsid w:val="001958B2"/>
    <w:rsid w:val="00195B85"/>
    <w:rsid w:val="00195E67"/>
    <w:rsid w:val="001A06E9"/>
    <w:rsid w:val="001A0819"/>
    <w:rsid w:val="001A0989"/>
    <w:rsid w:val="001A1717"/>
    <w:rsid w:val="001A2465"/>
    <w:rsid w:val="001A2C12"/>
    <w:rsid w:val="001A3D5B"/>
    <w:rsid w:val="001A41D1"/>
    <w:rsid w:val="001A4340"/>
    <w:rsid w:val="001A4BF6"/>
    <w:rsid w:val="001A4DBA"/>
    <w:rsid w:val="001A4E4A"/>
    <w:rsid w:val="001A4FC4"/>
    <w:rsid w:val="001A52A4"/>
    <w:rsid w:val="001A58AB"/>
    <w:rsid w:val="001A6015"/>
    <w:rsid w:val="001A6BE3"/>
    <w:rsid w:val="001A6C1F"/>
    <w:rsid w:val="001A6F6F"/>
    <w:rsid w:val="001B0125"/>
    <w:rsid w:val="001B08B0"/>
    <w:rsid w:val="001B10C8"/>
    <w:rsid w:val="001B257C"/>
    <w:rsid w:val="001B32D3"/>
    <w:rsid w:val="001B4056"/>
    <w:rsid w:val="001B486A"/>
    <w:rsid w:val="001B4909"/>
    <w:rsid w:val="001B4C04"/>
    <w:rsid w:val="001B4FF4"/>
    <w:rsid w:val="001B6931"/>
    <w:rsid w:val="001B6B94"/>
    <w:rsid w:val="001B6D91"/>
    <w:rsid w:val="001B775F"/>
    <w:rsid w:val="001B7B78"/>
    <w:rsid w:val="001C0804"/>
    <w:rsid w:val="001C0AA2"/>
    <w:rsid w:val="001C0FAC"/>
    <w:rsid w:val="001C1C16"/>
    <w:rsid w:val="001C24AB"/>
    <w:rsid w:val="001C2CC6"/>
    <w:rsid w:val="001C2E9F"/>
    <w:rsid w:val="001C31F4"/>
    <w:rsid w:val="001C49D3"/>
    <w:rsid w:val="001C4D5E"/>
    <w:rsid w:val="001C5BC7"/>
    <w:rsid w:val="001C5E30"/>
    <w:rsid w:val="001C64D2"/>
    <w:rsid w:val="001C6509"/>
    <w:rsid w:val="001C7160"/>
    <w:rsid w:val="001C73EC"/>
    <w:rsid w:val="001C795D"/>
    <w:rsid w:val="001C7C6B"/>
    <w:rsid w:val="001D1811"/>
    <w:rsid w:val="001D2677"/>
    <w:rsid w:val="001D27BC"/>
    <w:rsid w:val="001D294D"/>
    <w:rsid w:val="001D3B30"/>
    <w:rsid w:val="001D42EF"/>
    <w:rsid w:val="001D44D4"/>
    <w:rsid w:val="001D4BF8"/>
    <w:rsid w:val="001D5681"/>
    <w:rsid w:val="001D587D"/>
    <w:rsid w:val="001D6040"/>
    <w:rsid w:val="001D7714"/>
    <w:rsid w:val="001D7C94"/>
    <w:rsid w:val="001E07FE"/>
    <w:rsid w:val="001E083D"/>
    <w:rsid w:val="001E2814"/>
    <w:rsid w:val="001E2820"/>
    <w:rsid w:val="001E2B42"/>
    <w:rsid w:val="001E3F53"/>
    <w:rsid w:val="001E4BDE"/>
    <w:rsid w:val="001E4E02"/>
    <w:rsid w:val="001E4F5E"/>
    <w:rsid w:val="001E547D"/>
    <w:rsid w:val="001E5E55"/>
    <w:rsid w:val="001E5FA8"/>
    <w:rsid w:val="001E6327"/>
    <w:rsid w:val="001E7EEC"/>
    <w:rsid w:val="001F0471"/>
    <w:rsid w:val="001F0795"/>
    <w:rsid w:val="001F0E30"/>
    <w:rsid w:val="001F0F1F"/>
    <w:rsid w:val="001F1157"/>
    <w:rsid w:val="001F1194"/>
    <w:rsid w:val="001F195B"/>
    <w:rsid w:val="001F2290"/>
    <w:rsid w:val="001F2382"/>
    <w:rsid w:val="001F26D8"/>
    <w:rsid w:val="001F2B7B"/>
    <w:rsid w:val="001F2D4D"/>
    <w:rsid w:val="001F36FC"/>
    <w:rsid w:val="001F378E"/>
    <w:rsid w:val="001F39E8"/>
    <w:rsid w:val="001F3F5A"/>
    <w:rsid w:val="001F47B5"/>
    <w:rsid w:val="001F4904"/>
    <w:rsid w:val="001F501A"/>
    <w:rsid w:val="001F5B0F"/>
    <w:rsid w:val="001F5E2F"/>
    <w:rsid w:val="001F5FDB"/>
    <w:rsid w:val="001F6EA2"/>
    <w:rsid w:val="001F738B"/>
    <w:rsid w:val="001F73E6"/>
    <w:rsid w:val="001F7820"/>
    <w:rsid w:val="001F78EC"/>
    <w:rsid w:val="001F7D65"/>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0F5A"/>
    <w:rsid w:val="00211080"/>
    <w:rsid w:val="00211345"/>
    <w:rsid w:val="00212FF2"/>
    <w:rsid w:val="0021325E"/>
    <w:rsid w:val="002133A8"/>
    <w:rsid w:val="0021341B"/>
    <w:rsid w:val="00213E93"/>
    <w:rsid w:val="00214449"/>
    <w:rsid w:val="002150F8"/>
    <w:rsid w:val="0021668E"/>
    <w:rsid w:val="00216894"/>
    <w:rsid w:val="00216FF9"/>
    <w:rsid w:val="00217EC0"/>
    <w:rsid w:val="002202F6"/>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692D"/>
    <w:rsid w:val="00236F69"/>
    <w:rsid w:val="00236FA0"/>
    <w:rsid w:val="00237572"/>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505DE"/>
    <w:rsid w:val="0025101D"/>
    <w:rsid w:val="00251458"/>
    <w:rsid w:val="002530D7"/>
    <w:rsid w:val="00253AB2"/>
    <w:rsid w:val="00256179"/>
    <w:rsid w:val="002569E2"/>
    <w:rsid w:val="00256CA6"/>
    <w:rsid w:val="00256D56"/>
    <w:rsid w:val="00260307"/>
    <w:rsid w:val="0026110C"/>
    <w:rsid w:val="00261B00"/>
    <w:rsid w:val="002625A5"/>
    <w:rsid w:val="002632AE"/>
    <w:rsid w:val="0026330C"/>
    <w:rsid w:val="00264341"/>
    <w:rsid w:val="00264AAF"/>
    <w:rsid w:val="00264B86"/>
    <w:rsid w:val="00264FF9"/>
    <w:rsid w:val="002657B7"/>
    <w:rsid w:val="00265E2B"/>
    <w:rsid w:val="00266E53"/>
    <w:rsid w:val="0026746C"/>
    <w:rsid w:val="002676E3"/>
    <w:rsid w:val="00267F19"/>
    <w:rsid w:val="0027040F"/>
    <w:rsid w:val="002712DF"/>
    <w:rsid w:val="00271805"/>
    <w:rsid w:val="00271C81"/>
    <w:rsid w:val="00271FD1"/>
    <w:rsid w:val="00272194"/>
    <w:rsid w:val="0027226B"/>
    <w:rsid w:val="0027256C"/>
    <w:rsid w:val="002738D0"/>
    <w:rsid w:val="00273AD8"/>
    <w:rsid w:val="00273CD4"/>
    <w:rsid w:val="00273DFF"/>
    <w:rsid w:val="00275CBA"/>
    <w:rsid w:val="0027636D"/>
    <w:rsid w:val="002768C9"/>
    <w:rsid w:val="0027731C"/>
    <w:rsid w:val="00277BDE"/>
    <w:rsid w:val="00277D7D"/>
    <w:rsid w:val="00277E1B"/>
    <w:rsid w:val="00280768"/>
    <w:rsid w:val="00280AAD"/>
    <w:rsid w:val="00281154"/>
    <w:rsid w:val="0028129D"/>
    <w:rsid w:val="00281DA6"/>
    <w:rsid w:val="00281E57"/>
    <w:rsid w:val="00281FC2"/>
    <w:rsid w:val="00283AE8"/>
    <w:rsid w:val="002842E2"/>
    <w:rsid w:val="00285594"/>
    <w:rsid w:val="00285D76"/>
    <w:rsid w:val="00286AA3"/>
    <w:rsid w:val="00286C9E"/>
    <w:rsid w:val="00287459"/>
    <w:rsid w:val="002903AE"/>
    <w:rsid w:val="00290554"/>
    <w:rsid w:val="0029058B"/>
    <w:rsid w:val="00290613"/>
    <w:rsid w:val="00290724"/>
    <w:rsid w:val="00290C9A"/>
    <w:rsid w:val="00291B3D"/>
    <w:rsid w:val="00291BCA"/>
    <w:rsid w:val="002926DD"/>
    <w:rsid w:val="00292D87"/>
    <w:rsid w:val="00293084"/>
    <w:rsid w:val="0029316F"/>
    <w:rsid w:val="002933E2"/>
    <w:rsid w:val="0029348C"/>
    <w:rsid w:val="00294185"/>
    <w:rsid w:val="00295A10"/>
    <w:rsid w:val="002968F8"/>
    <w:rsid w:val="0029692E"/>
    <w:rsid w:val="002972BD"/>
    <w:rsid w:val="002A0BF1"/>
    <w:rsid w:val="002A0C54"/>
    <w:rsid w:val="002A1134"/>
    <w:rsid w:val="002A23A6"/>
    <w:rsid w:val="002A3C11"/>
    <w:rsid w:val="002A4934"/>
    <w:rsid w:val="002A4DF3"/>
    <w:rsid w:val="002A550C"/>
    <w:rsid w:val="002A5721"/>
    <w:rsid w:val="002A5D90"/>
    <w:rsid w:val="002A720D"/>
    <w:rsid w:val="002B0526"/>
    <w:rsid w:val="002B0CBD"/>
    <w:rsid w:val="002B1517"/>
    <w:rsid w:val="002B2389"/>
    <w:rsid w:val="002B28FA"/>
    <w:rsid w:val="002B2D0F"/>
    <w:rsid w:val="002B3693"/>
    <w:rsid w:val="002B3AD9"/>
    <w:rsid w:val="002B3B18"/>
    <w:rsid w:val="002B4406"/>
    <w:rsid w:val="002B5329"/>
    <w:rsid w:val="002B54C0"/>
    <w:rsid w:val="002B561A"/>
    <w:rsid w:val="002B6D1C"/>
    <w:rsid w:val="002B6DB7"/>
    <w:rsid w:val="002B70C2"/>
    <w:rsid w:val="002B78EB"/>
    <w:rsid w:val="002C07EF"/>
    <w:rsid w:val="002C1258"/>
    <w:rsid w:val="002C21F5"/>
    <w:rsid w:val="002C2A8F"/>
    <w:rsid w:val="002C318E"/>
    <w:rsid w:val="002C3A4C"/>
    <w:rsid w:val="002C43CE"/>
    <w:rsid w:val="002C4AF5"/>
    <w:rsid w:val="002C4D59"/>
    <w:rsid w:val="002C63BB"/>
    <w:rsid w:val="002C6799"/>
    <w:rsid w:val="002C6872"/>
    <w:rsid w:val="002C6A50"/>
    <w:rsid w:val="002C70CC"/>
    <w:rsid w:val="002C7D53"/>
    <w:rsid w:val="002C7FAC"/>
    <w:rsid w:val="002D020E"/>
    <w:rsid w:val="002D05E7"/>
    <w:rsid w:val="002D1937"/>
    <w:rsid w:val="002D1B11"/>
    <w:rsid w:val="002D2C61"/>
    <w:rsid w:val="002D339A"/>
    <w:rsid w:val="002D39A7"/>
    <w:rsid w:val="002D3EC8"/>
    <w:rsid w:val="002D4194"/>
    <w:rsid w:val="002D5EE1"/>
    <w:rsid w:val="002D64E0"/>
    <w:rsid w:val="002D7813"/>
    <w:rsid w:val="002E07C4"/>
    <w:rsid w:val="002E09CC"/>
    <w:rsid w:val="002E0F61"/>
    <w:rsid w:val="002E2082"/>
    <w:rsid w:val="002E3D30"/>
    <w:rsid w:val="002E5096"/>
    <w:rsid w:val="002E50EF"/>
    <w:rsid w:val="002E6192"/>
    <w:rsid w:val="002E677A"/>
    <w:rsid w:val="002E6DA4"/>
    <w:rsid w:val="002F0256"/>
    <w:rsid w:val="002F13FC"/>
    <w:rsid w:val="002F248B"/>
    <w:rsid w:val="002F2738"/>
    <w:rsid w:val="002F29C5"/>
    <w:rsid w:val="002F3B96"/>
    <w:rsid w:val="002F4376"/>
    <w:rsid w:val="002F4DD2"/>
    <w:rsid w:val="002F52B9"/>
    <w:rsid w:val="002F708F"/>
    <w:rsid w:val="00300381"/>
    <w:rsid w:val="003014BB"/>
    <w:rsid w:val="003019DD"/>
    <w:rsid w:val="00301F4A"/>
    <w:rsid w:val="0030280F"/>
    <w:rsid w:val="00302FD5"/>
    <w:rsid w:val="00303280"/>
    <w:rsid w:val="0030461C"/>
    <w:rsid w:val="003048FC"/>
    <w:rsid w:val="0030498A"/>
    <w:rsid w:val="00304ABD"/>
    <w:rsid w:val="00304B22"/>
    <w:rsid w:val="00305132"/>
    <w:rsid w:val="003052C2"/>
    <w:rsid w:val="00305373"/>
    <w:rsid w:val="003062C4"/>
    <w:rsid w:val="00306D74"/>
    <w:rsid w:val="003074FE"/>
    <w:rsid w:val="00307802"/>
    <w:rsid w:val="003079AB"/>
    <w:rsid w:val="00310203"/>
    <w:rsid w:val="00310C68"/>
    <w:rsid w:val="0031150A"/>
    <w:rsid w:val="00311586"/>
    <w:rsid w:val="00312290"/>
    <w:rsid w:val="00312FB5"/>
    <w:rsid w:val="00313D65"/>
    <w:rsid w:val="00314EEC"/>
    <w:rsid w:val="0031519C"/>
    <w:rsid w:val="00315864"/>
    <w:rsid w:val="00315C0F"/>
    <w:rsid w:val="00316474"/>
    <w:rsid w:val="003164AF"/>
    <w:rsid w:val="003164CD"/>
    <w:rsid w:val="00317B21"/>
    <w:rsid w:val="00317F3E"/>
    <w:rsid w:val="00320A1B"/>
    <w:rsid w:val="00321B62"/>
    <w:rsid w:val="00321E16"/>
    <w:rsid w:val="0032256F"/>
    <w:rsid w:val="003227B3"/>
    <w:rsid w:val="00322BBD"/>
    <w:rsid w:val="0032334A"/>
    <w:rsid w:val="0032379D"/>
    <w:rsid w:val="00324625"/>
    <w:rsid w:val="0032489C"/>
    <w:rsid w:val="00324BDA"/>
    <w:rsid w:val="00325548"/>
    <w:rsid w:val="00325C29"/>
    <w:rsid w:val="00325DE4"/>
    <w:rsid w:val="00326C53"/>
    <w:rsid w:val="00330CC1"/>
    <w:rsid w:val="003312E4"/>
    <w:rsid w:val="00332110"/>
    <w:rsid w:val="00332D6C"/>
    <w:rsid w:val="0033313E"/>
    <w:rsid w:val="00333198"/>
    <w:rsid w:val="00333BF8"/>
    <w:rsid w:val="00334536"/>
    <w:rsid w:val="003346CB"/>
    <w:rsid w:val="0033476A"/>
    <w:rsid w:val="003349B2"/>
    <w:rsid w:val="00334BB3"/>
    <w:rsid w:val="003353C8"/>
    <w:rsid w:val="0033587C"/>
    <w:rsid w:val="00335D52"/>
    <w:rsid w:val="003369F6"/>
    <w:rsid w:val="00336BA1"/>
    <w:rsid w:val="00336F0D"/>
    <w:rsid w:val="0033719A"/>
    <w:rsid w:val="00337464"/>
    <w:rsid w:val="00337E4A"/>
    <w:rsid w:val="0034017D"/>
    <w:rsid w:val="0034044D"/>
    <w:rsid w:val="003408B8"/>
    <w:rsid w:val="0034095F"/>
    <w:rsid w:val="00340EB4"/>
    <w:rsid w:val="003412AC"/>
    <w:rsid w:val="003418E8"/>
    <w:rsid w:val="00341923"/>
    <w:rsid w:val="003419FC"/>
    <w:rsid w:val="00342A7D"/>
    <w:rsid w:val="00343206"/>
    <w:rsid w:val="003434B9"/>
    <w:rsid w:val="0034451F"/>
    <w:rsid w:val="00344917"/>
    <w:rsid w:val="00344CE0"/>
    <w:rsid w:val="003451FD"/>
    <w:rsid w:val="0034562D"/>
    <w:rsid w:val="0034580B"/>
    <w:rsid w:val="00346164"/>
    <w:rsid w:val="0034637A"/>
    <w:rsid w:val="003470A3"/>
    <w:rsid w:val="0034712E"/>
    <w:rsid w:val="003504A0"/>
    <w:rsid w:val="00350FEA"/>
    <w:rsid w:val="0035149A"/>
    <w:rsid w:val="00352782"/>
    <w:rsid w:val="00352EA1"/>
    <w:rsid w:val="00355386"/>
    <w:rsid w:val="00355727"/>
    <w:rsid w:val="00357AD5"/>
    <w:rsid w:val="00357AF8"/>
    <w:rsid w:val="00357BC9"/>
    <w:rsid w:val="00357D77"/>
    <w:rsid w:val="003603AA"/>
    <w:rsid w:val="0036049C"/>
    <w:rsid w:val="00361C09"/>
    <w:rsid w:val="00361F67"/>
    <w:rsid w:val="00362905"/>
    <w:rsid w:val="00363745"/>
    <w:rsid w:val="003647C5"/>
    <w:rsid w:val="00364D42"/>
    <w:rsid w:val="00364E79"/>
    <w:rsid w:val="00365056"/>
    <w:rsid w:val="00365206"/>
    <w:rsid w:val="00365A83"/>
    <w:rsid w:val="0036621D"/>
    <w:rsid w:val="003662D8"/>
    <w:rsid w:val="00366599"/>
    <w:rsid w:val="003702C9"/>
    <w:rsid w:val="00371760"/>
    <w:rsid w:val="0037182A"/>
    <w:rsid w:val="0037187E"/>
    <w:rsid w:val="003727E4"/>
    <w:rsid w:val="00373040"/>
    <w:rsid w:val="0037336A"/>
    <w:rsid w:val="0037464B"/>
    <w:rsid w:val="003747EA"/>
    <w:rsid w:val="00376110"/>
    <w:rsid w:val="0037613B"/>
    <w:rsid w:val="003765EF"/>
    <w:rsid w:val="003768FA"/>
    <w:rsid w:val="00376D40"/>
    <w:rsid w:val="003772AA"/>
    <w:rsid w:val="0037768D"/>
    <w:rsid w:val="003778B1"/>
    <w:rsid w:val="00377B65"/>
    <w:rsid w:val="00377F5E"/>
    <w:rsid w:val="00377F7C"/>
    <w:rsid w:val="003800B9"/>
    <w:rsid w:val="003811D2"/>
    <w:rsid w:val="00381201"/>
    <w:rsid w:val="00381695"/>
    <w:rsid w:val="00382D76"/>
    <w:rsid w:val="00383246"/>
    <w:rsid w:val="003844B0"/>
    <w:rsid w:val="0038543C"/>
    <w:rsid w:val="00385451"/>
    <w:rsid w:val="00385E71"/>
    <w:rsid w:val="00386EE2"/>
    <w:rsid w:val="003875B4"/>
    <w:rsid w:val="003876B3"/>
    <w:rsid w:val="0038776E"/>
    <w:rsid w:val="0038791E"/>
    <w:rsid w:val="003879EE"/>
    <w:rsid w:val="00391627"/>
    <w:rsid w:val="00391D6D"/>
    <w:rsid w:val="00391E13"/>
    <w:rsid w:val="00391E61"/>
    <w:rsid w:val="00391FBD"/>
    <w:rsid w:val="003924BA"/>
    <w:rsid w:val="00392AE2"/>
    <w:rsid w:val="00392CD1"/>
    <w:rsid w:val="00393602"/>
    <w:rsid w:val="00394670"/>
    <w:rsid w:val="00395702"/>
    <w:rsid w:val="00395842"/>
    <w:rsid w:val="00395BE7"/>
    <w:rsid w:val="003963C6"/>
    <w:rsid w:val="00396494"/>
    <w:rsid w:val="00396A80"/>
    <w:rsid w:val="003A0338"/>
    <w:rsid w:val="003A0819"/>
    <w:rsid w:val="003A0B71"/>
    <w:rsid w:val="003A1065"/>
    <w:rsid w:val="003A1C25"/>
    <w:rsid w:val="003A26CE"/>
    <w:rsid w:val="003A2E38"/>
    <w:rsid w:val="003A3B08"/>
    <w:rsid w:val="003A3D29"/>
    <w:rsid w:val="003A449C"/>
    <w:rsid w:val="003A4D15"/>
    <w:rsid w:val="003A51DB"/>
    <w:rsid w:val="003A64DB"/>
    <w:rsid w:val="003A6C89"/>
    <w:rsid w:val="003A6D8E"/>
    <w:rsid w:val="003A706B"/>
    <w:rsid w:val="003A7275"/>
    <w:rsid w:val="003B14F6"/>
    <w:rsid w:val="003B176A"/>
    <w:rsid w:val="003B2B5D"/>
    <w:rsid w:val="003B34D4"/>
    <w:rsid w:val="003B38A4"/>
    <w:rsid w:val="003B475B"/>
    <w:rsid w:val="003B4866"/>
    <w:rsid w:val="003B5F1C"/>
    <w:rsid w:val="003B620D"/>
    <w:rsid w:val="003B64F0"/>
    <w:rsid w:val="003B6810"/>
    <w:rsid w:val="003B6B37"/>
    <w:rsid w:val="003B6E3A"/>
    <w:rsid w:val="003B7267"/>
    <w:rsid w:val="003B734F"/>
    <w:rsid w:val="003B7D39"/>
    <w:rsid w:val="003C01C9"/>
    <w:rsid w:val="003C06CE"/>
    <w:rsid w:val="003C0B9C"/>
    <w:rsid w:val="003C0E5D"/>
    <w:rsid w:val="003C1390"/>
    <w:rsid w:val="003C1EE1"/>
    <w:rsid w:val="003C2483"/>
    <w:rsid w:val="003C29A4"/>
    <w:rsid w:val="003C2BC7"/>
    <w:rsid w:val="003C3655"/>
    <w:rsid w:val="003C4460"/>
    <w:rsid w:val="003C55A4"/>
    <w:rsid w:val="003C6346"/>
    <w:rsid w:val="003C7384"/>
    <w:rsid w:val="003D0887"/>
    <w:rsid w:val="003D1610"/>
    <w:rsid w:val="003D1C56"/>
    <w:rsid w:val="003D21B1"/>
    <w:rsid w:val="003D23F1"/>
    <w:rsid w:val="003D27BD"/>
    <w:rsid w:val="003D2C3D"/>
    <w:rsid w:val="003D3565"/>
    <w:rsid w:val="003D3C32"/>
    <w:rsid w:val="003D3E5D"/>
    <w:rsid w:val="003D474F"/>
    <w:rsid w:val="003D49F3"/>
    <w:rsid w:val="003D581F"/>
    <w:rsid w:val="003D67F9"/>
    <w:rsid w:val="003D688A"/>
    <w:rsid w:val="003D78A7"/>
    <w:rsid w:val="003E0360"/>
    <w:rsid w:val="003E0E55"/>
    <w:rsid w:val="003E0FC5"/>
    <w:rsid w:val="003E14AF"/>
    <w:rsid w:val="003E1D36"/>
    <w:rsid w:val="003E1D94"/>
    <w:rsid w:val="003E2910"/>
    <w:rsid w:val="003E2F08"/>
    <w:rsid w:val="003E32E5"/>
    <w:rsid w:val="003E3489"/>
    <w:rsid w:val="003E359E"/>
    <w:rsid w:val="003E44BF"/>
    <w:rsid w:val="003E4BAC"/>
    <w:rsid w:val="003E514D"/>
    <w:rsid w:val="003E51E8"/>
    <w:rsid w:val="003E6389"/>
    <w:rsid w:val="003E648E"/>
    <w:rsid w:val="003E65B5"/>
    <w:rsid w:val="003E70DD"/>
    <w:rsid w:val="003F10E4"/>
    <w:rsid w:val="003F16FB"/>
    <w:rsid w:val="003F16FE"/>
    <w:rsid w:val="003F19FA"/>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97C"/>
    <w:rsid w:val="003F7A6F"/>
    <w:rsid w:val="003F7CF9"/>
    <w:rsid w:val="004004E0"/>
    <w:rsid w:val="0040123A"/>
    <w:rsid w:val="00401B83"/>
    <w:rsid w:val="00401CCD"/>
    <w:rsid w:val="00401DCA"/>
    <w:rsid w:val="004022D4"/>
    <w:rsid w:val="004024B1"/>
    <w:rsid w:val="00402885"/>
    <w:rsid w:val="00402E6E"/>
    <w:rsid w:val="00402E71"/>
    <w:rsid w:val="004033A3"/>
    <w:rsid w:val="004033B3"/>
    <w:rsid w:val="00403B3E"/>
    <w:rsid w:val="00403B46"/>
    <w:rsid w:val="00403E69"/>
    <w:rsid w:val="004040B5"/>
    <w:rsid w:val="00404199"/>
    <w:rsid w:val="00404661"/>
    <w:rsid w:val="0040474F"/>
    <w:rsid w:val="00404AFE"/>
    <w:rsid w:val="0040526A"/>
    <w:rsid w:val="0040530A"/>
    <w:rsid w:val="0040574C"/>
    <w:rsid w:val="00406BE1"/>
    <w:rsid w:val="004078DB"/>
    <w:rsid w:val="00411368"/>
    <w:rsid w:val="004117CD"/>
    <w:rsid w:val="004118F5"/>
    <w:rsid w:val="00411C0B"/>
    <w:rsid w:val="00411CC5"/>
    <w:rsid w:val="00411D8A"/>
    <w:rsid w:val="0041270C"/>
    <w:rsid w:val="00413199"/>
    <w:rsid w:val="00413359"/>
    <w:rsid w:val="00413434"/>
    <w:rsid w:val="0041451D"/>
    <w:rsid w:val="004145FD"/>
    <w:rsid w:val="004154CE"/>
    <w:rsid w:val="0041574F"/>
    <w:rsid w:val="00415E4D"/>
    <w:rsid w:val="00415EE4"/>
    <w:rsid w:val="0041692C"/>
    <w:rsid w:val="00417177"/>
    <w:rsid w:val="004200A7"/>
    <w:rsid w:val="00420516"/>
    <w:rsid w:val="00420701"/>
    <w:rsid w:val="00420DA5"/>
    <w:rsid w:val="00421025"/>
    <w:rsid w:val="00421130"/>
    <w:rsid w:val="0042197B"/>
    <w:rsid w:val="00421DBA"/>
    <w:rsid w:val="00422341"/>
    <w:rsid w:val="00422687"/>
    <w:rsid w:val="0042338B"/>
    <w:rsid w:val="004243D5"/>
    <w:rsid w:val="004244F8"/>
    <w:rsid w:val="00424B4A"/>
    <w:rsid w:val="00425236"/>
    <w:rsid w:val="004255AB"/>
    <w:rsid w:val="00425A6F"/>
    <w:rsid w:val="00427EF5"/>
    <w:rsid w:val="0043089F"/>
    <w:rsid w:val="00431391"/>
    <w:rsid w:val="00431CA7"/>
    <w:rsid w:val="004320E0"/>
    <w:rsid w:val="00432243"/>
    <w:rsid w:val="004341E0"/>
    <w:rsid w:val="00434564"/>
    <w:rsid w:val="00435895"/>
    <w:rsid w:val="004359D7"/>
    <w:rsid w:val="00436A36"/>
    <w:rsid w:val="00436D27"/>
    <w:rsid w:val="00436D41"/>
    <w:rsid w:val="00437C2D"/>
    <w:rsid w:val="00440318"/>
    <w:rsid w:val="004406D2"/>
    <w:rsid w:val="00440B99"/>
    <w:rsid w:val="00440BF3"/>
    <w:rsid w:val="00442580"/>
    <w:rsid w:val="00442B7C"/>
    <w:rsid w:val="00442DD1"/>
    <w:rsid w:val="00443232"/>
    <w:rsid w:val="0044366A"/>
    <w:rsid w:val="00443D28"/>
    <w:rsid w:val="00444666"/>
    <w:rsid w:val="00444E72"/>
    <w:rsid w:val="0044526C"/>
    <w:rsid w:val="00445FFF"/>
    <w:rsid w:val="00446C77"/>
    <w:rsid w:val="00447181"/>
    <w:rsid w:val="004502BD"/>
    <w:rsid w:val="00450B01"/>
    <w:rsid w:val="00450D52"/>
    <w:rsid w:val="00450EBA"/>
    <w:rsid w:val="004526D3"/>
    <w:rsid w:val="0045341C"/>
    <w:rsid w:val="00454346"/>
    <w:rsid w:val="00454BB4"/>
    <w:rsid w:val="00454DDB"/>
    <w:rsid w:val="00455E46"/>
    <w:rsid w:val="0045603C"/>
    <w:rsid w:val="004573BA"/>
    <w:rsid w:val="00457984"/>
    <w:rsid w:val="00460372"/>
    <w:rsid w:val="00460544"/>
    <w:rsid w:val="0046074B"/>
    <w:rsid w:val="00460AEF"/>
    <w:rsid w:val="00461414"/>
    <w:rsid w:val="00461504"/>
    <w:rsid w:val="00461C7C"/>
    <w:rsid w:val="00462188"/>
    <w:rsid w:val="00462481"/>
    <w:rsid w:val="00462DD3"/>
    <w:rsid w:val="00463959"/>
    <w:rsid w:val="00463E11"/>
    <w:rsid w:val="00463E54"/>
    <w:rsid w:val="0046565C"/>
    <w:rsid w:val="0046576E"/>
    <w:rsid w:val="00465F01"/>
    <w:rsid w:val="004679FF"/>
    <w:rsid w:val="00467A9D"/>
    <w:rsid w:val="00467D20"/>
    <w:rsid w:val="00470486"/>
    <w:rsid w:val="00471CC6"/>
    <w:rsid w:val="0047238D"/>
    <w:rsid w:val="00472446"/>
    <w:rsid w:val="00472C6B"/>
    <w:rsid w:val="00472DBE"/>
    <w:rsid w:val="004731D7"/>
    <w:rsid w:val="00473C73"/>
    <w:rsid w:val="00473E3F"/>
    <w:rsid w:val="00473EDA"/>
    <w:rsid w:val="00474527"/>
    <w:rsid w:val="00475828"/>
    <w:rsid w:val="0047610A"/>
    <w:rsid w:val="00476C22"/>
    <w:rsid w:val="00476FB1"/>
    <w:rsid w:val="00477662"/>
    <w:rsid w:val="00481557"/>
    <w:rsid w:val="00481853"/>
    <w:rsid w:val="004833C9"/>
    <w:rsid w:val="00483421"/>
    <w:rsid w:val="00483976"/>
    <w:rsid w:val="00484A1F"/>
    <w:rsid w:val="0048500A"/>
    <w:rsid w:val="00485860"/>
    <w:rsid w:val="0048605C"/>
    <w:rsid w:val="00490C99"/>
    <w:rsid w:val="00491E8D"/>
    <w:rsid w:val="00492295"/>
    <w:rsid w:val="00492BAE"/>
    <w:rsid w:val="0049306C"/>
    <w:rsid w:val="004930D6"/>
    <w:rsid w:val="00493879"/>
    <w:rsid w:val="004941DF"/>
    <w:rsid w:val="004942AA"/>
    <w:rsid w:val="00495391"/>
    <w:rsid w:val="00495496"/>
    <w:rsid w:val="004958CB"/>
    <w:rsid w:val="00495EE0"/>
    <w:rsid w:val="0049678E"/>
    <w:rsid w:val="00496A3D"/>
    <w:rsid w:val="004974D5"/>
    <w:rsid w:val="00497684"/>
    <w:rsid w:val="00497925"/>
    <w:rsid w:val="004A053B"/>
    <w:rsid w:val="004A1868"/>
    <w:rsid w:val="004A196E"/>
    <w:rsid w:val="004A2430"/>
    <w:rsid w:val="004A2656"/>
    <w:rsid w:val="004A307B"/>
    <w:rsid w:val="004A4753"/>
    <w:rsid w:val="004A4A50"/>
    <w:rsid w:val="004A4F5F"/>
    <w:rsid w:val="004A595E"/>
    <w:rsid w:val="004A5993"/>
    <w:rsid w:val="004A5BEE"/>
    <w:rsid w:val="004A60F9"/>
    <w:rsid w:val="004A6156"/>
    <w:rsid w:val="004A68C5"/>
    <w:rsid w:val="004A6932"/>
    <w:rsid w:val="004B035F"/>
    <w:rsid w:val="004B07F2"/>
    <w:rsid w:val="004B1632"/>
    <w:rsid w:val="004B2C73"/>
    <w:rsid w:val="004B4D9C"/>
    <w:rsid w:val="004B549B"/>
    <w:rsid w:val="004B5F72"/>
    <w:rsid w:val="004B5FBD"/>
    <w:rsid w:val="004B62E8"/>
    <w:rsid w:val="004B6D95"/>
    <w:rsid w:val="004B6EA4"/>
    <w:rsid w:val="004B7452"/>
    <w:rsid w:val="004B79B0"/>
    <w:rsid w:val="004B7C74"/>
    <w:rsid w:val="004B7F0A"/>
    <w:rsid w:val="004C00FF"/>
    <w:rsid w:val="004C0884"/>
    <w:rsid w:val="004C11B3"/>
    <w:rsid w:val="004C1A65"/>
    <w:rsid w:val="004C1C7F"/>
    <w:rsid w:val="004C1F78"/>
    <w:rsid w:val="004C22FF"/>
    <w:rsid w:val="004C352F"/>
    <w:rsid w:val="004C3D17"/>
    <w:rsid w:val="004C517F"/>
    <w:rsid w:val="004C579A"/>
    <w:rsid w:val="004C6E2B"/>
    <w:rsid w:val="004C7FF8"/>
    <w:rsid w:val="004D091E"/>
    <w:rsid w:val="004D12CB"/>
    <w:rsid w:val="004D191E"/>
    <w:rsid w:val="004D1B09"/>
    <w:rsid w:val="004D2534"/>
    <w:rsid w:val="004D37D5"/>
    <w:rsid w:val="004D38C4"/>
    <w:rsid w:val="004D3C60"/>
    <w:rsid w:val="004D4073"/>
    <w:rsid w:val="004D41C5"/>
    <w:rsid w:val="004D50A5"/>
    <w:rsid w:val="004D59B3"/>
    <w:rsid w:val="004D7442"/>
    <w:rsid w:val="004D76B4"/>
    <w:rsid w:val="004D77F3"/>
    <w:rsid w:val="004D7907"/>
    <w:rsid w:val="004D797A"/>
    <w:rsid w:val="004D79F5"/>
    <w:rsid w:val="004D7DCB"/>
    <w:rsid w:val="004D7E63"/>
    <w:rsid w:val="004E10F2"/>
    <w:rsid w:val="004E1BCA"/>
    <w:rsid w:val="004E1E3A"/>
    <w:rsid w:val="004E2B5F"/>
    <w:rsid w:val="004E34E4"/>
    <w:rsid w:val="004E3C5E"/>
    <w:rsid w:val="004E3D73"/>
    <w:rsid w:val="004E3FA0"/>
    <w:rsid w:val="004E644A"/>
    <w:rsid w:val="004E6B5E"/>
    <w:rsid w:val="004E7686"/>
    <w:rsid w:val="004E7E58"/>
    <w:rsid w:val="004F05EC"/>
    <w:rsid w:val="004F0A28"/>
    <w:rsid w:val="004F14B1"/>
    <w:rsid w:val="004F161D"/>
    <w:rsid w:val="004F272A"/>
    <w:rsid w:val="004F2EA8"/>
    <w:rsid w:val="004F33B3"/>
    <w:rsid w:val="004F498B"/>
    <w:rsid w:val="004F5032"/>
    <w:rsid w:val="004F586D"/>
    <w:rsid w:val="004F5D5A"/>
    <w:rsid w:val="004F5F2D"/>
    <w:rsid w:val="004F5FEB"/>
    <w:rsid w:val="004F6383"/>
    <w:rsid w:val="004F675D"/>
    <w:rsid w:val="004F741F"/>
    <w:rsid w:val="004F7C9D"/>
    <w:rsid w:val="00500943"/>
    <w:rsid w:val="00500A39"/>
    <w:rsid w:val="00500DB6"/>
    <w:rsid w:val="0050253B"/>
    <w:rsid w:val="005029E9"/>
    <w:rsid w:val="00502E8E"/>
    <w:rsid w:val="00503EAA"/>
    <w:rsid w:val="0050476B"/>
    <w:rsid w:val="0050481F"/>
    <w:rsid w:val="00504AA6"/>
    <w:rsid w:val="00505083"/>
    <w:rsid w:val="00505C46"/>
    <w:rsid w:val="005061EE"/>
    <w:rsid w:val="00506247"/>
    <w:rsid w:val="00507E67"/>
    <w:rsid w:val="00507E89"/>
    <w:rsid w:val="005119D7"/>
    <w:rsid w:val="00511A8E"/>
    <w:rsid w:val="00512B5C"/>
    <w:rsid w:val="00512D6E"/>
    <w:rsid w:val="005132B2"/>
    <w:rsid w:val="005135D4"/>
    <w:rsid w:val="00513DB7"/>
    <w:rsid w:val="005141C5"/>
    <w:rsid w:val="0051443B"/>
    <w:rsid w:val="0051464E"/>
    <w:rsid w:val="00514679"/>
    <w:rsid w:val="00514F4E"/>
    <w:rsid w:val="00515DC7"/>
    <w:rsid w:val="00515E79"/>
    <w:rsid w:val="0051767E"/>
    <w:rsid w:val="005179F6"/>
    <w:rsid w:val="00517A93"/>
    <w:rsid w:val="00520623"/>
    <w:rsid w:val="0052109E"/>
    <w:rsid w:val="0052144E"/>
    <w:rsid w:val="00521B3A"/>
    <w:rsid w:val="00521BF6"/>
    <w:rsid w:val="005223D6"/>
    <w:rsid w:val="00522C41"/>
    <w:rsid w:val="00522FA1"/>
    <w:rsid w:val="005237C4"/>
    <w:rsid w:val="005250B9"/>
    <w:rsid w:val="005251BD"/>
    <w:rsid w:val="0052563F"/>
    <w:rsid w:val="00525655"/>
    <w:rsid w:val="00525837"/>
    <w:rsid w:val="00525B1A"/>
    <w:rsid w:val="00526271"/>
    <w:rsid w:val="005265A3"/>
    <w:rsid w:val="00527046"/>
    <w:rsid w:val="00527098"/>
    <w:rsid w:val="005271CA"/>
    <w:rsid w:val="00527392"/>
    <w:rsid w:val="005275CD"/>
    <w:rsid w:val="00527B47"/>
    <w:rsid w:val="00527CBD"/>
    <w:rsid w:val="00527DE8"/>
    <w:rsid w:val="005300AA"/>
    <w:rsid w:val="005302DC"/>
    <w:rsid w:val="00531397"/>
    <w:rsid w:val="0053192F"/>
    <w:rsid w:val="0053224C"/>
    <w:rsid w:val="005325A1"/>
    <w:rsid w:val="0053285A"/>
    <w:rsid w:val="00533015"/>
    <w:rsid w:val="005346DF"/>
    <w:rsid w:val="00534944"/>
    <w:rsid w:val="005357BA"/>
    <w:rsid w:val="00535BD2"/>
    <w:rsid w:val="00536746"/>
    <w:rsid w:val="00536F5D"/>
    <w:rsid w:val="0053722A"/>
    <w:rsid w:val="0054060F"/>
    <w:rsid w:val="00540CB3"/>
    <w:rsid w:val="0054190E"/>
    <w:rsid w:val="00541A3B"/>
    <w:rsid w:val="00542375"/>
    <w:rsid w:val="00542462"/>
    <w:rsid w:val="00544C84"/>
    <w:rsid w:val="005450C5"/>
    <w:rsid w:val="0054520B"/>
    <w:rsid w:val="00545802"/>
    <w:rsid w:val="00545BD7"/>
    <w:rsid w:val="005462AB"/>
    <w:rsid w:val="00546B3C"/>
    <w:rsid w:val="005510DA"/>
    <w:rsid w:val="005515EC"/>
    <w:rsid w:val="00551A33"/>
    <w:rsid w:val="00551B3C"/>
    <w:rsid w:val="00551B50"/>
    <w:rsid w:val="00551CF2"/>
    <w:rsid w:val="00552305"/>
    <w:rsid w:val="00553098"/>
    <w:rsid w:val="0055321F"/>
    <w:rsid w:val="005537AF"/>
    <w:rsid w:val="00553A50"/>
    <w:rsid w:val="0055420D"/>
    <w:rsid w:val="005553C5"/>
    <w:rsid w:val="00555417"/>
    <w:rsid w:val="00555A29"/>
    <w:rsid w:val="00557184"/>
    <w:rsid w:val="00560579"/>
    <w:rsid w:val="00560811"/>
    <w:rsid w:val="00562207"/>
    <w:rsid w:val="005623EC"/>
    <w:rsid w:val="0056309F"/>
    <w:rsid w:val="005630CE"/>
    <w:rsid w:val="00563112"/>
    <w:rsid w:val="005638F0"/>
    <w:rsid w:val="00563B9D"/>
    <w:rsid w:val="0056453C"/>
    <w:rsid w:val="00564949"/>
    <w:rsid w:val="005649BD"/>
    <w:rsid w:val="00564C1F"/>
    <w:rsid w:val="00565300"/>
    <w:rsid w:val="0056639B"/>
    <w:rsid w:val="005668F6"/>
    <w:rsid w:val="00567E47"/>
    <w:rsid w:val="005707B6"/>
    <w:rsid w:val="00571D68"/>
    <w:rsid w:val="00572113"/>
    <w:rsid w:val="00572C6A"/>
    <w:rsid w:val="00572E68"/>
    <w:rsid w:val="00573E69"/>
    <w:rsid w:val="00574C47"/>
    <w:rsid w:val="00575269"/>
    <w:rsid w:val="00575670"/>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690"/>
    <w:rsid w:val="00585A6B"/>
    <w:rsid w:val="00585A92"/>
    <w:rsid w:val="00585C50"/>
    <w:rsid w:val="00586216"/>
    <w:rsid w:val="00586A62"/>
    <w:rsid w:val="0058743F"/>
    <w:rsid w:val="00590468"/>
    <w:rsid w:val="00590AA1"/>
    <w:rsid w:val="00591473"/>
    <w:rsid w:val="0059166A"/>
    <w:rsid w:val="00591887"/>
    <w:rsid w:val="00591A73"/>
    <w:rsid w:val="00591B2A"/>
    <w:rsid w:val="0059209E"/>
    <w:rsid w:val="0059245B"/>
    <w:rsid w:val="0059393F"/>
    <w:rsid w:val="005943B8"/>
    <w:rsid w:val="005947E7"/>
    <w:rsid w:val="0059527E"/>
    <w:rsid w:val="00595EE6"/>
    <w:rsid w:val="00596046"/>
    <w:rsid w:val="00596DA5"/>
    <w:rsid w:val="005A0B2E"/>
    <w:rsid w:val="005A13E4"/>
    <w:rsid w:val="005A1B2C"/>
    <w:rsid w:val="005A2020"/>
    <w:rsid w:val="005A205D"/>
    <w:rsid w:val="005A2E13"/>
    <w:rsid w:val="005A2F76"/>
    <w:rsid w:val="005A3001"/>
    <w:rsid w:val="005A3AF8"/>
    <w:rsid w:val="005A468E"/>
    <w:rsid w:val="005A4FDC"/>
    <w:rsid w:val="005A5D53"/>
    <w:rsid w:val="005A5E3D"/>
    <w:rsid w:val="005B02F8"/>
    <w:rsid w:val="005B1A6C"/>
    <w:rsid w:val="005B2E09"/>
    <w:rsid w:val="005B33F2"/>
    <w:rsid w:val="005B43F6"/>
    <w:rsid w:val="005B49E0"/>
    <w:rsid w:val="005B5707"/>
    <w:rsid w:val="005B6063"/>
    <w:rsid w:val="005B67DD"/>
    <w:rsid w:val="005B6BB0"/>
    <w:rsid w:val="005B7A7D"/>
    <w:rsid w:val="005B7DCB"/>
    <w:rsid w:val="005C0A41"/>
    <w:rsid w:val="005C0DF2"/>
    <w:rsid w:val="005C1A74"/>
    <w:rsid w:val="005C1BB3"/>
    <w:rsid w:val="005C1E29"/>
    <w:rsid w:val="005C3987"/>
    <w:rsid w:val="005C4321"/>
    <w:rsid w:val="005C476A"/>
    <w:rsid w:val="005C4B66"/>
    <w:rsid w:val="005C4F9A"/>
    <w:rsid w:val="005C5602"/>
    <w:rsid w:val="005C5A5A"/>
    <w:rsid w:val="005C5D5D"/>
    <w:rsid w:val="005C6107"/>
    <w:rsid w:val="005C65EF"/>
    <w:rsid w:val="005C667B"/>
    <w:rsid w:val="005C66A2"/>
    <w:rsid w:val="005C7255"/>
    <w:rsid w:val="005C783E"/>
    <w:rsid w:val="005D03F4"/>
    <w:rsid w:val="005D04FF"/>
    <w:rsid w:val="005D1D6C"/>
    <w:rsid w:val="005D2618"/>
    <w:rsid w:val="005D3EF5"/>
    <w:rsid w:val="005D48C9"/>
    <w:rsid w:val="005D562B"/>
    <w:rsid w:val="005D5C08"/>
    <w:rsid w:val="005D5C52"/>
    <w:rsid w:val="005D61EC"/>
    <w:rsid w:val="005D64D4"/>
    <w:rsid w:val="005E0EDF"/>
    <w:rsid w:val="005E1E2C"/>
    <w:rsid w:val="005E1F62"/>
    <w:rsid w:val="005E25C0"/>
    <w:rsid w:val="005E2F73"/>
    <w:rsid w:val="005E348D"/>
    <w:rsid w:val="005E4125"/>
    <w:rsid w:val="005E4C0C"/>
    <w:rsid w:val="005E574D"/>
    <w:rsid w:val="005E606A"/>
    <w:rsid w:val="005E6B0F"/>
    <w:rsid w:val="005E70A1"/>
    <w:rsid w:val="005E70B9"/>
    <w:rsid w:val="005E769E"/>
    <w:rsid w:val="005F0207"/>
    <w:rsid w:val="005F043B"/>
    <w:rsid w:val="005F0D1F"/>
    <w:rsid w:val="005F0DA3"/>
    <w:rsid w:val="005F2792"/>
    <w:rsid w:val="005F28EB"/>
    <w:rsid w:val="005F2BC0"/>
    <w:rsid w:val="005F30AC"/>
    <w:rsid w:val="005F319E"/>
    <w:rsid w:val="005F34C1"/>
    <w:rsid w:val="005F3542"/>
    <w:rsid w:val="005F39F0"/>
    <w:rsid w:val="005F44C4"/>
    <w:rsid w:val="005F4941"/>
    <w:rsid w:val="005F4DEE"/>
    <w:rsid w:val="005F55E8"/>
    <w:rsid w:val="005F5E43"/>
    <w:rsid w:val="005F712C"/>
    <w:rsid w:val="005F740B"/>
    <w:rsid w:val="0060010A"/>
    <w:rsid w:val="00600663"/>
    <w:rsid w:val="006009C0"/>
    <w:rsid w:val="00600C15"/>
    <w:rsid w:val="00600F77"/>
    <w:rsid w:val="00601890"/>
    <w:rsid w:val="006023E7"/>
    <w:rsid w:val="006025A7"/>
    <w:rsid w:val="006036E7"/>
    <w:rsid w:val="006038B7"/>
    <w:rsid w:val="00606492"/>
    <w:rsid w:val="00606D23"/>
    <w:rsid w:val="006071DA"/>
    <w:rsid w:val="006109AD"/>
    <w:rsid w:val="00610C6B"/>
    <w:rsid w:val="00612A96"/>
    <w:rsid w:val="00613299"/>
    <w:rsid w:val="006135D9"/>
    <w:rsid w:val="00613CF9"/>
    <w:rsid w:val="00613E0A"/>
    <w:rsid w:val="00614BD1"/>
    <w:rsid w:val="00614F5D"/>
    <w:rsid w:val="0061524F"/>
    <w:rsid w:val="006154BF"/>
    <w:rsid w:val="006156E2"/>
    <w:rsid w:val="00617406"/>
    <w:rsid w:val="006175F5"/>
    <w:rsid w:val="00617B62"/>
    <w:rsid w:val="00620823"/>
    <w:rsid w:val="00621213"/>
    <w:rsid w:val="006215F5"/>
    <w:rsid w:val="00621688"/>
    <w:rsid w:val="00622012"/>
    <w:rsid w:val="006224D2"/>
    <w:rsid w:val="00622786"/>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7F5E"/>
    <w:rsid w:val="00630109"/>
    <w:rsid w:val="00630259"/>
    <w:rsid w:val="00630B13"/>
    <w:rsid w:val="00631C3B"/>
    <w:rsid w:val="006324FB"/>
    <w:rsid w:val="0063267A"/>
    <w:rsid w:val="006328E3"/>
    <w:rsid w:val="00632A9D"/>
    <w:rsid w:val="00632ABA"/>
    <w:rsid w:val="0063338B"/>
    <w:rsid w:val="006346C1"/>
    <w:rsid w:val="00634ABD"/>
    <w:rsid w:val="00634D99"/>
    <w:rsid w:val="006366DE"/>
    <w:rsid w:val="0063675B"/>
    <w:rsid w:val="00636A36"/>
    <w:rsid w:val="006372F5"/>
    <w:rsid w:val="006374C6"/>
    <w:rsid w:val="00637A2C"/>
    <w:rsid w:val="00637F50"/>
    <w:rsid w:val="00640063"/>
    <w:rsid w:val="006402A9"/>
    <w:rsid w:val="00640D45"/>
    <w:rsid w:val="00640F3C"/>
    <w:rsid w:val="0064100F"/>
    <w:rsid w:val="00641D52"/>
    <w:rsid w:val="0064381A"/>
    <w:rsid w:val="00643DDD"/>
    <w:rsid w:val="00643F04"/>
    <w:rsid w:val="00644812"/>
    <w:rsid w:val="006452C8"/>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A10"/>
    <w:rsid w:val="00652BEC"/>
    <w:rsid w:val="00652D98"/>
    <w:rsid w:val="0065320F"/>
    <w:rsid w:val="0065336D"/>
    <w:rsid w:val="00653DA6"/>
    <w:rsid w:val="00654A96"/>
    <w:rsid w:val="006552D8"/>
    <w:rsid w:val="00655C93"/>
    <w:rsid w:val="00656A2B"/>
    <w:rsid w:val="006571D5"/>
    <w:rsid w:val="0065736F"/>
    <w:rsid w:val="006608CF"/>
    <w:rsid w:val="00660927"/>
    <w:rsid w:val="00661254"/>
    <w:rsid w:val="0066169D"/>
    <w:rsid w:val="0066175C"/>
    <w:rsid w:val="00662000"/>
    <w:rsid w:val="00662FA6"/>
    <w:rsid w:val="0066364F"/>
    <w:rsid w:val="006644D1"/>
    <w:rsid w:val="0066588D"/>
    <w:rsid w:val="00666136"/>
    <w:rsid w:val="0066690E"/>
    <w:rsid w:val="006673BD"/>
    <w:rsid w:val="006674BE"/>
    <w:rsid w:val="006674DC"/>
    <w:rsid w:val="00667509"/>
    <w:rsid w:val="00670077"/>
    <w:rsid w:val="00670492"/>
    <w:rsid w:val="00670643"/>
    <w:rsid w:val="0067139F"/>
    <w:rsid w:val="006716FD"/>
    <w:rsid w:val="006719A1"/>
    <w:rsid w:val="00671C9A"/>
    <w:rsid w:val="0067207E"/>
    <w:rsid w:val="00672641"/>
    <w:rsid w:val="00673F32"/>
    <w:rsid w:val="006748B9"/>
    <w:rsid w:val="00674EFC"/>
    <w:rsid w:val="0067582A"/>
    <w:rsid w:val="00675D97"/>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15E"/>
    <w:rsid w:val="0069236D"/>
    <w:rsid w:val="00692BE8"/>
    <w:rsid w:val="00692E7B"/>
    <w:rsid w:val="00693D01"/>
    <w:rsid w:val="00695813"/>
    <w:rsid w:val="0069659C"/>
    <w:rsid w:val="00696890"/>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9F6"/>
    <w:rsid w:val="006A5D86"/>
    <w:rsid w:val="006A6E68"/>
    <w:rsid w:val="006B03ED"/>
    <w:rsid w:val="006B0BE7"/>
    <w:rsid w:val="006B1EBE"/>
    <w:rsid w:val="006B1EDB"/>
    <w:rsid w:val="006B30E9"/>
    <w:rsid w:val="006B3202"/>
    <w:rsid w:val="006B345A"/>
    <w:rsid w:val="006B3CD9"/>
    <w:rsid w:val="006B4477"/>
    <w:rsid w:val="006B45BF"/>
    <w:rsid w:val="006B5AD4"/>
    <w:rsid w:val="006B5E17"/>
    <w:rsid w:val="006B67C5"/>
    <w:rsid w:val="006B6A36"/>
    <w:rsid w:val="006B6E4E"/>
    <w:rsid w:val="006B73DD"/>
    <w:rsid w:val="006B757D"/>
    <w:rsid w:val="006B787C"/>
    <w:rsid w:val="006C27F4"/>
    <w:rsid w:val="006C2CC9"/>
    <w:rsid w:val="006C2FC7"/>
    <w:rsid w:val="006C41EC"/>
    <w:rsid w:val="006C43F3"/>
    <w:rsid w:val="006C4A6C"/>
    <w:rsid w:val="006C4C08"/>
    <w:rsid w:val="006C54FF"/>
    <w:rsid w:val="006C6277"/>
    <w:rsid w:val="006C6470"/>
    <w:rsid w:val="006C655E"/>
    <w:rsid w:val="006C68E1"/>
    <w:rsid w:val="006C6D4C"/>
    <w:rsid w:val="006C6E58"/>
    <w:rsid w:val="006C78C2"/>
    <w:rsid w:val="006D03DC"/>
    <w:rsid w:val="006D0668"/>
    <w:rsid w:val="006D2369"/>
    <w:rsid w:val="006D317F"/>
    <w:rsid w:val="006D37BF"/>
    <w:rsid w:val="006D3CF9"/>
    <w:rsid w:val="006D48D9"/>
    <w:rsid w:val="006D4A7C"/>
    <w:rsid w:val="006D4DDB"/>
    <w:rsid w:val="006D53B7"/>
    <w:rsid w:val="006D57D9"/>
    <w:rsid w:val="006D63EB"/>
    <w:rsid w:val="006E0216"/>
    <w:rsid w:val="006E0465"/>
    <w:rsid w:val="006E0A56"/>
    <w:rsid w:val="006E115B"/>
    <w:rsid w:val="006E1B8B"/>
    <w:rsid w:val="006E2975"/>
    <w:rsid w:val="006E3F6B"/>
    <w:rsid w:val="006E3FD9"/>
    <w:rsid w:val="006E4743"/>
    <w:rsid w:val="006E49FD"/>
    <w:rsid w:val="006E57D5"/>
    <w:rsid w:val="006E5AF6"/>
    <w:rsid w:val="006E6881"/>
    <w:rsid w:val="006E68AE"/>
    <w:rsid w:val="006E6AC8"/>
    <w:rsid w:val="006E71C3"/>
    <w:rsid w:val="006E7C2D"/>
    <w:rsid w:val="006F100D"/>
    <w:rsid w:val="006F2B25"/>
    <w:rsid w:val="006F3929"/>
    <w:rsid w:val="006F4206"/>
    <w:rsid w:val="006F42D4"/>
    <w:rsid w:val="006F4B76"/>
    <w:rsid w:val="006F4DD0"/>
    <w:rsid w:val="006F53DE"/>
    <w:rsid w:val="006F6881"/>
    <w:rsid w:val="006F6B98"/>
    <w:rsid w:val="006F6EB0"/>
    <w:rsid w:val="006F7126"/>
    <w:rsid w:val="00700175"/>
    <w:rsid w:val="0070054D"/>
    <w:rsid w:val="007007B8"/>
    <w:rsid w:val="007009BF"/>
    <w:rsid w:val="00702B79"/>
    <w:rsid w:val="00703B47"/>
    <w:rsid w:val="00703EF9"/>
    <w:rsid w:val="00704627"/>
    <w:rsid w:val="00704807"/>
    <w:rsid w:val="007049AC"/>
    <w:rsid w:val="00704DB7"/>
    <w:rsid w:val="00704F44"/>
    <w:rsid w:val="007054EF"/>
    <w:rsid w:val="00706C7F"/>
    <w:rsid w:val="00706C97"/>
    <w:rsid w:val="00706F0F"/>
    <w:rsid w:val="007079C1"/>
    <w:rsid w:val="007100BB"/>
    <w:rsid w:val="007116AE"/>
    <w:rsid w:val="00712029"/>
    <w:rsid w:val="007125CC"/>
    <w:rsid w:val="00712C35"/>
    <w:rsid w:val="00712EF3"/>
    <w:rsid w:val="00715967"/>
    <w:rsid w:val="00715FDB"/>
    <w:rsid w:val="00716F57"/>
    <w:rsid w:val="0071713B"/>
    <w:rsid w:val="007176E4"/>
    <w:rsid w:val="00717732"/>
    <w:rsid w:val="00717F3A"/>
    <w:rsid w:val="007200F7"/>
    <w:rsid w:val="007209B7"/>
    <w:rsid w:val="00721D17"/>
    <w:rsid w:val="0072252C"/>
    <w:rsid w:val="00722628"/>
    <w:rsid w:val="007226C9"/>
    <w:rsid w:val="00722D93"/>
    <w:rsid w:val="00722E68"/>
    <w:rsid w:val="00723283"/>
    <w:rsid w:val="00723B9D"/>
    <w:rsid w:val="00723FBC"/>
    <w:rsid w:val="0072434B"/>
    <w:rsid w:val="00724726"/>
    <w:rsid w:val="00724BF4"/>
    <w:rsid w:val="00725277"/>
    <w:rsid w:val="007252D6"/>
    <w:rsid w:val="007255A4"/>
    <w:rsid w:val="00727416"/>
    <w:rsid w:val="0072787D"/>
    <w:rsid w:val="00727A0D"/>
    <w:rsid w:val="00727E4A"/>
    <w:rsid w:val="0073074E"/>
    <w:rsid w:val="00730E71"/>
    <w:rsid w:val="00730FB2"/>
    <w:rsid w:val="00731D1F"/>
    <w:rsid w:val="00732720"/>
    <w:rsid w:val="0073278E"/>
    <w:rsid w:val="007327C8"/>
    <w:rsid w:val="0073296E"/>
    <w:rsid w:val="00732DF6"/>
    <w:rsid w:val="00733011"/>
    <w:rsid w:val="007334DD"/>
    <w:rsid w:val="00733C52"/>
    <w:rsid w:val="00733E65"/>
    <w:rsid w:val="00734111"/>
    <w:rsid w:val="00734BA6"/>
    <w:rsid w:val="00734DC1"/>
    <w:rsid w:val="0073512E"/>
    <w:rsid w:val="00735578"/>
    <w:rsid w:val="00735A38"/>
    <w:rsid w:val="00736062"/>
    <w:rsid w:val="00736BB3"/>
    <w:rsid w:val="0073769E"/>
    <w:rsid w:val="00740329"/>
    <w:rsid w:val="00740929"/>
    <w:rsid w:val="00741F43"/>
    <w:rsid w:val="00742574"/>
    <w:rsid w:val="007428C4"/>
    <w:rsid w:val="007428F1"/>
    <w:rsid w:val="007433E4"/>
    <w:rsid w:val="00744808"/>
    <w:rsid w:val="007451CC"/>
    <w:rsid w:val="00745DAC"/>
    <w:rsid w:val="007464D7"/>
    <w:rsid w:val="00746757"/>
    <w:rsid w:val="00746DA9"/>
    <w:rsid w:val="00747A4D"/>
    <w:rsid w:val="00750063"/>
    <w:rsid w:val="00750AE3"/>
    <w:rsid w:val="00750F4A"/>
    <w:rsid w:val="00752166"/>
    <w:rsid w:val="0075228B"/>
    <w:rsid w:val="0075292D"/>
    <w:rsid w:val="00752E51"/>
    <w:rsid w:val="00752F47"/>
    <w:rsid w:val="007539E9"/>
    <w:rsid w:val="00753A50"/>
    <w:rsid w:val="007543C2"/>
    <w:rsid w:val="00754508"/>
    <w:rsid w:val="00754A9D"/>
    <w:rsid w:val="00754CCC"/>
    <w:rsid w:val="0075547D"/>
    <w:rsid w:val="007557BD"/>
    <w:rsid w:val="00755D4F"/>
    <w:rsid w:val="0075673A"/>
    <w:rsid w:val="00756D23"/>
    <w:rsid w:val="00756DE5"/>
    <w:rsid w:val="00756E28"/>
    <w:rsid w:val="0075744A"/>
    <w:rsid w:val="007576D4"/>
    <w:rsid w:val="00760070"/>
    <w:rsid w:val="0076036F"/>
    <w:rsid w:val="0076076B"/>
    <w:rsid w:val="00761135"/>
    <w:rsid w:val="0076128C"/>
    <w:rsid w:val="00762692"/>
    <w:rsid w:val="00762B2D"/>
    <w:rsid w:val="00762F5A"/>
    <w:rsid w:val="0076319E"/>
    <w:rsid w:val="00763230"/>
    <w:rsid w:val="007632DE"/>
    <w:rsid w:val="00763F33"/>
    <w:rsid w:val="0076476F"/>
    <w:rsid w:val="007647B4"/>
    <w:rsid w:val="00764AEC"/>
    <w:rsid w:val="00764D21"/>
    <w:rsid w:val="00764D60"/>
    <w:rsid w:val="007653AE"/>
    <w:rsid w:val="00766310"/>
    <w:rsid w:val="0076719B"/>
    <w:rsid w:val="00767842"/>
    <w:rsid w:val="007679CD"/>
    <w:rsid w:val="00770BA7"/>
    <w:rsid w:val="00770C43"/>
    <w:rsid w:val="00770FAF"/>
    <w:rsid w:val="00771421"/>
    <w:rsid w:val="007717F3"/>
    <w:rsid w:val="00771868"/>
    <w:rsid w:val="007721B3"/>
    <w:rsid w:val="007721F6"/>
    <w:rsid w:val="00772553"/>
    <w:rsid w:val="00772773"/>
    <w:rsid w:val="007727F8"/>
    <w:rsid w:val="0077364D"/>
    <w:rsid w:val="00773A0E"/>
    <w:rsid w:val="0077454C"/>
    <w:rsid w:val="007751A4"/>
    <w:rsid w:val="0077535F"/>
    <w:rsid w:val="007758D9"/>
    <w:rsid w:val="00775E67"/>
    <w:rsid w:val="007762AD"/>
    <w:rsid w:val="007763E3"/>
    <w:rsid w:val="007764EF"/>
    <w:rsid w:val="00777852"/>
    <w:rsid w:val="00780695"/>
    <w:rsid w:val="0078076A"/>
    <w:rsid w:val="00780824"/>
    <w:rsid w:val="007824BD"/>
    <w:rsid w:val="007827C9"/>
    <w:rsid w:val="007829A1"/>
    <w:rsid w:val="00783304"/>
    <w:rsid w:val="007847C0"/>
    <w:rsid w:val="00784D6F"/>
    <w:rsid w:val="00785E74"/>
    <w:rsid w:val="00786DE1"/>
    <w:rsid w:val="0078716B"/>
    <w:rsid w:val="00787220"/>
    <w:rsid w:val="007879DA"/>
    <w:rsid w:val="00787A19"/>
    <w:rsid w:val="00787EE4"/>
    <w:rsid w:val="007900F3"/>
    <w:rsid w:val="007902CA"/>
    <w:rsid w:val="007904FF"/>
    <w:rsid w:val="00790D10"/>
    <w:rsid w:val="00792B66"/>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5F59"/>
    <w:rsid w:val="007A61EF"/>
    <w:rsid w:val="007A6500"/>
    <w:rsid w:val="007A7E23"/>
    <w:rsid w:val="007A7F20"/>
    <w:rsid w:val="007B0F40"/>
    <w:rsid w:val="007B0FA7"/>
    <w:rsid w:val="007B1A00"/>
    <w:rsid w:val="007B29FC"/>
    <w:rsid w:val="007B2C66"/>
    <w:rsid w:val="007B2E9A"/>
    <w:rsid w:val="007B34E7"/>
    <w:rsid w:val="007B356C"/>
    <w:rsid w:val="007B3CF9"/>
    <w:rsid w:val="007B4782"/>
    <w:rsid w:val="007B47A3"/>
    <w:rsid w:val="007B607B"/>
    <w:rsid w:val="007B652B"/>
    <w:rsid w:val="007B6BD0"/>
    <w:rsid w:val="007B6ED8"/>
    <w:rsid w:val="007B6F8E"/>
    <w:rsid w:val="007B792F"/>
    <w:rsid w:val="007B7A66"/>
    <w:rsid w:val="007C1A68"/>
    <w:rsid w:val="007C1F65"/>
    <w:rsid w:val="007C21A9"/>
    <w:rsid w:val="007C2439"/>
    <w:rsid w:val="007C2635"/>
    <w:rsid w:val="007C2A43"/>
    <w:rsid w:val="007C2C5D"/>
    <w:rsid w:val="007C2CF7"/>
    <w:rsid w:val="007C4447"/>
    <w:rsid w:val="007C4E90"/>
    <w:rsid w:val="007C59B0"/>
    <w:rsid w:val="007C5FEE"/>
    <w:rsid w:val="007C608B"/>
    <w:rsid w:val="007C70A1"/>
    <w:rsid w:val="007C75FA"/>
    <w:rsid w:val="007C7DE5"/>
    <w:rsid w:val="007D088C"/>
    <w:rsid w:val="007D1052"/>
    <w:rsid w:val="007D1274"/>
    <w:rsid w:val="007D1383"/>
    <w:rsid w:val="007D15FF"/>
    <w:rsid w:val="007D2F28"/>
    <w:rsid w:val="007D40C2"/>
    <w:rsid w:val="007D4F1A"/>
    <w:rsid w:val="007D57A1"/>
    <w:rsid w:val="007D5C7C"/>
    <w:rsid w:val="007D7412"/>
    <w:rsid w:val="007D7739"/>
    <w:rsid w:val="007E02BF"/>
    <w:rsid w:val="007E075E"/>
    <w:rsid w:val="007E089B"/>
    <w:rsid w:val="007E0D26"/>
    <w:rsid w:val="007E0FDD"/>
    <w:rsid w:val="007E0FF9"/>
    <w:rsid w:val="007E1365"/>
    <w:rsid w:val="007E1752"/>
    <w:rsid w:val="007E1FD7"/>
    <w:rsid w:val="007E4E3D"/>
    <w:rsid w:val="007E5354"/>
    <w:rsid w:val="007E56A2"/>
    <w:rsid w:val="007E59D7"/>
    <w:rsid w:val="007E5FCB"/>
    <w:rsid w:val="007E68A4"/>
    <w:rsid w:val="007E70B9"/>
    <w:rsid w:val="007E7302"/>
    <w:rsid w:val="007E74DF"/>
    <w:rsid w:val="007E7738"/>
    <w:rsid w:val="007E789D"/>
    <w:rsid w:val="007E7B73"/>
    <w:rsid w:val="007E7D32"/>
    <w:rsid w:val="007F0673"/>
    <w:rsid w:val="007F165E"/>
    <w:rsid w:val="007F1692"/>
    <w:rsid w:val="007F200A"/>
    <w:rsid w:val="007F2A35"/>
    <w:rsid w:val="007F2BB2"/>
    <w:rsid w:val="007F2DA2"/>
    <w:rsid w:val="007F3093"/>
    <w:rsid w:val="007F367B"/>
    <w:rsid w:val="007F3A0A"/>
    <w:rsid w:val="007F3D71"/>
    <w:rsid w:val="007F439D"/>
    <w:rsid w:val="007F469F"/>
    <w:rsid w:val="007F479E"/>
    <w:rsid w:val="007F5689"/>
    <w:rsid w:val="007F5B44"/>
    <w:rsid w:val="007F60DA"/>
    <w:rsid w:val="007F7344"/>
    <w:rsid w:val="007F7560"/>
    <w:rsid w:val="007F7568"/>
    <w:rsid w:val="007F76FD"/>
    <w:rsid w:val="007F7D6E"/>
    <w:rsid w:val="00800D76"/>
    <w:rsid w:val="00802508"/>
    <w:rsid w:val="008025EB"/>
    <w:rsid w:val="008033E1"/>
    <w:rsid w:val="0080351E"/>
    <w:rsid w:val="00804576"/>
    <w:rsid w:val="008046B2"/>
    <w:rsid w:val="00804823"/>
    <w:rsid w:val="00804918"/>
    <w:rsid w:val="00804B15"/>
    <w:rsid w:val="0080547E"/>
    <w:rsid w:val="00805BE6"/>
    <w:rsid w:val="00806531"/>
    <w:rsid w:val="00806CF6"/>
    <w:rsid w:val="0080784D"/>
    <w:rsid w:val="00807BDE"/>
    <w:rsid w:val="00807C43"/>
    <w:rsid w:val="008108EE"/>
    <w:rsid w:val="00810BE6"/>
    <w:rsid w:val="00810C71"/>
    <w:rsid w:val="00811161"/>
    <w:rsid w:val="008113B6"/>
    <w:rsid w:val="008117E5"/>
    <w:rsid w:val="00811A5C"/>
    <w:rsid w:val="008123FF"/>
    <w:rsid w:val="00813749"/>
    <w:rsid w:val="00813A39"/>
    <w:rsid w:val="00813A49"/>
    <w:rsid w:val="00813A8B"/>
    <w:rsid w:val="0081416E"/>
    <w:rsid w:val="008142B5"/>
    <w:rsid w:val="008142C7"/>
    <w:rsid w:val="0081434D"/>
    <w:rsid w:val="00814DF3"/>
    <w:rsid w:val="00815E58"/>
    <w:rsid w:val="0081620B"/>
    <w:rsid w:val="0081669A"/>
    <w:rsid w:val="008167D8"/>
    <w:rsid w:val="00816BF5"/>
    <w:rsid w:val="00817024"/>
    <w:rsid w:val="00817F13"/>
    <w:rsid w:val="00820F09"/>
    <w:rsid w:val="00821CE8"/>
    <w:rsid w:val="0082215F"/>
    <w:rsid w:val="008229D9"/>
    <w:rsid w:val="00822A63"/>
    <w:rsid w:val="008248A0"/>
    <w:rsid w:val="00824D16"/>
    <w:rsid w:val="00826302"/>
    <w:rsid w:val="00827A7C"/>
    <w:rsid w:val="008300BE"/>
    <w:rsid w:val="00830807"/>
    <w:rsid w:val="00830818"/>
    <w:rsid w:val="0083085B"/>
    <w:rsid w:val="00830BBC"/>
    <w:rsid w:val="00830E0B"/>
    <w:rsid w:val="008310C8"/>
    <w:rsid w:val="008312D7"/>
    <w:rsid w:val="0083167E"/>
    <w:rsid w:val="008317D6"/>
    <w:rsid w:val="008317EC"/>
    <w:rsid w:val="0083196D"/>
    <w:rsid w:val="00831AA8"/>
    <w:rsid w:val="0083390B"/>
    <w:rsid w:val="00835B1A"/>
    <w:rsid w:val="00835E31"/>
    <w:rsid w:val="00836386"/>
    <w:rsid w:val="00836EFD"/>
    <w:rsid w:val="0083700F"/>
    <w:rsid w:val="00837427"/>
    <w:rsid w:val="00837C77"/>
    <w:rsid w:val="00841121"/>
    <w:rsid w:val="008415C5"/>
    <w:rsid w:val="008415F9"/>
    <w:rsid w:val="00841F32"/>
    <w:rsid w:val="0084389E"/>
    <w:rsid w:val="00844E3D"/>
    <w:rsid w:val="00845C52"/>
    <w:rsid w:val="00846A86"/>
    <w:rsid w:val="00846BA3"/>
    <w:rsid w:val="00847A5D"/>
    <w:rsid w:val="00847B22"/>
    <w:rsid w:val="00847FC6"/>
    <w:rsid w:val="00850484"/>
    <w:rsid w:val="008507AA"/>
    <w:rsid w:val="0085166A"/>
    <w:rsid w:val="00851899"/>
    <w:rsid w:val="00851DE3"/>
    <w:rsid w:val="00852AC7"/>
    <w:rsid w:val="00852BA7"/>
    <w:rsid w:val="00852E15"/>
    <w:rsid w:val="00852F82"/>
    <w:rsid w:val="00854AA5"/>
    <w:rsid w:val="008550B0"/>
    <w:rsid w:val="0085655D"/>
    <w:rsid w:val="00856F0B"/>
    <w:rsid w:val="00856F7B"/>
    <w:rsid w:val="0085763E"/>
    <w:rsid w:val="00857969"/>
    <w:rsid w:val="00857B7F"/>
    <w:rsid w:val="00857EB1"/>
    <w:rsid w:val="00857ED4"/>
    <w:rsid w:val="008607F1"/>
    <w:rsid w:val="00860A24"/>
    <w:rsid w:val="008619FC"/>
    <w:rsid w:val="008649E9"/>
    <w:rsid w:val="00866041"/>
    <w:rsid w:val="0086655C"/>
    <w:rsid w:val="00866570"/>
    <w:rsid w:val="0086757F"/>
    <w:rsid w:val="008675AC"/>
    <w:rsid w:val="00867760"/>
    <w:rsid w:val="00870775"/>
    <w:rsid w:val="00871393"/>
    <w:rsid w:val="008713E7"/>
    <w:rsid w:val="00871403"/>
    <w:rsid w:val="00871B5C"/>
    <w:rsid w:val="008720E4"/>
    <w:rsid w:val="008723C0"/>
    <w:rsid w:val="008732AA"/>
    <w:rsid w:val="00873A0D"/>
    <w:rsid w:val="00873AA6"/>
    <w:rsid w:val="008740AF"/>
    <w:rsid w:val="008740EB"/>
    <w:rsid w:val="00876572"/>
    <w:rsid w:val="008765A7"/>
    <w:rsid w:val="00876B59"/>
    <w:rsid w:val="00876FF8"/>
    <w:rsid w:val="00880986"/>
    <w:rsid w:val="00880BD9"/>
    <w:rsid w:val="0088204C"/>
    <w:rsid w:val="008823DE"/>
    <w:rsid w:val="008827E0"/>
    <w:rsid w:val="0088353E"/>
    <w:rsid w:val="0088391D"/>
    <w:rsid w:val="00883B5B"/>
    <w:rsid w:val="00883E91"/>
    <w:rsid w:val="00883F1E"/>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420A"/>
    <w:rsid w:val="00894ABA"/>
    <w:rsid w:val="00895276"/>
    <w:rsid w:val="00896B91"/>
    <w:rsid w:val="00896CE9"/>
    <w:rsid w:val="008971F6"/>
    <w:rsid w:val="0089759E"/>
    <w:rsid w:val="00897660"/>
    <w:rsid w:val="008976EA"/>
    <w:rsid w:val="00897D48"/>
    <w:rsid w:val="008A0A00"/>
    <w:rsid w:val="008A0D6E"/>
    <w:rsid w:val="008A2081"/>
    <w:rsid w:val="008A2986"/>
    <w:rsid w:val="008A3CC8"/>
    <w:rsid w:val="008A3E75"/>
    <w:rsid w:val="008A4198"/>
    <w:rsid w:val="008A47C2"/>
    <w:rsid w:val="008A4CC5"/>
    <w:rsid w:val="008A50F7"/>
    <w:rsid w:val="008A561E"/>
    <w:rsid w:val="008A56EB"/>
    <w:rsid w:val="008A5A2F"/>
    <w:rsid w:val="008A5E83"/>
    <w:rsid w:val="008A5FA6"/>
    <w:rsid w:val="008A61AC"/>
    <w:rsid w:val="008A66B1"/>
    <w:rsid w:val="008A6804"/>
    <w:rsid w:val="008B04F9"/>
    <w:rsid w:val="008B0CD2"/>
    <w:rsid w:val="008B13C5"/>
    <w:rsid w:val="008B15BA"/>
    <w:rsid w:val="008B15FE"/>
    <w:rsid w:val="008B18D0"/>
    <w:rsid w:val="008B1B10"/>
    <w:rsid w:val="008B22CE"/>
    <w:rsid w:val="008B238F"/>
    <w:rsid w:val="008B258B"/>
    <w:rsid w:val="008B2E05"/>
    <w:rsid w:val="008B313F"/>
    <w:rsid w:val="008B4F8D"/>
    <w:rsid w:val="008B517D"/>
    <w:rsid w:val="008B5B3A"/>
    <w:rsid w:val="008B6912"/>
    <w:rsid w:val="008B756B"/>
    <w:rsid w:val="008B7D08"/>
    <w:rsid w:val="008C0875"/>
    <w:rsid w:val="008C0A53"/>
    <w:rsid w:val="008C2FE1"/>
    <w:rsid w:val="008C3690"/>
    <w:rsid w:val="008C36A7"/>
    <w:rsid w:val="008C3B78"/>
    <w:rsid w:val="008C6000"/>
    <w:rsid w:val="008C613B"/>
    <w:rsid w:val="008C7494"/>
    <w:rsid w:val="008C7A21"/>
    <w:rsid w:val="008D02C5"/>
    <w:rsid w:val="008D1188"/>
    <w:rsid w:val="008D1A04"/>
    <w:rsid w:val="008D20F1"/>
    <w:rsid w:val="008D2A1A"/>
    <w:rsid w:val="008D2C80"/>
    <w:rsid w:val="008D31FA"/>
    <w:rsid w:val="008D329E"/>
    <w:rsid w:val="008D35FA"/>
    <w:rsid w:val="008D434A"/>
    <w:rsid w:val="008D4357"/>
    <w:rsid w:val="008D501F"/>
    <w:rsid w:val="008D5E31"/>
    <w:rsid w:val="008D6CC6"/>
    <w:rsid w:val="008E0EFE"/>
    <w:rsid w:val="008E15B2"/>
    <w:rsid w:val="008E4095"/>
    <w:rsid w:val="008E414A"/>
    <w:rsid w:val="008E4BAC"/>
    <w:rsid w:val="008E5149"/>
    <w:rsid w:val="008E5296"/>
    <w:rsid w:val="008E5D30"/>
    <w:rsid w:val="008E69A4"/>
    <w:rsid w:val="008F13CA"/>
    <w:rsid w:val="008F2323"/>
    <w:rsid w:val="008F244B"/>
    <w:rsid w:val="008F2D9B"/>
    <w:rsid w:val="008F342F"/>
    <w:rsid w:val="008F3FDE"/>
    <w:rsid w:val="008F4A49"/>
    <w:rsid w:val="008F6099"/>
    <w:rsid w:val="008F6689"/>
    <w:rsid w:val="008F674C"/>
    <w:rsid w:val="008F6EBC"/>
    <w:rsid w:val="008F763B"/>
    <w:rsid w:val="008F7F81"/>
    <w:rsid w:val="009000F9"/>
    <w:rsid w:val="00900EA7"/>
    <w:rsid w:val="0090152C"/>
    <w:rsid w:val="009015C1"/>
    <w:rsid w:val="00902354"/>
    <w:rsid w:val="009024DB"/>
    <w:rsid w:val="0090331F"/>
    <w:rsid w:val="0090351C"/>
    <w:rsid w:val="00904741"/>
    <w:rsid w:val="00904AB5"/>
    <w:rsid w:val="009054E5"/>
    <w:rsid w:val="009058D3"/>
    <w:rsid w:val="00905A92"/>
    <w:rsid w:val="009062D7"/>
    <w:rsid w:val="00906711"/>
    <w:rsid w:val="00906AA0"/>
    <w:rsid w:val="009071B3"/>
    <w:rsid w:val="00907B69"/>
    <w:rsid w:val="00910257"/>
    <w:rsid w:val="00910E0F"/>
    <w:rsid w:val="00911206"/>
    <w:rsid w:val="00911315"/>
    <w:rsid w:val="00912130"/>
    <w:rsid w:val="00912DA9"/>
    <w:rsid w:val="00913139"/>
    <w:rsid w:val="00913222"/>
    <w:rsid w:val="0091347B"/>
    <w:rsid w:val="0091355C"/>
    <w:rsid w:val="0091460E"/>
    <w:rsid w:val="009147A2"/>
    <w:rsid w:val="00914DD8"/>
    <w:rsid w:val="009163DE"/>
    <w:rsid w:val="009165A5"/>
    <w:rsid w:val="00916951"/>
    <w:rsid w:val="00917DB7"/>
    <w:rsid w:val="00920A40"/>
    <w:rsid w:val="0092288B"/>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278EA"/>
    <w:rsid w:val="009317E3"/>
    <w:rsid w:val="00931DE8"/>
    <w:rsid w:val="00931F2A"/>
    <w:rsid w:val="00932798"/>
    <w:rsid w:val="00932A0D"/>
    <w:rsid w:val="00933EF4"/>
    <w:rsid w:val="0093417C"/>
    <w:rsid w:val="00934562"/>
    <w:rsid w:val="00934635"/>
    <w:rsid w:val="00934719"/>
    <w:rsid w:val="009351C7"/>
    <w:rsid w:val="00935CFC"/>
    <w:rsid w:val="00935E5D"/>
    <w:rsid w:val="00936304"/>
    <w:rsid w:val="00936CDA"/>
    <w:rsid w:val="009372A4"/>
    <w:rsid w:val="00937962"/>
    <w:rsid w:val="00940008"/>
    <w:rsid w:val="00940B03"/>
    <w:rsid w:val="0094187F"/>
    <w:rsid w:val="00941ED5"/>
    <w:rsid w:val="0094393B"/>
    <w:rsid w:val="00943DA6"/>
    <w:rsid w:val="00944612"/>
    <w:rsid w:val="00945D8F"/>
    <w:rsid w:val="009460F3"/>
    <w:rsid w:val="00946949"/>
    <w:rsid w:val="009469BC"/>
    <w:rsid w:val="00946AE0"/>
    <w:rsid w:val="009472A8"/>
    <w:rsid w:val="0095151F"/>
    <w:rsid w:val="009518A5"/>
    <w:rsid w:val="00955736"/>
    <w:rsid w:val="009568E1"/>
    <w:rsid w:val="00956B22"/>
    <w:rsid w:val="00957F65"/>
    <w:rsid w:val="00960CB7"/>
    <w:rsid w:val="00960FDA"/>
    <w:rsid w:val="00961335"/>
    <w:rsid w:val="009617B0"/>
    <w:rsid w:val="00963287"/>
    <w:rsid w:val="00963385"/>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617"/>
    <w:rsid w:val="009718B7"/>
    <w:rsid w:val="00971BAC"/>
    <w:rsid w:val="00972129"/>
    <w:rsid w:val="0097226F"/>
    <w:rsid w:val="009729B6"/>
    <w:rsid w:val="00972A47"/>
    <w:rsid w:val="009733A0"/>
    <w:rsid w:val="0097425B"/>
    <w:rsid w:val="00974EA3"/>
    <w:rsid w:val="009751C7"/>
    <w:rsid w:val="00975D54"/>
    <w:rsid w:val="00976D4C"/>
    <w:rsid w:val="00976F1E"/>
    <w:rsid w:val="00977247"/>
    <w:rsid w:val="00977549"/>
    <w:rsid w:val="00977A92"/>
    <w:rsid w:val="00977E02"/>
    <w:rsid w:val="009806CD"/>
    <w:rsid w:val="0098148C"/>
    <w:rsid w:val="0098162A"/>
    <w:rsid w:val="009828C4"/>
    <w:rsid w:val="00983806"/>
    <w:rsid w:val="00984DB4"/>
    <w:rsid w:val="0098545E"/>
    <w:rsid w:val="00985C29"/>
    <w:rsid w:val="00986802"/>
    <w:rsid w:val="0098699C"/>
    <w:rsid w:val="00986CE8"/>
    <w:rsid w:val="009876E3"/>
    <w:rsid w:val="009902DC"/>
    <w:rsid w:val="009903DA"/>
    <w:rsid w:val="0099070E"/>
    <w:rsid w:val="009908BF"/>
    <w:rsid w:val="00990A7C"/>
    <w:rsid w:val="00991D0C"/>
    <w:rsid w:val="00992318"/>
    <w:rsid w:val="0099281C"/>
    <w:rsid w:val="00992A8C"/>
    <w:rsid w:val="009936F1"/>
    <w:rsid w:val="0099374D"/>
    <w:rsid w:val="009938CB"/>
    <w:rsid w:val="00994647"/>
    <w:rsid w:val="0099466C"/>
    <w:rsid w:val="00994FC1"/>
    <w:rsid w:val="0099508C"/>
    <w:rsid w:val="00995A41"/>
    <w:rsid w:val="00996106"/>
    <w:rsid w:val="0099628C"/>
    <w:rsid w:val="009963ED"/>
    <w:rsid w:val="009969B4"/>
    <w:rsid w:val="00997500"/>
    <w:rsid w:val="009A016D"/>
    <w:rsid w:val="009A0D9B"/>
    <w:rsid w:val="009A1F22"/>
    <w:rsid w:val="009A1F55"/>
    <w:rsid w:val="009A2AF8"/>
    <w:rsid w:val="009A3997"/>
    <w:rsid w:val="009A3DC9"/>
    <w:rsid w:val="009A4516"/>
    <w:rsid w:val="009A4A39"/>
    <w:rsid w:val="009A4DD2"/>
    <w:rsid w:val="009A5332"/>
    <w:rsid w:val="009A5802"/>
    <w:rsid w:val="009A5BFB"/>
    <w:rsid w:val="009A5CF0"/>
    <w:rsid w:val="009A5F76"/>
    <w:rsid w:val="009A7338"/>
    <w:rsid w:val="009B03BC"/>
    <w:rsid w:val="009B04D7"/>
    <w:rsid w:val="009B2B6D"/>
    <w:rsid w:val="009B31D6"/>
    <w:rsid w:val="009B39D4"/>
    <w:rsid w:val="009B43CD"/>
    <w:rsid w:val="009B49D7"/>
    <w:rsid w:val="009B5D96"/>
    <w:rsid w:val="009B5DB9"/>
    <w:rsid w:val="009B6560"/>
    <w:rsid w:val="009B69D2"/>
    <w:rsid w:val="009B6C3F"/>
    <w:rsid w:val="009C01E2"/>
    <w:rsid w:val="009C0D7F"/>
    <w:rsid w:val="009C220F"/>
    <w:rsid w:val="009C32C3"/>
    <w:rsid w:val="009C4A77"/>
    <w:rsid w:val="009C5278"/>
    <w:rsid w:val="009C5C6D"/>
    <w:rsid w:val="009C631F"/>
    <w:rsid w:val="009C6F69"/>
    <w:rsid w:val="009C7118"/>
    <w:rsid w:val="009C7AF0"/>
    <w:rsid w:val="009D0A0F"/>
    <w:rsid w:val="009D0F2A"/>
    <w:rsid w:val="009D31A1"/>
    <w:rsid w:val="009D388B"/>
    <w:rsid w:val="009D3D5B"/>
    <w:rsid w:val="009D3DA5"/>
    <w:rsid w:val="009D4522"/>
    <w:rsid w:val="009D48FF"/>
    <w:rsid w:val="009D61F2"/>
    <w:rsid w:val="009D6655"/>
    <w:rsid w:val="009D6990"/>
    <w:rsid w:val="009D6FBE"/>
    <w:rsid w:val="009D7383"/>
    <w:rsid w:val="009D7F31"/>
    <w:rsid w:val="009E0299"/>
    <w:rsid w:val="009E0428"/>
    <w:rsid w:val="009E05FD"/>
    <w:rsid w:val="009E0C8A"/>
    <w:rsid w:val="009E0D1C"/>
    <w:rsid w:val="009E0DC3"/>
    <w:rsid w:val="009E1058"/>
    <w:rsid w:val="009E11F3"/>
    <w:rsid w:val="009E12E4"/>
    <w:rsid w:val="009E1AED"/>
    <w:rsid w:val="009E2AD4"/>
    <w:rsid w:val="009E40ED"/>
    <w:rsid w:val="009E573B"/>
    <w:rsid w:val="009E5CA9"/>
    <w:rsid w:val="009E5F54"/>
    <w:rsid w:val="009E6370"/>
    <w:rsid w:val="009E72F6"/>
    <w:rsid w:val="009E7F41"/>
    <w:rsid w:val="009F004D"/>
    <w:rsid w:val="009F1DE6"/>
    <w:rsid w:val="009F23F9"/>
    <w:rsid w:val="009F2A5D"/>
    <w:rsid w:val="009F2BB1"/>
    <w:rsid w:val="009F35FE"/>
    <w:rsid w:val="009F3E9F"/>
    <w:rsid w:val="009F3F22"/>
    <w:rsid w:val="009F3FEC"/>
    <w:rsid w:val="009F421F"/>
    <w:rsid w:val="009F4E76"/>
    <w:rsid w:val="009F5AC0"/>
    <w:rsid w:val="009F60FD"/>
    <w:rsid w:val="009F695B"/>
    <w:rsid w:val="009F6B0F"/>
    <w:rsid w:val="009F6C2B"/>
    <w:rsid w:val="009F76B0"/>
    <w:rsid w:val="009F77A3"/>
    <w:rsid w:val="009F7836"/>
    <w:rsid w:val="00A00541"/>
    <w:rsid w:val="00A0078B"/>
    <w:rsid w:val="00A01124"/>
    <w:rsid w:val="00A01538"/>
    <w:rsid w:val="00A01D4A"/>
    <w:rsid w:val="00A0219C"/>
    <w:rsid w:val="00A04160"/>
    <w:rsid w:val="00A04EF0"/>
    <w:rsid w:val="00A0500E"/>
    <w:rsid w:val="00A05F2A"/>
    <w:rsid w:val="00A07C63"/>
    <w:rsid w:val="00A07CF7"/>
    <w:rsid w:val="00A10A27"/>
    <w:rsid w:val="00A10B9A"/>
    <w:rsid w:val="00A10EAC"/>
    <w:rsid w:val="00A112E6"/>
    <w:rsid w:val="00A114D9"/>
    <w:rsid w:val="00A1220B"/>
    <w:rsid w:val="00A13412"/>
    <w:rsid w:val="00A13690"/>
    <w:rsid w:val="00A138B4"/>
    <w:rsid w:val="00A13B3A"/>
    <w:rsid w:val="00A1493D"/>
    <w:rsid w:val="00A14AF0"/>
    <w:rsid w:val="00A153C7"/>
    <w:rsid w:val="00A16AD6"/>
    <w:rsid w:val="00A1784D"/>
    <w:rsid w:val="00A17A92"/>
    <w:rsid w:val="00A207F8"/>
    <w:rsid w:val="00A20F3F"/>
    <w:rsid w:val="00A210A0"/>
    <w:rsid w:val="00A21445"/>
    <w:rsid w:val="00A22873"/>
    <w:rsid w:val="00A230BD"/>
    <w:rsid w:val="00A2369F"/>
    <w:rsid w:val="00A238FA"/>
    <w:rsid w:val="00A24E9D"/>
    <w:rsid w:val="00A25059"/>
    <w:rsid w:val="00A253A7"/>
    <w:rsid w:val="00A25CE2"/>
    <w:rsid w:val="00A25DD3"/>
    <w:rsid w:val="00A26565"/>
    <w:rsid w:val="00A2667F"/>
    <w:rsid w:val="00A2756B"/>
    <w:rsid w:val="00A278D4"/>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E48"/>
    <w:rsid w:val="00A41E90"/>
    <w:rsid w:val="00A42535"/>
    <w:rsid w:val="00A43897"/>
    <w:rsid w:val="00A4396D"/>
    <w:rsid w:val="00A43BA5"/>
    <w:rsid w:val="00A43FB3"/>
    <w:rsid w:val="00A45060"/>
    <w:rsid w:val="00A45302"/>
    <w:rsid w:val="00A453D2"/>
    <w:rsid w:val="00A46088"/>
    <w:rsid w:val="00A46D15"/>
    <w:rsid w:val="00A47809"/>
    <w:rsid w:val="00A47C0D"/>
    <w:rsid w:val="00A47FA0"/>
    <w:rsid w:val="00A51B58"/>
    <w:rsid w:val="00A5202E"/>
    <w:rsid w:val="00A52336"/>
    <w:rsid w:val="00A52396"/>
    <w:rsid w:val="00A532A3"/>
    <w:rsid w:val="00A5370E"/>
    <w:rsid w:val="00A539F0"/>
    <w:rsid w:val="00A54316"/>
    <w:rsid w:val="00A54D5D"/>
    <w:rsid w:val="00A54D88"/>
    <w:rsid w:val="00A5560B"/>
    <w:rsid w:val="00A558E0"/>
    <w:rsid w:val="00A55A05"/>
    <w:rsid w:val="00A56875"/>
    <w:rsid w:val="00A56985"/>
    <w:rsid w:val="00A57670"/>
    <w:rsid w:val="00A5788F"/>
    <w:rsid w:val="00A57E4F"/>
    <w:rsid w:val="00A57EDC"/>
    <w:rsid w:val="00A602C3"/>
    <w:rsid w:val="00A609EF"/>
    <w:rsid w:val="00A618C0"/>
    <w:rsid w:val="00A62057"/>
    <w:rsid w:val="00A621A7"/>
    <w:rsid w:val="00A63AD7"/>
    <w:rsid w:val="00A65DD7"/>
    <w:rsid w:val="00A65DE9"/>
    <w:rsid w:val="00A65EBB"/>
    <w:rsid w:val="00A6658E"/>
    <w:rsid w:val="00A66A17"/>
    <w:rsid w:val="00A66A36"/>
    <w:rsid w:val="00A66FFD"/>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F00"/>
    <w:rsid w:val="00A802BA"/>
    <w:rsid w:val="00A8094E"/>
    <w:rsid w:val="00A809DB"/>
    <w:rsid w:val="00A80B7B"/>
    <w:rsid w:val="00A80DD1"/>
    <w:rsid w:val="00A82260"/>
    <w:rsid w:val="00A829C8"/>
    <w:rsid w:val="00A82B01"/>
    <w:rsid w:val="00A82B36"/>
    <w:rsid w:val="00A8330C"/>
    <w:rsid w:val="00A838AF"/>
    <w:rsid w:val="00A83B61"/>
    <w:rsid w:val="00A841BE"/>
    <w:rsid w:val="00A85532"/>
    <w:rsid w:val="00A85940"/>
    <w:rsid w:val="00A85E4E"/>
    <w:rsid w:val="00A866FD"/>
    <w:rsid w:val="00A8679C"/>
    <w:rsid w:val="00A86C20"/>
    <w:rsid w:val="00A86C41"/>
    <w:rsid w:val="00A87352"/>
    <w:rsid w:val="00A87A76"/>
    <w:rsid w:val="00A87BE2"/>
    <w:rsid w:val="00A90FB7"/>
    <w:rsid w:val="00A91333"/>
    <w:rsid w:val="00A91D7E"/>
    <w:rsid w:val="00A92512"/>
    <w:rsid w:val="00A9293E"/>
    <w:rsid w:val="00A92E0F"/>
    <w:rsid w:val="00A92F55"/>
    <w:rsid w:val="00A9342D"/>
    <w:rsid w:val="00A93463"/>
    <w:rsid w:val="00A9387B"/>
    <w:rsid w:val="00A9533C"/>
    <w:rsid w:val="00A95B0C"/>
    <w:rsid w:val="00A96998"/>
    <w:rsid w:val="00A96FA6"/>
    <w:rsid w:val="00A97BE6"/>
    <w:rsid w:val="00AA024E"/>
    <w:rsid w:val="00AA0C76"/>
    <w:rsid w:val="00AA0D68"/>
    <w:rsid w:val="00AA184C"/>
    <w:rsid w:val="00AA190E"/>
    <w:rsid w:val="00AA2710"/>
    <w:rsid w:val="00AA2A0A"/>
    <w:rsid w:val="00AA2D9E"/>
    <w:rsid w:val="00AA2F8C"/>
    <w:rsid w:val="00AA367E"/>
    <w:rsid w:val="00AA39DE"/>
    <w:rsid w:val="00AA4585"/>
    <w:rsid w:val="00AA4B0F"/>
    <w:rsid w:val="00AA539F"/>
    <w:rsid w:val="00AA589C"/>
    <w:rsid w:val="00AA6138"/>
    <w:rsid w:val="00AA6A45"/>
    <w:rsid w:val="00AA6EF5"/>
    <w:rsid w:val="00AA7256"/>
    <w:rsid w:val="00AA7323"/>
    <w:rsid w:val="00AA74B7"/>
    <w:rsid w:val="00AA7C48"/>
    <w:rsid w:val="00AA7D89"/>
    <w:rsid w:val="00AB0A97"/>
    <w:rsid w:val="00AB0EDA"/>
    <w:rsid w:val="00AB153D"/>
    <w:rsid w:val="00AB1A3D"/>
    <w:rsid w:val="00AB227D"/>
    <w:rsid w:val="00AB2F02"/>
    <w:rsid w:val="00AB33EE"/>
    <w:rsid w:val="00AB4A60"/>
    <w:rsid w:val="00AB574A"/>
    <w:rsid w:val="00AB5E1B"/>
    <w:rsid w:val="00AB5EB8"/>
    <w:rsid w:val="00AB6FD9"/>
    <w:rsid w:val="00AC110F"/>
    <w:rsid w:val="00AC1D05"/>
    <w:rsid w:val="00AC2635"/>
    <w:rsid w:val="00AC2E77"/>
    <w:rsid w:val="00AC30C9"/>
    <w:rsid w:val="00AC4259"/>
    <w:rsid w:val="00AC48C7"/>
    <w:rsid w:val="00AC49AC"/>
    <w:rsid w:val="00AC4BBF"/>
    <w:rsid w:val="00AC4F9E"/>
    <w:rsid w:val="00AC7D4A"/>
    <w:rsid w:val="00AD053B"/>
    <w:rsid w:val="00AD0AAB"/>
    <w:rsid w:val="00AD0B5B"/>
    <w:rsid w:val="00AD1BBC"/>
    <w:rsid w:val="00AD2110"/>
    <w:rsid w:val="00AD3416"/>
    <w:rsid w:val="00AD4D42"/>
    <w:rsid w:val="00AD5881"/>
    <w:rsid w:val="00AD6544"/>
    <w:rsid w:val="00AE0704"/>
    <w:rsid w:val="00AE0D16"/>
    <w:rsid w:val="00AE0D8C"/>
    <w:rsid w:val="00AE1709"/>
    <w:rsid w:val="00AE2096"/>
    <w:rsid w:val="00AE23F6"/>
    <w:rsid w:val="00AE2F35"/>
    <w:rsid w:val="00AE30A5"/>
    <w:rsid w:val="00AE310B"/>
    <w:rsid w:val="00AE3610"/>
    <w:rsid w:val="00AE453C"/>
    <w:rsid w:val="00AE4BEB"/>
    <w:rsid w:val="00AE5AA2"/>
    <w:rsid w:val="00AE5C4E"/>
    <w:rsid w:val="00AE655B"/>
    <w:rsid w:val="00AE6594"/>
    <w:rsid w:val="00AE682F"/>
    <w:rsid w:val="00AF04F7"/>
    <w:rsid w:val="00AF22EC"/>
    <w:rsid w:val="00AF231A"/>
    <w:rsid w:val="00AF300B"/>
    <w:rsid w:val="00AF3083"/>
    <w:rsid w:val="00AF3B72"/>
    <w:rsid w:val="00AF443F"/>
    <w:rsid w:val="00AF4DD1"/>
    <w:rsid w:val="00AF5119"/>
    <w:rsid w:val="00AF5B17"/>
    <w:rsid w:val="00B001A2"/>
    <w:rsid w:val="00B00630"/>
    <w:rsid w:val="00B00B4F"/>
    <w:rsid w:val="00B0100E"/>
    <w:rsid w:val="00B01047"/>
    <w:rsid w:val="00B01B2D"/>
    <w:rsid w:val="00B023E1"/>
    <w:rsid w:val="00B03ECC"/>
    <w:rsid w:val="00B0413D"/>
    <w:rsid w:val="00B05E49"/>
    <w:rsid w:val="00B06235"/>
    <w:rsid w:val="00B0655B"/>
    <w:rsid w:val="00B065FA"/>
    <w:rsid w:val="00B06651"/>
    <w:rsid w:val="00B06797"/>
    <w:rsid w:val="00B06957"/>
    <w:rsid w:val="00B116F3"/>
    <w:rsid w:val="00B11EF8"/>
    <w:rsid w:val="00B121B1"/>
    <w:rsid w:val="00B12456"/>
    <w:rsid w:val="00B1262D"/>
    <w:rsid w:val="00B129F5"/>
    <w:rsid w:val="00B12D96"/>
    <w:rsid w:val="00B12DD5"/>
    <w:rsid w:val="00B131AB"/>
    <w:rsid w:val="00B1440A"/>
    <w:rsid w:val="00B146E4"/>
    <w:rsid w:val="00B14766"/>
    <w:rsid w:val="00B163BC"/>
    <w:rsid w:val="00B1666A"/>
    <w:rsid w:val="00B175F8"/>
    <w:rsid w:val="00B2025B"/>
    <w:rsid w:val="00B20DE9"/>
    <w:rsid w:val="00B2124F"/>
    <w:rsid w:val="00B21299"/>
    <w:rsid w:val="00B2178F"/>
    <w:rsid w:val="00B21EC4"/>
    <w:rsid w:val="00B22EDC"/>
    <w:rsid w:val="00B2326E"/>
    <w:rsid w:val="00B239F2"/>
    <w:rsid w:val="00B23BFD"/>
    <w:rsid w:val="00B2427A"/>
    <w:rsid w:val="00B25C29"/>
    <w:rsid w:val="00B2663F"/>
    <w:rsid w:val="00B26CC5"/>
    <w:rsid w:val="00B27372"/>
    <w:rsid w:val="00B27B0B"/>
    <w:rsid w:val="00B31329"/>
    <w:rsid w:val="00B31625"/>
    <w:rsid w:val="00B335B9"/>
    <w:rsid w:val="00B33676"/>
    <w:rsid w:val="00B33D00"/>
    <w:rsid w:val="00B3482B"/>
    <w:rsid w:val="00B348C4"/>
    <w:rsid w:val="00B34BC6"/>
    <w:rsid w:val="00B34CB2"/>
    <w:rsid w:val="00B34D39"/>
    <w:rsid w:val="00B34EF5"/>
    <w:rsid w:val="00B35B32"/>
    <w:rsid w:val="00B35E1F"/>
    <w:rsid w:val="00B36918"/>
    <w:rsid w:val="00B36C79"/>
    <w:rsid w:val="00B37873"/>
    <w:rsid w:val="00B40865"/>
    <w:rsid w:val="00B40BE7"/>
    <w:rsid w:val="00B40E69"/>
    <w:rsid w:val="00B41261"/>
    <w:rsid w:val="00B41545"/>
    <w:rsid w:val="00B43048"/>
    <w:rsid w:val="00B439B5"/>
    <w:rsid w:val="00B43D05"/>
    <w:rsid w:val="00B445A2"/>
    <w:rsid w:val="00B4482E"/>
    <w:rsid w:val="00B46BCD"/>
    <w:rsid w:val="00B46DE4"/>
    <w:rsid w:val="00B46F41"/>
    <w:rsid w:val="00B47A65"/>
    <w:rsid w:val="00B47F9F"/>
    <w:rsid w:val="00B50DDA"/>
    <w:rsid w:val="00B518E4"/>
    <w:rsid w:val="00B5221D"/>
    <w:rsid w:val="00B5305C"/>
    <w:rsid w:val="00B537C7"/>
    <w:rsid w:val="00B5432F"/>
    <w:rsid w:val="00B54607"/>
    <w:rsid w:val="00B549CF"/>
    <w:rsid w:val="00B559A2"/>
    <w:rsid w:val="00B559C7"/>
    <w:rsid w:val="00B55E6A"/>
    <w:rsid w:val="00B5661E"/>
    <w:rsid w:val="00B56E90"/>
    <w:rsid w:val="00B578F7"/>
    <w:rsid w:val="00B5795A"/>
    <w:rsid w:val="00B604AC"/>
    <w:rsid w:val="00B61252"/>
    <w:rsid w:val="00B614A9"/>
    <w:rsid w:val="00B618B1"/>
    <w:rsid w:val="00B62851"/>
    <w:rsid w:val="00B62DCA"/>
    <w:rsid w:val="00B630AD"/>
    <w:rsid w:val="00B638BE"/>
    <w:rsid w:val="00B63C65"/>
    <w:rsid w:val="00B63E4A"/>
    <w:rsid w:val="00B64147"/>
    <w:rsid w:val="00B64622"/>
    <w:rsid w:val="00B648C9"/>
    <w:rsid w:val="00B64ABA"/>
    <w:rsid w:val="00B65167"/>
    <w:rsid w:val="00B6588E"/>
    <w:rsid w:val="00B65AF5"/>
    <w:rsid w:val="00B65CFB"/>
    <w:rsid w:val="00B66418"/>
    <w:rsid w:val="00B66D90"/>
    <w:rsid w:val="00B67C91"/>
    <w:rsid w:val="00B7045E"/>
    <w:rsid w:val="00B70769"/>
    <w:rsid w:val="00B70CA4"/>
    <w:rsid w:val="00B70F8E"/>
    <w:rsid w:val="00B7101C"/>
    <w:rsid w:val="00B719B5"/>
    <w:rsid w:val="00B71C9E"/>
    <w:rsid w:val="00B72089"/>
    <w:rsid w:val="00B73025"/>
    <w:rsid w:val="00B73391"/>
    <w:rsid w:val="00B7340B"/>
    <w:rsid w:val="00B73E56"/>
    <w:rsid w:val="00B7494D"/>
    <w:rsid w:val="00B759FD"/>
    <w:rsid w:val="00B75C76"/>
    <w:rsid w:val="00B75E4B"/>
    <w:rsid w:val="00B760FB"/>
    <w:rsid w:val="00B76197"/>
    <w:rsid w:val="00B765F1"/>
    <w:rsid w:val="00B77584"/>
    <w:rsid w:val="00B778DD"/>
    <w:rsid w:val="00B8029E"/>
    <w:rsid w:val="00B802D7"/>
    <w:rsid w:val="00B8119C"/>
    <w:rsid w:val="00B8135C"/>
    <w:rsid w:val="00B821E8"/>
    <w:rsid w:val="00B828D9"/>
    <w:rsid w:val="00B82A47"/>
    <w:rsid w:val="00B8344F"/>
    <w:rsid w:val="00B83EB9"/>
    <w:rsid w:val="00B848C9"/>
    <w:rsid w:val="00B84C15"/>
    <w:rsid w:val="00B86678"/>
    <w:rsid w:val="00B87081"/>
    <w:rsid w:val="00B8723D"/>
    <w:rsid w:val="00B8731B"/>
    <w:rsid w:val="00B87942"/>
    <w:rsid w:val="00B90117"/>
    <w:rsid w:val="00B90FF0"/>
    <w:rsid w:val="00B96115"/>
    <w:rsid w:val="00B96360"/>
    <w:rsid w:val="00B963F7"/>
    <w:rsid w:val="00B9693B"/>
    <w:rsid w:val="00BA0E79"/>
    <w:rsid w:val="00BA0EF9"/>
    <w:rsid w:val="00BA12F1"/>
    <w:rsid w:val="00BA195C"/>
    <w:rsid w:val="00BA1BB6"/>
    <w:rsid w:val="00BA1CF3"/>
    <w:rsid w:val="00BA2B00"/>
    <w:rsid w:val="00BA2CBA"/>
    <w:rsid w:val="00BA3233"/>
    <w:rsid w:val="00BA3874"/>
    <w:rsid w:val="00BA420D"/>
    <w:rsid w:val="00BA4AD5"/>
    <w:rsid w:val="00BA54F2"/>
    <w:rsid w:val="00BA5CED"/>
    <w:rsid w:val="00BA6100"/>
    <w:rsid w:val="00BA6432"/>
    <w:rsid w:val="00BA6541"/>
    <w:rsid w:val="00BA7B79"/>
    <w:rsid w:val="00BA7D40"/>
    <w:rsid w:val="00BB142D"/>
    <w:rsid w:val="00BB1FC8"/>
    <w:rsid w:val="00BB2334"/>
    <w:rsid w:val="00BB23CD"/>
    <w:rsid w:val="00BB2F9F"/>
    <w:rsid w:val="00BB4CB1"/>
    <w:rsid w:val="00BB550C"/>
    <w:rsid w:val="00BB593C"/>
    <w:rsid w:val="00BB5997"/>
    <w:rsid w:val="00BB67DE"/>
    <w:rsid w:val="00BB6EC5"/>
    <w:rsid w:val="00BB70C5"/>
    <w:rsid w:val="00BB74B1"/>
    <w:rsid w:val="00BB7C3A"/>
    <w:rsid w:val="00BB7C41"/>
    <w:rsid w:val="00BC0188"/>
    <w:rsid w:val="00BC0BB8"/>
    <w:rsid w:val="00BC1135"/>
    <w:rsid w:val="00BC126A"/>
    <w:rsid w:val="00BC1EEA"/>
    <w:rsid w:val="00BC2169"/>
    <w:rsid w:val="00BC2F1F"/>
    <w:rsid w:val="00BC3F6E"/>
    <w:rsid w:val="00BC4180"/>
    <w:rsid w:val="00BC4802"/>
    <w:rsid w:val="00BC4960"/>
    <w:rsid w:val="00BC5CB2"/>
    <w:rsid w:val="00BC63F1"/>
    <w:rsid w:val="00BD0A12"/>
    <w:rsid w:val="00BD0CA8"/>
    <w:rsid w:val="00BD13B6"/>
    <w:rsid w:val="00BD2322"/>
    <w:rsid w:val="00BD2AAD"/>
    <w:rsid w:val="00BD2F69"/>
    <w:rsid w:val="00BD2FE3"/>
    <w:rsid w:val="00BD3347"/>
    <w:rsid w:val="00BD3750"/>
    <w:rsid w:val="00BD3817"/>
    <w:rsid w:val="00BD3DD5"/>
    <w:rsid w:val="00BD474D"/>
    <w:rsid w:val="00BD4E06"/>
    <w:rsid w:val="00BD6962"/>
    <w:rsid w:val="00BD7402"/>
    <w:rsid w:val="00BD77AE"/>
    <w:rsid w:val="00BE049C"/>
    <w:rsid w:val="00BE08B4"/>
    <w:rsid w:val="00BE0F3F"/>
    <w:rsid w:val="00BE1363"/>
    <w:rsid w:val="00BE33A4"/>
    <w:rsid w:val="00BE3506"/>
    <w:rsid w:val="00BE3580"/>
    <w:rsid w:val="00BE35D4"/>
    <w:rsid w:val="00BE3600"/>
    <w:rsid w:val="00BE4C72"/>
    <w:rsid w:val="00BE6304"/>
    <w:rsid w:val="00BE6A19"/>
    <w:rsid w:val="00BE6CC4"/>
    <w:rsid w:val="00BE6F14"/>
    <w:rsid w:val="00BE71B1"/>
    <w:rsid w:val="00BE7947"/>
    <w:rsid w:val="00BF02E8"/>
    <w:rsid w:val="00BF094F"/>
    <w:rsid w:val="00BF0E1C"/>
    <w:rsid w:val="00BF0F54"/>
    <w:rsid w:val="00BF0FFF"/>
    <w:rsid w:val="00BF1530"/>
    <w:rsid w:val="00BF1947"/>
    <w:rsid w:val="00BF197B"/>
    <w:rsid w:val="00BF1EEB"/>
    <w:rsid w:val="00BF4496"/>
    <w:rsid w:val="00BF4CF9"/>
    <w:rsid w:val="00BF4D55"/>
    <w:rsid w:val="00BF6690"/>
    <w:rsid w:val="00BF6700"/>
    <w:rsid w:val="00BF68FA"/>
    <w:rsid w:val="00BF6C43"/>
    <w:rsid w:val="00C01629"/>
    <w:rsid w:val="00C01F76"/>
    <w:rsid w:val="00C031FE"/>
    <w:rsid w:val="00C03DC3"/>
    <w:rsid w:val="00C04477"/>
    <w:rsid w:val="00C0498D"/>
    <w:rsid w:val="00C051EB"/>
    <w:rsid w:val="00C0643C"/>
    <w:rsid w:val="00C06921"/>
    <w:rsid w:val="00C072D0"/>
    <w:rsid w:val="00C07621"/>
    <w:rsid w:val="00C07709"/>
    <w:rsid w:val="00C107FE"/>
    <w:rsid w:val="00C112B8"/>
    <w:rsid w:val="00C11FE0"/>
    <w:rsid w:val="00C13E45"/>
    <w:rsid w:val="00C13FB6"/>
    <w:rsid w:val="00C14046"/>
    <w:rsid w:val="00C140BF"/>
    <w:rsid w:val="00C151BA"/>
    <w:rsid w:val="00C15DDF"/>
    <w:rsid w:val="00C16868"/>
    <w:rsid w:val="00C175D0"/>
    <w:rsid w:val="00C2080A"/>
    <w:rsid w:val="00C21C1E"/>
    <w:rsid w:val="00C21D17"/>
    <w:rsid w:val="00C22A58"/>
    <w:rsid w:val="00C2309E"/>
    <w:rsid w:val="00C23C33"/>
    <w:rsid w:val="00C245AB"/>
    <w:rsid w:val="00C2482E"/>
    <w:rsid w:val="00C24D6D"/>
    <w:rsid w:val="00C24F59"/>
    <w:rsid w:val="00C254CA"/>
    <w:rsid w:val="00C25753"/>
    <w:rsid w:val="00C264AD"/>
    <w:rsid w:val="00C2726E"/>
    <w:rsid w:val="00C272FC"/>
    <w:rsid w:val="00C27A1B"/>
    <w:rsid w:val="00C27FA2"/>
    <w:rsid w:val="00C3177F"/>
    <w:rsid w:val="00C31CF6"/>
    <w:rsid w:val="00C31FDE"/>
    <w:rsid w:val="00C33056"/>
    <w:rsid w:val="00C34503"/>
    <w:rsid w:val="00C345A3"/>
    <w:rsid w:val="00C3484D"/>
    <w:rsid w:val="00C34C2C"/>
    <w:rsid w:val="00C365F7"/>
    <w:rsid w:val="00C36BD8"/>
    <w:rsid w:val="00C3730A"/>
    <w:rsid w:val="00C37CFA"/>
    <w:rsid w:val="00C40E04"/>
    <w:rsid w:val="00C412CD"/>
    <w:rsid w:val="00C42A9F"/>
    <w:rsid w:val="00C43148"/>
    <w:rsid w:val="00C431E1"/>
    <w:rsid w:val="00C43D87"/>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3C8"/>
    <w:rsid w:val="00C5351C"/>
    <w:rsid w:val="00C535B2"/>
    <w:rsid w:val="00C54737"/>
    <w:rsid w:val="00C54875"/>
    <w:rsid w:val="00C54FC4"/>
    <w:rsid w:val="00C552DA"/>
    <w:rsid w:val="00C5622F"/>
    <w:rsid w:val="00C563B3"/>
    <w:rsid w:val="00C56429"/>
    <w:rsid w:val="00C57A25"/>
    <w:rsid w:val="00C57DE9"/>
    <w:rsid w:val="00C607DE"/>
    <w:rsid w:val="00C6100E"/>
    <w:rsid w:val="00C61153"/>
    <w:rsid w:val="00C61994"/>
    <w:rsid w:val="00C6232C"/>
    <w:rsid w:val="00C62F73"/>
    <w:rsid w:val="00C63EEC"/>
    <w:rsid w:val="00C6422D"/>
    <w:rsid w:val="00C64426"/>
    <w:rsid w:val="00C64AF9"/>
    <w:rsid w:val="00C66CC6"/>
    <w:rsid w:val="00C66FB5"/>
    <w:rsid w:val="00C6747B"/>
    <w:rsid w:val="00C6775F"/>
    <w:rsid w:val="00C73ED8"/>
    <w:rsid w:val="00C742A2"/>
    <w:rsid w:val="00C74881"/>
    <w:rsid w:val="00C7533B"/>
    <w:rsid w:val="00C7565F"/>
    <w:rsid w:val="00C765A2"/>
    <w:rsid w:val="00C76792"/>
    <w:rsid w:val="00C76E15"/>
    <w:rsid w:val="00C770D0"/>
    <w:rsid w:val="00C805E5"/>
    <w:rsid w:val="00C80B44"/>
    <w:rsid w:val="00C80F65"/>
    <w:rsid w:val="00C8109D"/>
    <w:rsid w:val="00C81654"/>
    <w:rsid w:val="00C82067"/>
    <w:rsid w:val="00C82366"/>
    <w:rsid w:val="00C8241A"/>
    <w:rsid w:val="00C826DB"/>
    <w:rsid w:val="00C82B33"/>
    <w:rsid w:val="00C83659"/>
    <w:rsid w:val="00C836E4"/>
    <w:rsid w:val="00C83DFF"/>
    <w:rsid w:val="00C83F37"/>
    <w:rsid w:val="00C849A3"/>
    <w:rsid w:val="00C85998"/>
    <w:rsid w:val="00C87047"/>
    <w:rsid w:val="00C900EE"/>
    <w:rsid w:val="00C9011D"/>
    <w:rsid w:val="00C9095B"/>
    <w:rsid w:val="00C90BCB"/>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1D50"/>
    <w:rsid w:val="00CA2554"/>
    <w:rsid w:val="00CA2C4B"/>
    <w:rsid w:val="00CA36CC"/>
    <w:rsid w:val="00CA39CE"/>
    <w:rsid w:val="00CA4E27"/>
    <w:rsid w:val="00CA4E8B"/>
    <w:rsid w:val="00CA5CB5"/>
    <w:rsid w:val="00CA68A8"/>
    <w:rsid w:val="00CA6F02"/>
    <w:rsid w:val="00CA78BB"/>
    <w:rsid w:val="00CA7A3B"/>
    <w:rsid w:val="00CB0547"/>
    <w:rsid w:val="00CB08D8"/>
    <w:rsid w:val="00CB0AA4"/>
    <w:rsid w:val="00CB112D"/>
    <w:rsid w:val="00CB1172"/>
    <w:rsid w:val="00CB17BC"/>
    <w:rsid w:val="00CB3986"/>
    <w:rsid w:val="00CB3FCE"/>
    <w:rsid w:val="00CB51C5"/>
    <w:rsid w:val="00CB678B"/>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501E"/>
    <w:rsid w:val="00CC5D8E"/>
    <w:rsid w:val="00CC6023"/>
    <w:rsid w:val="00CC618C"/>
    <w:rsid w:val="00CC61F8"/>
    <w:rsid w:val="00CC65A4"/>
    <w:rsid w:val="00CC70D9"/>
    <w:rsid w:val="00CC7A49"/>
    <w:rsid w:val="00CC7A58"/>
    <w:rsid w:val="00CD06D8"/>
    <w:rsid w:val="00CD2A43"/>
    <w:rsid w:val="00CD2E32"/>
    <w:rsid w:val="00CD36C3"/>
    <w:rsid w:val="00CD3B04"/>
    <w:rsid w:val="00CD3F12"/>
    <w:rsid w:val="00CD5446"/>
    <w:rsid w:val="00CD547C"/>
    <w:rsid w:val="00CD58BF"/>
    <w:rsid w:val="00CD5A2B"/>
    <w:rsid w:val="00CD626D"/>
    <w:rsid w:val="00CD68D0"/>
    <w:rsid w:val="00CE0240"/>
    <w:rsid w:val="00CE040C"/>
    <w:rsid w:val="00CE1340"/>
    <w:rsid w:val="00CE17D2"/>
    <w:rsid w:val="00CE20AB"/>
    <w:rsid w:val="00CE24A2"/>
    <w:rsid w:val="00CE4957"/>
    <w:rsid w:val="00CE4D10"/>
    <w:rsid w:val="00CE5566"/>
    <w:rsid w:val="00CE6623"/>
    <w:rsid w:val="00CE7192"/>
    <w:rsid w:val="00CE761D"/>
    <w:rsid w:val="00CE7ACC"/>
    <w:rsid w:val="00CE7DCD"/>
    <w:rsid w:val="00CE7E9E"/>
    <w:rsid w:val="00CF0208"/>
    <w:rsid w:val="00CF0343"/>
    <w:rsid w:val="00CF0C40"/>
    <w:rsid w:val="00CF2513"/>
    <w:rsid w:val="00CF2BB2"/>
    <w:rsid w:val="00CF2CF2"/>
    <w:rsid w:val="00CF3F0E"/>
    <w:rsid w:val="00CF4459"/>
    <w:rsid w:val="00CF4EBF"/>
    <w:rsid w:val="00CF5561"/>
    <w:rsid w:val="00CF5C20"/>
    <w:rsid w:val="00CF5DA4"/>
    <w:rsid w:val="00CF5F68"/>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751"/>
    <w:rsid w:val="00D02ACC"/>
    <w:rsid w:val="00D030E2"/>
    <w:rsid w:val="00D0321F"/>
    <w:rsid w:val="00D038FD"/>
    <w:rsid w:val="00D039F8"/>
    <w:rsid w:val="00D03D8B"/>
    <w:rsid w:val="00D058EE"/>
    <w:rsid w:val="00D05A68"/>
    <w:rsid w:val="00D05C59"/>
    <w:rsid w:val="00D066B7"/>
    <w:rsid w:val="00D06B02"/>
    <w:rsid w:val="00D07ACF"/>
    <w:rsid w:val="00D102D1"/>
    <w:rsid w:val="00D111A1"/>
    <w:rsid w:val="00D112A4"/>
    <w:rsid w:val="00D125B0"/>
    <w:rsid w:val="00D1268F"/>
    <w:rsid w:val="00D12902"/>
    <w:rsid w:val="00D12A07"/>
    <w:rsid w:val="00D12B57"/>
    <w:rsid w:val="00D12F38"/>
    <w:rsid w:val="00D13836"/>
    <w:rsid w:val="00D1570F"/>
    <w:rsid w:val="00D1583A"/>
    <w:rsid w:val="00D1688F"/>
    <w:rsid w:val="00D17829"/>
    <w:rsid w:val="00D20B17"/>
    <w:rsid w:val="00D21094"/>
    <w:rsid w:val="00D210AF"/>
    <w:rsid w:val="00D2120A"/>
    <w:rsid w:val="00D21B6E"/>
    <w:rsid w:val="00D21B80"/>
    <w:rsid w:val="00D22380"/>
    <w:rsid w:val="00D22A24"/>
    <w:rsid w:val="00D239BA"/>
    <w:rsid w:val="00D24A54"/>
    <w:rsid w:val="00D25402"/>
    <w:rsid w:val="00D2626D"/>
    <w:rsid w:val="00D30B72"/>
    <w:rsid w:val="00D31536"/>
    <w:rsid w:val="00D3199C"/>
    <w:rsid w:val="00D32EE7"/>
    <w:rsid w:val="00D331DF"/>
    <w:rsid w:val="00D332B4"/>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16AC"/>
    <w:rsid w:val="00D41F12"/>
    <w:rsid w:val="00D424FF"/>
    <w:rsid w:val="00D42CE4"/>
    <w:rsid w:val="00D430D2"/>
    <w:rsid w:val="00D436F0"/>
    <w:rsid w:val="00D4472E"/>
    <w:rsid w:val="00D448B4"/>
    <w:rsid w:val="00D44C2C"/>
    <w:rsid w:val="00D4530B"/>
    <w:rsid w:val="00D45827"/>
    <w:rsid w:val="00D45BB4"/>
    <w:rsid w:val="00D45EC6"/>
    <w:rsid w:val="00D45FC0"/>
    <w:rsid w:val="00D46335"/>
    <w:rsid w:val="00D47207"/>
    <w:rsid w:val="00D47973"/>
    <w:rsid w:val="00D47B93"/>
    <w:rsid w:val="00D47C7A"/>
    <w:rsid w:val="00D50242"/>
    <w:rsid w:val="00D50F82"/>
    <w:rsid w:val="00D51156"/>
    <w:rsid w:val="00D51909"/>
    <w:rsid w:val="00D51E43"/>
    <w:rsid w:val="00D5270E"/>
    <w:rsid w:val="00D52FA3"/>
    <w:rsid w:val="00D530C3"/>
    <w:rsid w:val="00D538E9"/>
    <w:rsid w:val="00D53B6C"/>
    <w:rsid w:val="00D541E6"/>
    <w:rsid w:val="00D54AB2"/>
    <w:rsid w:val="00D54D02"/>
    <w:rsid w:val="00D55D35"/>
    <w:rsid w:val="00D56542"/>
    <w:rsid w:val="00D56557"/>
    <w:rsid w:val="00D56D6D"/>
    <w:rsid w:val="00D57D38"/>
    <w:rsid w:val="00D607C8"/>
    <w:rsid w:val="00D608E5"/>
    <w:rsid w:val="00D60F31"/>
    <w:rsid w:val="00D61610"/>
    <w:rsid w:val="00D61653"/>
    <w:rsid w:val="00D6175E"/>
    <w:rsid w:val="00D61C77"/>
    <w:rsid w:val="00D6299A"/>
    <w:rsid w:val="00D634A3"/>
    <w:rsid w:val="00D642BB"/>
    <w:rsid w:val="00D64576"/>
    <w:rsid w:val="00D65F07"/>
    <w:rsid w:val="00D66761"/>
    <w:rsid w:val="00D66A81"/>
    <w:rsid w:val="00D67677"/>
    <w:rsid w:val="00D703B1"/>
    <w:rsid w:val="00D70635"/>
    <w:rsid w:val="00D708C8"/>
    <w:rsid w:val="00D70957"/>
    <w:rsid w:val="00D717C7"/>
    <w:rsid w:val="00D727C0"/>
    <w:rsid w:val="00D7292F"/>
    <w:rsid w:val="00D750EE"/>
    <w:rsid w:val="00D7517E"/>
    <w:rsid w:val="00D76612"/>
    <w:rsid w:val="00D7662C"/>
    <w:rsid w:val="00D77EA5"/>
    <w:rsid w:val="00D80F51"/>
    <w:rsid w:val="00D81E2C"/>
    <w:rsid w:val="00D820DE"/>
    <w:rsid w:val="00D82CAB"/>
    <w:rsid w:val="00D83045"/>
    <w:rsid w:val="00D834D1"/>
    <w:rsid w:val="00D83BC6"/>
    <w:rsid w:val="00D844BF"/>
    <w:rsid w:val="00D85382"/>
    <w:rsid w:val="00D858E3"/>
    <w:rsid w:val="00D85B7C"/>
    <w:rsid w:val="00D85E39"/>
    <w:rsid w:val="00D85F1F"/>
    <w:rsid w:val="00D86409"/>
    <w:rsid w:val="00D8642C"/>
    <w:rsid w:val="00D868BC"/>
    <w:rsid w:val="00D86F49"/>
    <w:rsid w:val="00D87EC0"/>
    <w:rsid w:val="00D902FE"/>
    <w:rsid w:val="00D90562"/>
    <w:rsid w:val="00D9079B"/>
    <w:rsid w:val="00D909D8"/>
    <w:rsid w:val="00D90A8F"/>
    <w:rsid w:val="00D90E00"/>
    <w:rsid w:val="00D90F1D"/>
    <w:rsid w:val="00D9199E"/>
    <w:rsid w:val="00D91F45"/>
    <w:rsid w:val="00D9227D"/>
    <w:rsid w:val="00D92922"/>
    <w:rsid w:val="00D94021"/>
    <w:rsid w:val="00D94DBB"/>
    <w:rsid w:val="00D95021"/>
    <w:rsid w:val="00D9538B"/>
    <w:rsid w:val="00D961DD"/>
    <w:rsid w:val="00D9672B"/>
    <w:rsid w:val="00D96CE7"/>
    <w:rsid w:val="00D974F2"/>
    <w:rsid w:val="00D97502"/>
    <w:rsid w:val="00D97576"/>
    <w:rsid w:val="00D97A92"/>
    <w:rsid w:val="00DA0A51"/>
    <w:rsid w:val="00DA0D31"/>
    <w:rsid w:val="00DA0DA1"/>
    <w:rsid w:val="00DA2A60"/>
    <w:rsid w:val="00DA2B4C"/>
    <w:rsid w:val="00DA33A6"/>
    <w:rsid w:val="00DA4150"/>
    <w:rsid w:val="00DA4231"/>
    <w:rsid w:val="00DA55E7"/>
    <w:rsid w:val="00DA5B47"/>
    <w:rsid w:val="00DA5E0F"/>
    <w:rsid w:val="00DA64DA"/>
    <w:rsid w:val="00DA675D"/>
    <w:rsid w:val="00DA68C2"/>
    <w:rsid w:val="00DA6CFD"/>
    <w:rsid w:val="00DB005D"/>
    <w:rsid w:val="00DB01FF"/>
    <w:rsid w:val="00DB05B5"/>
    <w:rsid w:val="00DB0A5E"/>
    <w:rsid w:val="00DB0AA3"/>
    <w:rsid w:val="00DB0FE2"/>
    <w:rsid w:val="00DB141C"/>
    <w:rsid w:val="00DB1BB6"/>
    <w:rsid w:val="00DB2359"/>
    <w:rsid w:val="00DB25F6"/>
    <w:rsid w:val="00DB3662"/>
    <w:rsid w:val="00DB36E7"/>
    <w:rsid w:val="00DB38DD"/>
    <w:rsid w:val="00DB3D5D"/>
    <w:rsid w:val="00DB48F8"/>
    <w:rsid w:val="00DB4963"/>
    <w:rsid w:val="00DB4DA6"/>
    <w:rsid w:val="00DB53A6"/>
    <w:rsid w:val="00DB745E"/>
    <w:rsid w:val="00DB7ED8"/>
    <w:rsid w:val="00DC0DA5"/>
    <w:rsid w:val="00DC2B3C"/>
    <w:rsid w:val="00DC2EC3"/>
    <w:rsid w:val="00DC3424"/>
    <w:rsid w:val="00DC397C"/>
    <w:rsid w:val="00DC3E0D"/>
    <w:rsid w:val="00DC593C"/>
    <w:rsid w:val="00DC638D"/>
    <w:rsid w:val="00DC693C"/>
    <w:rsid w:val="00DC6BFB"/>
    <w:rsid w:val="00DC7136"/>
    <w:rsid w:val="00DC7304"/>
    <w:rsid w:val="00DC7B0D"/>
    <w:rsid w:val="00DD0308"/>
    <w:rsid w:val="00DD0BD0"/>
    <w:rsid w:val="00DD2AF1"/>
    <w:rsid w:val="00DD32AE"/>
    <w:rsid w:val="00DD4043"/>
    <w:rsid w:val="00DD48E0"/>
    <w:rsid w:val="00DD5271"/>
    <w:rsid w:val="00DD5AD1"/>
    <w:rsid w:val="00DD5BF8"/>
    <w:rsid w:val="00DD64BB"/>
    <w:rsid w:val="00DD64D5"/>
    <w:rsid w:val="00DD6681"/>
    <w:rsid w:val="00DD679C"/>
    <w:rsid w:val="00DD6FBA"/>
    <w:rsid w:val="00DD73DB"/>
    <w:rsid w:val="00DD7431"/>
    <w:rsid w:val="00DD76A3"/>
    <w:rsid w:val="00DD7DA8"/>
    <w:rsid w:val="00DE02A1"/>
    <w:rsid w:val="00DE098B"/>
    <w:rsid w:val="00DE214F"/>
    <w:rsid w:val="00DE236F"/>
    <w:rsid w:val="00DE2671"/>
    <w:rsid w:val="00DE31A8"/>
    <w:rsid w:val="00DE3254"/>
    <w:rsid w:val="00DE49AD"/>
    <w:rsid w:val="00DE49AF"/>
    <w:rsid w:val="00DE532A"/>
    <w:rsid w:val="00DE583E"/>
    <w:rsid w:val="00DE6ECB"/>
    <w:rsid w:val="00DE76C0"/>
    <w:rsid w:val="00DF0D34"/>
    <w:rsid w:val="00DF15A5"/>
    <w:rsid w:val="00DF1A18"/>
    <w:rsid w:val="00DF1FDB"/>
    <w:rsid w:val="00DF26A4"/>
    <w:rsid w:val="00DF28D7"/>
    <w:rsid w:val="00DF2D3F"/>
    <w:rsid w:val="00DF2E87"/>
    <w:rsid w:val="00DF32AF"/>
    <w:rsid w:val="00DF345D"/>
    <w:rsid w:val="00DF3811"/>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2404"/>
    <w:rsid w:val="00E02E8A"/>
    <w:rsid w:val="00E037D3"/>
    <w:rsid w:val="00E03C64"/>
    <w:rsid w:val="00E03CA7"/>
    <w:rsid w:val="00E03EA3"/>
    <w:rsid w:val="00E03FCA"/>
    <w:rsid w:val="00E057A2"/>
    <w:rsid w:val="00E059DA"/>
    <w:rsid w:val="00E0699F"/>
    <w:rsid w:val="00E07FE5"/>
    <w:rsid w:val="00E11ADF"/>
    <w:rsid w:val="00E11D8A"/>
    <w:rsid w:val="00E11E2C"/>
    <w:rsid w:val="00E1252A"/>
    <w:rsid w:val="00E125C3"/>
    <w:rsid w:val="00E12755"/>
    <w:rsid w:val="00E13285"/>
    <w:rsid w:val="00E13416"/>
    <w:rsid w:val="00E1425D"/>
    <w:rsid w:val="00E14E11"/>
    <w:rsid w:val="00E15F3D"/>
    <w:rsid w:val="00E1612C"/>
    <w:rsid w:val="00E17723"/>
    <w:rsid w:val="00E200B0"/>
    <w:rsid w:val="00E2139E"/>
    <w:rsid w:val="00E2160A"/>
    <w:rsid w:val="00E241F5"/>
    <w:rsid w:val="00E24218"/>
    <w:rsid w:val="00E2485A"/>
    <w:rsid w:val="00E248EA"/>
    <w:rsid w:val="00E25102"/>
    <w:rsid w:val="00E25CDA"/>
    <w:rsid w:val="00E2613D"/>
    <w:rsid w:val="00E263E1"/>
    <w:rsid w:val="00E26FE8"/>
    <w:rsid w:val="00E27801"/>
    <w:rsid w:val="00E27C01"/>
    <w:rsid w:val="00E300B3"/>
    <w:rsid w:val="00E30FB9"/>
    <w:rsid w:val="00E31996"/>
    <w:rsid w:val="00E31AFB"/>
    <w:rsid w:val="00E32A70"/>
    <w:rsid w:val="00E32AAD"/>
    <w:rsid w:val="00E33735"/>
    <w:rsid w:val="00E34BF4"/>
    <w:rsid w:val="00E34E62"/>
    <w:rsid w:val="00E35438"/>
    <w:rsid w:val="00E35470"/>
    <w:rsid w:val="00E3549C"/>
    <w:rsid w:val="00E35C8A"/>
    <w:rsid w:val="00E36249"/>
    <w:rsid w:val="00E366E5"/>
    <w:rsid w:val="00E3754F"/>
    <w:rsid w:val="00E379EF"/>
    <w:rsid w:val="00E37DAE"/>
    <w:rsid w:val="00E40070"/>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0B9"/>
    <w:rsid w:val="00E50301"/>
    <w:rsid w:val="00E505F0"/>
    <w:rsid w:val="00E51713"/>
    <w:rsid w:val="00E531DA"/>
    <w:rsid w:val="00E5444F"/>
    <w:rsid w:val="00E55350"/>
    <w:rsid w:val="00E5588F"/>
    <w:rsid w:val="00E56476"/>
    <w:rsid w:val="00E56F0B"/>
    <w:rsid w:val="00E5746A"/>
    <w:rsid w:val="00E60C22"/>
    <w:rsid w:val="00E614AC"/>
    <w:rsid w:val="00E61C45"/>
    <w:rsid w:val="00E62510"/>
    <w:rsid w:val="00E62D02"/>
    <w:rsid w:val="00E63065"/>
    <w:rsid w:val="00E640D1"/>
    <w:rsid w:val="00E650FF"/>
    <w:rsid w:val="00E65851"/>
    <w:rsid w:val="00E659FD"/>
    <w:rsid w:val="00E65B49"/>
    <w:rsid w:val="00E662C0"/>
    <w:rsid w:val="00E67177"/>
    <w:rsid w:val="00E673C5"/>
    <w:rsid w:val="00E701B8"/>
    <w:rsid w:val="00E70FE9"/>
    <w:rsid w:val="00E71068"/>
    <w:rsid w:val="00E71226"/>
    <w:rsid w:val="00E71C01"/>
    <w:rsid w:val="00E71DF6"/>
    <w:rsid w:val="00E72928"/>
    <w:rsid w:val="00E72E1D"/>
    <w:rsid w:val="00E731D0"/>
    <w:rsid w:val="00E73E15"/>
    <w:rsid w:val="00E7439B"/>
    <w:rsid w:val="00E759DF"/>
    <w:rsid w:val="00E75C3E"/>
    <w:rsid w:val="00E75F66"/>
    <w:rsid w:val="00E77607"/>
    <w:rsid w:val="00E77739"/>
    <w:rsid w:val="00E8009A"/>
    <w:rsid w:val="00E806BC"/>
    <w:rsid w:val="00E80906"/>
    <w:rsid w:val="00E81090"/>
    <w:rsid w:val="00E81E01"/>
    <w:rsid w:val="00E81E9A"/>
    <w:rsid w:val="00E82130"/>
    <w:rsid w:val="00E82854"/>
    <w:rsid w:val="00E8312E"/>
    <w:rsid w:val="00E84B8B"/>
    <w:rsid w:val="00E851A6"/>
    <w:rsid w:val="00E87473"/>
    <w:rsid w:val="00E87A06"/>
    <w:rsid w:val="00E87DF0"/>
    <w:rsid w:val="00E91C57"/>
    <w:rsid w:val="00E920C1"/>
    <w:rsid w:val="00E927DD"/>
    <w:rsid w:val="00E92A06"/>
    <w:rsid w:val="00E93E07"/>
    <w:rsid w:val="00E940CF"/>
    <w:rsid w:val="00E947B2"/>
    <w:rsid w:val="00E948DE"/>
    <w:rsid w:val="00E94B0E"/>
    <w:rsid w:val="00E94CF3"/>
    <w:rsid w:val="00E94F5E"/>
    <w:rsid w:val="00E95090"/>
    <w:rsid w:val="00E9562A"/>
    <w:rsid w:val="00E95E2A"/>
    <w:rsid w:val="00E96E52"/>
    <w:rsid w:val="00E97186"/>
    <w:rsid w:val="00E973A0"/>
    <w:rsid w:val="00E97F9C"/>
    <w:rsid w:val="00EA0CBD"/>
    <w:rsid w:val="00EA1260"/>
    <w:rsid w:val="00EA376F"/>
    <w:rsid w:val="00EA45B9"/>
    <w:rsid w:val="00EA4729"/>
    <w:rsid w:val="00EA4905"/>
    <w:rsid w:val="00EA593F"/>
    <w:rsid w:val="00EA629F"/>
    <w:rsid w:val="00EA6533"/>
    <w:rsid w:val="00EA680F"/>
    <w:rsid w:val="00EB06C1"/>
    <w:rsid w:val="00EB08DB"/>
    <w:rsid w:val="00EB0FBB"/>
    <w:rsid w:val="00EB12F6"/>
    <w:rsid w:val="00EB1E1C"/>
    <w:rsid w:val="00EB1E46"/>
    <w:rsid w:val="00EB2355"/>
    <w:rsid w:val="00EB2A76"/>
    <w:rsid w:val="00EB2B1D"/>
    <w:rsid w:val="00EB33CC"/>
    <w:rsid w:val="00EB3A27"/>
    <w:rsid w:val="00EB4869"/>
    <w:rsid w:val="00EB5537"/>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7697"/>
    <w:rsid w:val="00ED050C"/>
    <w:rsid w:val="00ED16A2"/>
    <w:rsid w:val="00ED1917"/>
    <w:rsid w:val="00ED2023"/>
    <w:rsid w:val="00ED2D29"/>
    <w:rsid w:val="00ED3113"/>
    <w:rsid w:val="00ED3A62"/>
    <w:rsid w:val="00ED3FD8"/>
    <w:rsid w:val="00ED40E7"/>
    <w:rsid w:val="00ED43EA"/>
    <w:rsid w:val="00ED493D"/>
    <w:rsid w:val="00ED5D9F"/>
    <w:rsid w:val="00ED6E90"/>
    <w:rsid w:val="00ED7321"/>
    <w:rsid w:val="00ED767D"/>
    <w:rsid w:val="00ED7A0F"/>
    <w:rsid w:val="00EE172A"/>
    <w:rsid w:val="00EE1E15"/>
    <w:rsid w:val="00EE2BBE"/>
    <w:rsid w:val="00EE35FB"/>
    <w:rsid w:val="00EE3FB0"/>
    <w:rsid w:val="00EE4091"/>
    <w:rsid w:val="00EE441A"/>
    <w:rsid w:val="00EE4E05"/>
    <w:rsid w:val="00EE5829"/>
    <w:rsid w:val="00EE58FE"/>
    <w:rsid w:val="00EE5EA3"/>
    <w:rsid w:val="00EE6877"/>
    <w:rsid w:val="00EE6D81"/>
    <w:rsid w:val="00EE6D9C"/>
    <w:rsid w:val="00EE7553"/>
    <w:rsid w:val="00EF06EE"/>
    <w:rsid w:val="00EF06FF"/>
    <w:rsid w:val="00EF0EA7"/>
    <w:rsid w:val="00EF1437"/>
    <w:rsid w:val="00EF15E7"/>
    <w:rsid w:val="00EF216B"/>
    <w:rsid w:val="00EF304B"/>
    <w:rsid w:val="00EF3BE3"/>
    <w:rsid w:val="00EF4CD0"/>
    <w:rsid w:val="00EF5054"/>
    <w:rsid w:val="00EF5153"/>
    <w:rsid w:val="00EF53F7"/>
    <w:rsid w:val="00EF617B"/>
    <w:rsid w:val="00EF6AC9"/>
    <w:rsid w:val="00EF7303"/>
    <w:rsid w:val="00EF7DE1"/>
    <w:rsid w:val="00F002F3"/>
    <w:rsid w:val="00F00E5C"/>
    <w:rsid w:val="00F016D1"/>
    <w:rsid w:val="00F0234D"/>
    <w:rsid w:val="00F02E91"/>
    <w:rsid w:val="00F03B8C"/>
    <w:rsid w:val="00F0442D"/>
    <w:rsid w:val="00F04689"/>
    <w:rsid w:val="00F047D9"/>
    <w:rsid w:val="00F04D2A"/>
    <w:rsid w:val="00F051C3"/>
    <w:rsid w:val="00F05341"/>
    <w:rsid w:val="00F0565A"/>
    <w:rsid w:val="00F07459"/>
    <w:rsid w:val="00F1030C"/>
    <w:rsid w:val="00F103F8"/>
    <w:rsid w:val="00F10D73"/>
    <w:rsid w:val="00F11111"/>
    <w:rsid w:val="00F117C5"/>
    <w:rsid w:val="00F119C1"/>
    <w:rsid w:val="00F11B4F"/>
    <w:rsid w:val="00F11F17"/>
    <w:rsid w:val="00F13F5D"/>
    <w:rsid w:val="00F1423B"/>
    <w:rsid w:val="00F14624"/>
    <w:rsid w:val="00F14DDC"/>
    <w:rsid w:val="00F150E5"/>
    <w:rsid w:val="00F15CDC"/>
    <w:rsid w:val="00F15E80"/>
    <w:rsid w:val="00F15F65"/>
    <w:rsid w:val="00F1698B"/>
    <w:rsid w:val="00F16BB3"/>
    <w:rsid w:val="00F20C0B"/>
    <w:rsid w:val="00F21317"/>
    <w:rsid w:val="00F21E23"/>
    <w:rsid w:val="00F2230B"/>
    <w:rsid w:val="00F229F8"/>
    <w:rsid w:val="00F23CC5"/>
    <w:rsid w:val="00F25185"/>
    <w:rsid w:val="00F2546A"/>
    <w:rsid w:val="00F254FF"/>
    <w:rsid w:val="00F262AC"/>
    <w:rsid w:val="00F26680"/>
    <w:rsid w:val="00F27BFF"/>
    <w:rsid w:val="00F27F86"/>
    <w:rsid w:val="00F30C1C"/>
    <w:rsid w:val="00F30D3B"/>
    <w:rsid w:val="00F30F04"/>
    <w:rsid w:val="00F31C81"/>
    <w:rsid w:val="00F32487"/>
    <w:rsid w:val="00F32824"/>
    <w:rsid w:val="00F32B52"/>
    <w:rsid w:val="00F33614"/>
    <w:rsid w:val="00F344D5"/>
    <w:rsid w:val="00F35545"/>
    <w:rsid w:val="00F3562D"/>
    <w:rsid w:val="00F37E31"/>
    <w:rsid w:val="00F4053C"/>
    <w:rsid w:val="00F406FB"/>
    <w:rsid w:val="00F40A42"/>
    <w:rsid w:val="00F40C59"/>
    <w:rsid w:val="00F40F3C"/>
    <w:rsid w:val="00F40FDC"/>
    <w:rsid w:val="00F41CC8"/>
    <w:rsid w:val="00F42522"/>
    <w:rsid w:val="00F425C9"/>
    <w:rsid w:val="00F4409F"/>
    <w:rsid w:val="00F447CD"/>
    <w:rsid w:val="00F44A81"/>
    <w:rsid w:val="00F4568C"/>
    <w:rsid w:val="00F4598D"/>
    <w:rsid w:val="00F46917"/>
    <w:rsid w:val="00F46918"/>
    <w:rsid w:val="00F46CA6"/>
    <w:rsid w:val="00F478EC"/>
    <w:rsid w:val="00F47B04"/>
    <w:rsid w:val="00F50AAA"/>
    <w:rsid w:val="00F50D6A"/>
    <w:rsid w:val="00F5134C"/>
    <w:rsid w:val="00F523D0"/>
    <w:rsid w:val="00F52410"/>
    <w:rsid w:val="00F525BE"/>
    <w:rsid w:val="00F539C7"/>
    <w:rsid w:val="00F54105"/>
    <w:rsid w:val="00F56F02"/>
    <w:rsid w:val="00F576DE"/>
    <w:rsid w:val="00F57971"/>
    <w:rsid w:val="00F57B0C"/>
    <w:rsid w:val="00F57F3D"/>
    <w:rsid w:val="00F60520"/>
    <w:rsid w:val="00F61524"/>
    <w:rsid w:val="00F619E1"/>
    <w:rsid w:val="00F620B1"/>
    <w:rsid w:val="00F62116"/>
    <w:rsid w:val="00F640CE"/>
    <w:rsid w:val="00F64E70"/>
    <w:rsid w:val="00F65AB4"/>
    <w:rsid w:val="00F66CFF"/>
    <w:rsid w:val="00F66D86"/>
    <w:rsid w:val="00F66ED0"/>
    <w:rsid w:val="00F67383"/>
    <w:rsid w:val="00F674E0"/>
    <w:rsid w:val="00F67E99"/>
    <w:rsid w:val="00F70B98"/>
    <w:rsid w:val="00F70F32"/>
    <w:rsid w:val="00F714BD"/>
    <w:rsid w:val="00F71A83"/>
    <w:rsid w:val="00F71D71"/>
    <w:rsid w:val="00F72A8F"/>
    <w:rsid w:val="00F72C15"/>
    <w:rsid w:val="00F73080"/>
    <w:rsid w:val="00F7349A"/>
    <w:rsid w:val="00F73AED"/>
    <w:rsid w:val="00F7409E"/>
    <w:rsid w:val="00F740C5"/>
    <w:rsid w:val="00F745C9"/>
    <w:rsid w:val="00F74751"/>
    <w:rsid w:val="00F7482C"/>
    <w:rsid w:val="00F80021"/>
    <w:rsid w:val="00F81848"/>
    <w:rsid w:val="00F820CA"/>
    <w:rsid w:val="00F82282"/>
    <w:rsid w:val="00F82476"/>
    <w:rsid w:val="00F83F69"/>
    <w:rsid w:val="00F86C7E"/>
    <w:rsid w:val="00F86EE2"/>
    <w:rsid w:val="00F8744D"/>
    <w:rsid w:val="00F87B67"/>
    <w:rsid w:val="00F903B9"/>
    <w:rsid w:val="00F90404"/>
    <w:rsid w:val="00F905CE"/>
    <w:rsid w:val="00F90E15"/>
    <w:rsid w:val="00F91692"/>
    <w:rsid w:val="00F91B02"/>
    <w:rsid w:val="00F92384"/>
    <w:rsid w:val="00F93D42"/>
    <w:rsid w:val="00F93F9E"/>
    <w:rsid w:val="00F94DAE"/>
    <w:rsid w:val="00F95F0E"/>
    <w:rsid w:val="00F96199"/>
    <w:rsid w:val="00F96CBB"/>
    <w:rsid w:val="00F96DAE"/>
    <w:rsid w:val="00F97262"/>
    <w:rsid w:val="00F9750A"/>
    <w:rsid w:val="00F97674"/>
    <w:rsid w:val="00F97867"/>
    <w:rsid w:val="00FA09BD"/>
    <w:rsid w:val="00FA244E"/>
    <w:rsid w:val="00FA2495"/>
    <w:rsid w:val="00FA288E"/>
    <w:rsid w:val="00FA32F4"/>
    <w:rsid w:val="00FA3426"/>
    <w:rsid w:val="00FA3E14"/>
    <w:rsid w:val="00FA3E2F"/>
    <w:rsid w:val="00FA522C"/>
    <w:rsid w:val="00FA5981"/>
    <w:rsid w:val="00FA5BDC"/>
    <w:rsid w:val="00FA5CD2"/>
    <w:rsid w:val="00FA6ED8"/>
    <w:rsid w:val="00FB0027"/>
    <w:rsid w:val="00FB0FF6"/>
    <w:rsid w:val="00FB1141"/>
    <w:rsid w:val="00FB25AC"/>
    <w:rsid w:val="00FB27CC"/>
    <w:rsid w:val="00FB2DD4"/>
    <w:rsid w:val="00FB3781"/>
    <w:rsid w:val="00FB5436"/>
    <w:rsid w:val="00FB5592"/>
    <w:rsid w:val="00FB5A58"/>
    <w:rsid w:val="00FB5EE4"/>
    <w:rsid w:val="00FB600A"/>
    <w:rsid w:val="00FB640C"/>
    <w:rsid w:val="00FB6A99"/>
    <w:rsid w:val="00FB73E6"/>
    <w:rsid w:val="00FC15A9"/>
    <w:rsid w:val="00FC2DA0"/>
    <w:rsid w:val="00FC2E27"/>
    <w:rsid w:val="00FC300D"/>
    <w:rsid w:val="00FC307B"/>
    <w:rsid w:val="00FC366F"/>
    <w:rsid w:val="00FC47F7"/>
    <w:rsid w:val="00FC4A95"/>
    <w:rsid w:val="00FC4D3F"/>
    <w:rsid w:val="00FC5715"/>
    <w:rsid w:val="00FC6EAE"/>
    <w:rsid w:val="00FC6F55"/>
    <w:rsid w:val="00FC70D9"/>
    <w:rsid w:val="00FC7B2F"/>
    <w:rsid w:val="00FC7F49"/>
    <w:rsid w:val="00FD0A49"/>
    <w:rsid w:val="00FD0A80"/>
    <w:rsid w:val="00FD0B89"/>
    <w:rsid w:val="00FD0C9C"/>
    <w:rsid w:val="00FD1EFF"/>
    <w:rsid w:val="00FD2FAF"/>
    <w:rsid w:val="00FD3715"/>
    <w:rsid w:val="00FD42F5"/>
    <w:rsid w:val="00FD4ABD"/>
    <w:rsid w:val="00FD4D2F"/>
    <w:rsid w:val="00FD4FA0"/>
    <w:rsid w:val="00FD5678"/>
    <w:rsid w:val="00FD60ED"/>
    <w:rsid w:val="00FD6FC9"/>
    <w:rsid w:val="00FD7584"/>
    <w:rsid w:val="00FD7979"/>
    <w:rsid w:val="00FE0298"/>
    <w:rsid w:val="00FE02A4"/>
    <w:rsid w:val="00FE0591"/>
    <w:rsid w:val="00FE09B7"/>
    <w:rsid w:val="00FE0BE8"/>
    <w:rsid w:val="00FE12DF"/>
    <w:rsid w:val="00FE165F"/>
    <w:rsid w:val="00FE1A01"/>
    <w:rsid w:val="00FE1FA4"/>
    <w:rsid w:val="00FE2339"/>
    <w:rsid w:val="00FE2915"/>
    <w:rsid w:val="00FE41C3"/>
    <w:rsid w:val="00FE4546"/>
    <w:rsid w:val="00FF01FE"/>
    <w:rsid w:val="00FF068C"/>
    <w:rsid w:val="00FF0BBB"/>
    <w:rsid w:val="00FF0BDE"/>
    <w:rsid w:val="00FF0D18"/>
    <w:rsid w:val="00FF12A4"/>
    <w:rsid w:val="00FF2033"/>
    <w:rsid w:val="00FF2FF5"/>
    <w:rsid w:val="00FF3A35"/>
    <w:rsid w:val="00FF4766"/>
    <w:rsid w:val="00FF4BFA"/>
    <w:rsid w:val="00FF4CE5"/>
    <w:rsid w:val="00FF4F56"/>
    <w:rsid w:val="00FF5AB1"/>
    <w:rsid w:val="00FF69E9"/>
    <w:rsid w:val="00FF7E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9026F5D"/>
  <w15:docId w15:val="{5EF42460-8328-4045-9E19-12F5AFF1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67A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12"/>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link w:val="Odstavekseznama"/>
    <w:uiPriority w:val="34"/>
    <w:rsid w:val="00B062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544">
      <w:bodyDiv w:val="1"/>
      <w:marLeft w:val="0"/>
      <w:marRight w:val="0"/>
      <w:marTop w:val="0"/>
      <w:marBottom w:val="0"/>
      <w:divBdr>
        <w:top w:val="none" w:sz="0" w:space="0" w:color="auto"/>
        <w:left w:val="none" w:sz="0" w:space="0" w:color="auto"/>
        <w:bottom w:val="none" w:sz="0" w:space="0" w:color="auto"/>
        <w:right w:val="none" w:sz="0" w:space="0" w:color="auto"/>
      </w:divBdr>
    </w:div>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680207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3706349">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99320">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2786">
      <w:bodyDiv w:val="1"/>
      <w:marLeft w:val="0"/>
      <w:marRight w:val="0"/>
      <w:marTop w:val="0"/>
      <w:marBottom w:val="0"/>
      <w:divBdr>
        <w:top w:val="none" w:sz="0" w:space="0" w:color="auto"/>
        <w:left w:val="none" w:sz="0" w:space="0" w:color="auto"/>
        <w:bottom w:val="none" w:sz="0" w:space="0" w:color="auto"/>
        <w:right w:val="none" w:sz="0" w:space="0" w:color="auto"/>
      </w:divBdr>
    </w:div>
    <w:div w:id="1315140299">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78314447">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3-01-3032" TargetMode="External"/><Relationship Id="rId18" Type="http://schemas.openxmlformats.org/officeDocument/2006/relationships/hyperlink" Target="http://www.uradni-list.si/1/objava.jsp?sop=2018-01-0068" TargetMode="External"/><Relationship Id="rId26" Type="http://schemas.openxmlformats.org/officeDocument/2006/relationships/hyperlink" Target="mailto:tel.:%20+386%201%2058%2075" TargetMode="External"/><Relationship Id="rId39" Type="http://schemas.openxmlformats.org/officeDocument/2006/relationships/hyperlink" Target="mailto:lovro.novinsek@energetika-lj.si" TargetMode="External"/><Relationship Id="rId3" Type="http://schemas.openxmlformats.org/officeDocument/2006/relationships/styles" Target="styles.xml"/><Relationship Id="rId21" Type="http://schemas.openxmlformats.org/officeDocument/2006/relationships/hyperlink" Target="https://ejn.gov.si/mojejn" TargetMode="External"/><Relationship Id="rId34" Type="http://schemas.openxmlformats.org/officeDocument/2006/relationships/hyperlink" Target="mailto:lovro.novinsek@energetika-lj.si" TargetMode="External"/><Relationship Id="rId42" Type="http://schemas.openxmlformats.org/officeDocument/2006/relationships/hyperlink" Target="mailto:info@energetika-lj.si" TargetMode="External"/><Relationship Id="rId7" Type="http://schemas.openxmlformats.org/officeDocument/2006/relationships/endnotes" Target="endnotes.xml"/><Relationship Id="rId12" Type="http://schemas.openxmlformats.org/officeDocument/2006/relationships/hyperlink" Target="https://eur-lex.europa.eu/legal-content/SL/AUTO/?uri=celex:32006R1907R%2801%29" TargetMode="External"/><Relationship Id="rId17" Type="http://schemas.openxmlformats.org/officeDocument/2006/relationships/hyperlink" Target="http://www.uradni-list.si/1/objava.jsp?sop=2017-01-2436" TargetMode="External"/><Relationship Id="rId25" Type="http://schemas.openxmlformats.org/officeDocument/2006/relationships/hyperlink" Target="https://ejn.gov.si/mojejn" TargetMode="External"/><Relationship Id="rId33" Type="http://schemas.openxmlformats.org/officeDocument/2006/relationships/hyperlink" Target="mailto:tel.:%20+386%201%2058%2075" TargetMode="External"/><Relationship Id="rId38" Type="http://schemas.openxmlformats.org/officeDocument/2006/relationships/hyperlink" Target="mailto:tel.:%20+386%201%2058%2075" TargetMode="External"/><Relationship Id="rId2" Type="http://schemas.openxmlformats.org/officeDocument/2006/relationships/numbering" Target="numbering.xml"/><Relationship Id="rId16" Type="http://schemas.openxmlformats.org/officeDocument/2006/relationships/hyperlink" Target="http://www.uradni-list.si/1/objava.jsp?sop=2016-01-2928" TargetMode="External"/><Relationship Id="rId20" Type="http://schemas.openxmlformats.org/officeDocument/2006/relationships/hyperlink" Target="http://www.jhl.si/javna-narocila-iz-podjetij" TargetMode="External"/><Relationship Id="rId29" Type="http://schemas.openxmlformats.org/officeDocument/2006/relationships/hyperlink" Target="mailto:bostjan.krasovec@energetika-lj.si" TargetMode="External"/><Relationship Id="rId41" Type="http://schemas.openxmlformats.org/officeDocument/2006/relationships/hyperlink" Target="mailto:tel.:%20+386%201%2058%20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ponudba/pages/aktualno/vec_informacij_ponudniki.xhtml" TargetMode="External"/><Relationship Id="rId32" Type="http://schemas.openxmlformats.org/officeDocument/2006/relationships/hyperlink" Target="mailto:irena.debeljak@energetika-lj.si" TargetMode="External"/><Relationship Id="rId37" Type="http://schemas.openxmlformats.org/officeDocument/2006/relationships/hyperlink" Target="mailto:andrej.lukek@energetika-lj.si" TargetMode="External"/><Relationship Id="rId40" Type="http://schemas.openxmlformats.org/officeDocument/2006/relationships/hyperlink" Target="mailto:tel.:%20+386%201%2058%207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7-21-3371" TargetMode="External"/><Relationship Id="rId23" Type="http://schemas.openxmlformats.org/officeDocument/2006/relationships/hyperlink" Target="https://ejn.gov.si/mojejn" TargetMode="External"/><Relationship Id="rId28" Type="http://schemas.openxmlformats.org/officeDocument/2006/relationships/hyperlink" Target="https://www.kpk-rs.si/sl/pogosta-vprasanja" TargetMode="External"/><Relationship Id="rId36" Type="http://schemas.openxmlformats.org/officeDocument/2006/relationships/hyperlink" Target="mailto:jasmin.rebselj@energetika-lj.si" TargetMode="External"/><Relationship Id="rId10" Type="http://schemas.openxmlformats.org/officeDocument/2006/relationships/header" Target="header2.xml"/><Relationship Id="rId19" Type="http://schemas.openxmlformats.org/officeDocument/2006/relationships/hyperlink" Target="http://www.uradni-list.si/1/objava.jsp?sop=2019-01-1924" TargetMode="External"/><Relationship Id="rId31" Type="http://schemas.openxmlformats.org/officeDocument/2006/relationships/hyperlink" Target="mailto:marjan.knez@energetika-lj.s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3-01-3031" TargetMode="External"/><Relationship Id="rId22" Type="http://schemas.openxmlformats.org/officeDocument/2006/relationships/hyperlink" Target="https://ejn.gov.si/mojejn" TargetMode="External"/><Relationship Id="rId27" Type="http://schemas.openxmlformats.org/officeDocument/2006/relationships/hyperlink" Target="mailto:tel.:%20+386%201%2058%2075" TargetMode="External"/><Relationship Id="rId30" Type="http://schemas.openxmlformats.org/officeDocument/2006/relationships/hyperlink" Target="mailto:anton.ciber@energetika-lj.si" TargetMode="External"/><Relationship Id="rId35" Type="http://schemas.openxmlformats.org/officeDocument/2006/relationships/hyperlink" Target="mailto:tel.:%20+386%201%2058%2075" TargetMode="External"/><Relationship Id="rId43"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CFCA-4C00-4823-AB82-51B6BA76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62</Pages>
  <Words>22470</Words>
  <Characters>128080</Characters>
  <Application>Microsoft Office Word</Application>
  <DocSecurity>0</DocSecurity>
  <Lines>1067</Lines>
  <Paragraphs>300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150250</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Loti Windschnurer</cp:lastModifiedBy>
  <cp:revision>6</cp:revision>
  <cp:lastPrinted>2020-07-06T07:41:00Z</cp:lastPrinted>
  <dcterms:created xsi:type="dcterms:W3CDTF">2020-07-22T06:24:00Z</dcterms:created>
  <dcterms:modified xsi:type="dcterms:W3CDTF">2020-07-22T07:04:00Z</dcterms:modified>
</cp:coreProperties>
</file>